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D0" w:rsidRDefault="00225D4D" w:rsidP="00BA4C2E">
      <w:pPr>
        <w:pStyle w:val="BasistekstGGNe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DC9FB6" wp14:editId="28E7C669">
                <wp:simplePos x="0" y="0"/>
                <wp:positionH relativeFrom="margin">
                  <wp:posOffset>114300</wp:posOffset>
                </wp:positionH>
                <wp:positionV relativeFrom="paragraph">
                  <wp:posOffset>-240665</wp:posOffset>
                </wp:positionV>
                <wp:extent cx="6036945" cy="15217139"/>
                <wp:effectExtent l="0" t="0" r="0" b="4445"/>
                <wp:wrapNone/>
                <wp:docPr id="1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15217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D4D" w:rsidRPr="009F0E0A" w:rsidRDefault="00225D4D" w:rsidP="00225D4D">
                            <w:pPr>
                              <w:pStyle w:val="BasistekstGGNet"/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9F0E0A">
                              <w:rPr>
                                <w:sz w:val="44"/>
                                <w:szCs w:val="40"/>
                              </w:rPr>
                              <w:t xml:space="preserve">E-Health in de psychiatrie: </w:t>
                            </w:r>
                          </w:p>
                          <w:p w:rsidR="00225D4D" w:rsidRPr="009F0E0A" w:rsidRDefault="00225D4D" w:rsidP="00225D4D">
                            <w:pPr>
                              <w:pStyle w:val="BasistekstGGNet"/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9F0E0A">
                              <w:rPr>
                                <w:sz w:val="44"/>
                                <w:szCs w:val="40"/>
                              </w:rPr>
                              <w:t>recente</w:t>
                            </w:r>
                            <w:r w:rsidR="009F0E0A">
                              <w:rPr>
                                <w:sz w:val="44"/>
                                <w:szCs w:val="40"/>
                              </w:rPr>
                              <w:t xml:space="preserve"> ontwikkelingen en de toekomst</w:t>
                            </w:r>
                          </w:p>
                          <w:p w:rsidR="00225D4D" w:rsidRPr="00F704AF" w:rsidRDefault="00225D4D" w:rsidP="00225D4D">
                            <w:pPr>
                              <w:pStyle w:val="BasistekstGGNe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25D4D" w:rsidRPr="006D7204" w:rsidRDefault="00225D4D" w:rsidP="00225D4D">
                            <w:pPr>
                              <w:pStyle w:val="BasistekstGGNet"/>
                            </w:pPr>
                          </w:p>
                          <w:p w:rsidR="00225D4D" w:rsidRPr="005D0512" w:rsidRDefault="00225D4D" w:rsidP="00225D4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Wanneer:  </w:t>
                            </w: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ab/>
                              <w:t xml:space="preserve">14 november 2019 van 13.00 – 17:30 uur </w:t>
                            </w:r>
                          </w:p>
                          <w:p w:rsidR="00225D4D" w:rsidRPr="005D0512" w:rsidRDefault="00225D4D" w:rsidP="00225D4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Waar: </w:t>
                            </w: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ab/>
                            </w: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ab/>
                              <w:t xml:space="preserve">Het Koelhuis, </w:t>
                            </w:r>
                            <w:r w:rsidRPr="005D0512">
                              <w:rPr>
                                <w:rFonts w:ascii="Calibri" w:hAnsi="Calibri" w:cs="Interstate-Light"/>
                                <w:b/>
                                <w:szCs w:val="22"/>
                              </w:rPr>
                              <w:t>Coenensparkstraat 1, 7202 AN Zutphen</w:t>
                            </w:r>
                          </w:p>
                          <w:p w:rsidR="00225D4D" w:rsidRPr="005D0512" w:rsidRDefault="00225D4D" w:rsidP="00225D4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Wat te doen: </w:t>
                            </w: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ab/>
                              <w:t xml:space="preserve">opgeven bij Gwenda Yilmaz </w:t>
                            </w:r>
                            <w:r w:rsidRPr="005D0512">
                              <w:rPr>
                                <w:rFonts w:ascii="Calibri" w:hAnsi="Calibri" w:cs="Arial"/>
                                <w:bCs/>
                                <w:color w:val="000000"/>
                                <w:szCs w:val="22"/>
                              </w:rPr>
                              <w:t>(</w:t>
                            </w:r>
                            <w:hyperlink r:id="rId8" w:history="1">
                              <w:r w:rsidRPr="005D0512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szCs w:val="22"/>
                                </w:rPr>
                                <w:t>g.yilmaz@ggnet.nl</w:t>
                              </w:r>
                            </w:hyperlink>
                            <w:r w:rsidRPr="005D0512">
                              <w:rPr>
                                <w:rFonts w:ascii="Calibri" w:hAnsi="Calibri" w:cs="Arial"/>
                                <w:bCs/>
                                <w:color w:val="000000"/>
                                <w:szCs w:val="22"/>
                              </w:rPr>
                              <w:t>)</w:t>
                            </w: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 graag vóór 7 november 2019  </w:t>
                            </w:r>
                          </w:p>
                          <w:p w:rsidR="00225D4D" w:rsidRPr="005D0512" w:rsidRDefault="009F0E0A" w:rsidP="00225D4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:rsidR="00225D4D" w:rsidRPr="005D0512" w:rsidRDefault="00225D4D" w:rsidP="009F0E0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 xml:space="preserve">Er gebeurt veel op het gebied van technologische innovaties in de zorg. E-health, het gebruik van technologie ter ondersteuning of verbetering van de gezondheid en de gezondheidszorg, wordt steeds meer ingezet in allerlei vormen. </w:t>
                            </w:r>
                          </w:p>
                          <w:p w:rsidR="00225D4D" w:rsidRPr="009F0E0A" w:rsidRDefault="00225D4D" w:rsidP="009F0E0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 xml:space="preserve">Op de nascholingsmiddag voor psychiaters op 14 november aanstaande brengen sprekers uit het veld jou </w:t>
                            </w:r>
                            <w:r w:rsidRPr="009F0E0A">
                              <w:rPr>
                                <w:sz w:val="20"/>
                                <w:szCs w:val="20"/>
                              </w:rPr>
                              <w:t>informatie uit de praktijk en kijken we naar:</w:t>
                            </w:r>
                          </w:p>
                          <w:p w:rsidR="00225D4D" w:rsidRPr="009F0E0A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0E0A">
                              <w:rPr>
                                <w:sz w:val="20"/>
                                <w:szCs w:val="20"/>
                              </w:rPr>
                              <w:t>wat technologie kan bijdragen aan een positieve behandelervaring voor zowel patiënt als behandelaar</w:t>
                            </w:r>
                          </w:p>
                          <w:p w:rsidR="00225D4D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szCs w:val="20"/>
                              </w:rPr>
                            </w:pPr>
                            <w:r w:rsidRPr="009F0E0A">
                              <w:rPr>
                                <w:sz w:val="20"/>
                                <w:szCs w:val="20"/>
                              </w:rPr>
                              <w:t>hoe e-health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 xml:space="preserve"> de juiste zorg op de juiste plek levert en het patiëntcontact verbeterd wordt</w:t>
                            </w:r>
                          </w:p>
                          <w:p w:rsidR="00225D4D" w:rsidRPr="005D0512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hoe e-health op termijn bijdraagt aan een reductie van de kosten in de zorg</w:t>
                            </w:r>
                          </w:p>
                          <w:p w:rsidR="00225D4D" w:rsidRPr="005D0512" w:rsidRDefault="00225D4D" w:rsidP="009F0E0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De sprekers delen hun ervaringen met effectieve vormen van e-health en welke onderzoeken de resultaten ondersteunen. Tot slot staan we stil wat de toekomst ons gaat brengen.</w:t>
                            </w:r>
                          </w:p>
                          <w:p w:rsidR="00225D4D" w:rsidRPr="005D0512" w:rsidRDefault="00225D4D" w:rsidP="009F0E0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3DDB" w:rsidRPr="00303DDB" w:rsidRDefault="00303DDB" w:rsidP="00303D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3DDB">
                              <w:rPr>
                                <w:sz w:val="20"/>
                                <w:szCs w:val="20"/>
                              </w:rPr>
                              <w:t>De leerdoelen zijn inzicht te verkrijgen in</w:t>
                            </w:r>
                          </w:p>
                          <w:p w:rsidR="00225D4D" w:rsidRPr="00303DDB" w:rsidRDefault="00303DDB" w:rsidP="00303DDB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5D4D" w:rsidRPr="00303DDB">
                              <w:rPr>
                                <w:sz w:val="20"/>
                                <w:szCs w:val="20"/>
                              </w:rPr>
                              <w:t xml:space="preserve">Effectiviteit van blended behandelen van depressie en angst in de praktijk door prof. dr. H.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</w:t>
                            </w:r>
                            <w:r w:rsidR="00225D4D" w:rsidRPr="00303DDB">
                              <w:rPr>
                                <w:sz w:val="20"/>
                                <w:szCs w:val="20"/>
                              </w:rPr>
                              <w:t>Riper</w:t>
                            </w:r>
                          </w:p>
                          <w:p w:rsidR="00225D4D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705" w:hanging="705"/>
                              <w:rPr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Ervaringen uit de online praktijk door drs. Bram van der Boom; onderzoeker online groepstherapie bij de VU en psychiater met ruime ervaring met online behandeling </w:t>
                            </w:r>
                          </w:p>
                          <w:p w:rsidR="00225D4D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705" w:hanging="705"/>
                              <w:rPr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>echt maar niet echt - Virtual Reality toepassingen in de behandeling van psychiatrische stoornissen door dr. Wim Veling, psychiater en onderzoeker UMCG</w:t>
                            </w:r>
                          </w:p>
                          <w:p w:rsidR="00225D4D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705" w:hanging="705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e-health als middel om te komen tot betere patiëntzorg tegen lagere kosten door Sven Hagg, programmaspecialist e-health GGNet, in samenwerking met e-health leverancier Karify</w:t>
                            </w:r>
                          </w:p>
                          <w:p w:rsidR="00225D4D" w:rsidRPr="00225D4D" w:rsidRDefault="00225D4D" w:rsidP="00225D4D">
                            <w:pPr>
                              <w:pStyle w:val="BasistekstGGNet"/>
                            </w:pPr>
                          </w:p>
                          <w:p w:rsidR="00225D4D" w:rsidRPr="005D0512" w:rsidRDefault="00225D4D" w:rsidP="00225D4D">
                            <w:pPr>
                              <w:spacing w:line="360" w:lineRule="auto"/>
                              <w:ind w:left="1418" w:hanging="1418"/>
                              <w:rPr>
                                <w:b/>
                                <w:szCs w:val="20"/>
                              </w:rPr>
                            </w:pPr>
                            <w:r w:rsidRPr="005D0512">
                              <w:rPr>
                                <w:b/>
                                <w:szCs w:val="20"/>
                              </w:rPr>
                              <w:t>Programma</w:t>
                            </w:r>
                          </w:p>
                          <w:p w:rsidR="00225D4D" w:rsidRPr="005D0512" w:rsidRDefault="00225D4D" w:rsidP="00225D4D">
                            <w:pPr>
                              <w:spacing w:line="360" w:lineRule="auto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13.00-14.00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Prof. Dr. H. Riper - effectiviteit van blended behandelen van depressie en angst in de praktijk </w:t>
                            </w:r>
                          </w:p>
                          <w:p w:rsidR="00225D4D" w:rsidRPr="005D0512" w:rsidRDefault="00225D4D" w:rsidP="00225D4D">
                            <w:pPr>
                              <w:spacing w:line="360" w:lineRule="auto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14.00-15.00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Drs. Bram van der Boom - onderzoeker online groepstherapie bij de VU en psychiater met ruime ervaring met online behandeling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5D4D" w:rsidRPr="005D0512" w:rsidRDefault="001E3898" w:rsidP="00225D4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15.00.15.30</w:t>
                            </w:r>
                            <w:r w:rsidR="00225D4D">
                              <w:rPr>
                                <w:szCs w:val="20"/>
                              </w:rPr>
                              <w:t xml:space="preserve"> </w:t>
                            </w:r>
                            <w:r w:rsidR="00225D4D" w:rsidRPr="005D051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225D4D" w:rsidRPr="005D05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Pauze </w:t>
                            </w:r>
                          </w:p>
                          <w:p w:rsidR="00225D4D" w:rsidRPr="005D0512" w:rsidRDefault="001E3898" w:rsidP="00225D4D">
                            <w:pPr>
                              <w:spacing w:line="360" w:lineRule="auto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15.30-16.30</w:t>
                            </w:r>
                            <w:r w:rsidR="00225D4D">
                              <w:rPr>
                                <w:szCs w:val="20"/>
                              </w:rPr>
                              <w:t xml:space="preserve"> </w:t>
                            </w:r>
                            <w:r w:rsidR="00225D4D" w:rsidRPr="005D051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9F0E0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25D4D" w:rsidRPr="005D0512">
                              <w:rPr>
                                <w:sz w:val="20"/>
                                <w:szCs w:val="20"/>
                              </w:rPr>
                              <w:t>Wim Veling: Echt maar niet echt - Virtual Reality in de psychiatrie</w:t>
                            </w:r>
                            <w:r w:rsidR="00225D4D" w:rsidRPr="005D05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5D4D" w:rsidRPr="005D0512" w:rsidRDefault="001E3898" w:rsidP="00225D4D">
                            <w:pPr>
                              <w:spacing w:line="360" w:lineRule="auto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16.30</w:t>
                            </w:r>
                            <w:r w:rsidR="00225D4D" w:rsidRPr="005D0512">
                              <w:rPr>
                                <w:sz w:val="20"/>
                                <w:szCs w:val="20"/>
                              </w:rPr>
                              <w:t>-17.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="00225D4D">
                              <w:rPr>
                                <w:szCs w:val="20"/>
                              </w:rPr>
                              <w:t xml:space="preserve"> </w:t>
                            </w:r>
                            <w:r w:rsidR="00225D4D" w:rsidRPr="005D051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225D4D" w:rsidRPr="005D0512">
                              <w:rPr>
                                <w:sz w:val="20"/>
                                <w:szCs w:val="20"/>
                              </w:rPr>
                              <w:tab/>
                              <w:t>Sven Hagg en Karify: e-health bij GGNet: een korte terugblik en kansen voor de toekomst</w:t>
                            </w:r>
                          </w:p>
                          <w:p w:rsidR="00225D4D" w:rsidRPr="005D0512" w:rsidRDefault="001E3898" w:rsidP="00225D4D">
                            <w:pPr>
                              <w:spacing w:line="360" w:lineRule="auto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17.30</w:t>
                            </w:r>
                            <w:bookmarkStart w:id="0" w:name="_GoBack"/>
                            <w:bookmarkEnd w:id="0"/>
                            <w:r w:rsidR="00225D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5D4D" w:rsidRPr="005D051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225D4D" w:rsidRPr="005D05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Hapje en Drankje  </w:t>
                            </w:r>
                          </w:p>
                          <w:p w:rsidR="00225D4D" w:rsidRPr="006F3E68" w:rsidRDefault="00225D4D" w:rsidP="00225D4D">
                            <w:pPr>
                              <w:pStyle w:val="BasistekstGGNe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9FB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pt;margin-top:-18.95pt;width:475.35pt;height:119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" filled="f" stroked="f">
                <v:textbox>
                  <w:txbxContent>
                    <w:p w:rsidR="00225D4D" w:rsidRPr="009F0E0A" w:rsidRDefault="00225D4D" w:rsidP="00225D4D">
                      <w:pPr>
                        <w:pStyle w:val="BasistekstGGNet"/>
                        <w:jc w:val="center"/>
                        <w:rPr>
                          <w:sz w:val="44"/>
                          <w:szCs w:val="40"/>
                        </w:rPr>
                      </w:pPr>
                      <w:r w:rsidRPr="009F0E0A">
                        <w:rPr>
                          <w:sz w:val="44"/>
                          <w:szCs w:val="40"/>
                        </w:rPr>
                        <w:t xml:space="preserve">E-Health in de psychiatrie: </w:t>
                      </w:r>
                    </w:p>
                    <w:p w:rsidR="00225D4D" w:rsidRPr="009F0E0A" w:rsidRDefault="00225D4D" w:rsidP="00225D4D">
                      <w:pPr>
                        <w:pStyle w:val="BasistekstGGNet"/>
                        <w:jc w:val="center"/>
                        <w:rPr>
                          <w:sz w:val="44"/>
                          <w:szCs w:val="40"/>
                        </w:rPr>
                      </w:pPr>
                      <w:r w:rsidRPr="009F0E0A">
                        <w:rPr>
                          <w:sz w:val="44"/>
                          <w:szCs w:val="40"/>
                        </w:rPr>
                        <w:t>recente</w:t>
                      </w:r>
                      <w:r w:rsidR="009F0E0A">
                        <w:rPr>
                          <w:sz w:val="44"/>
                          <w:szCs w:val="40"/>
                        </w:rPr>
                        <w:t xml:space="preserve"> ontwikkelingen en de toekomst</w:t>
                      </w:r>
                    </w:p>
                    <w:p w:rsidR="00225D4D" w:rsidRPr="00F704AF" w:rsidRDefault="00225D4D" w:rsidP="00225D4D">
                      <w:pPr>
                        <w:pStyle w:val="BasistekstGGNe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25D4D" w:rsidRPr="006D7204" w:rsidRDefault="00225D4D" w:rsidP="00225D4D">
                      <w:pPr>
                        <w:pStyle w:val="BasistekstGGNet"/>
                      </w:pPr>
                    </w:p>
                    <w:p w:rsidR="00225D4D" w:rsidRPr="005D0512" w:rsidRDefault="00225D4D" w:rsidP="00225D4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</w:pP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 xml:space="preserve">Wanneer:  </w:t>
                      </w: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ab/>
                        <w:t xml:space="preserve">14 november 2019 van 13.00 – 17:30 uur </w:t>
                      </w:r>
                    </w:p>
                    <w:p w:rsidR="00225D4D" w:rsidRPr="005D0512" w:rsidRDefault="00225D4D" w:rsidP="00225D4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</w:pP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 xml:space="preserve">Waar: </w:t>
                      </w: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ab/>
                      </w: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ab/>
                        <w:t xml:space="preserve">Het Koelhuis, </w:t>
                      </w:r>
                      <w:r w:rsidRPr="005D0512">
                        <w:rPr>
                          <w:rFonts w:ascii="Calibri" w:hAnsi="Calibri" w:cs="Interstate-Light"/>
                          <w:b/>
                          <w:szCs w:val="22"/>
                        </w:rPr>
                        <w:t>Coenensparkstraat 1, 7202 AN Zutphen</w:t>
                      </w:r>
                    </w:p>
                    <w:p w:rsidR="00225D4D" w:rsidRPr="005D0512" w:rsidRDefault="00225D4D" w:rsidP="00225D4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</w:pP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 xml:space="preserve">Wat te doen: </w:t>
                      </w: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ab/>
                        <w:t xml:space="preserve">opgeven bij Gwenda Yilmaz </w:t>
                      </w:r>
                      <w:r w:rsidRPr="005D0512">
                        <w:rPr>
                          <w:rFonts w:ascii="Calibri" w:hAnsi="Calibri" w:cs="Arial"/>
                          <w:bCs/>
                          <w:color w:val="000000"/>
                          <w:szCs w:val="22"/>
                        </w:rPr>
                        <w:t>(</w:t>
                      </w:r>
                      <w:hyperlink r:id="rId9" w:history="1">
                        <w:r w:rsidRPr="005D0512">
                          <w:rPr>
                            <w:rStyle w:val="Hyperlink"/>
                            <w:rFonts w:ascii="Calibri" w:hAnsi="Calibri" w:cs="Arial"/>
                            <w:bCs/>
                            <w:szCs w:val="22"/>
                          </w:rPr>
                          <w:t>g.yilmaz@ggnet.nl</w:t>
                        </w:r>
                      </w:hyperlink>
                      <w:r w:rsidRPr="005D0512">
                        <w:rPr>
                          <w:rFonts w:ascii="Calibri" w:hAnsi="Calibri" w:cs="Arial"/>
                          <w:bCs/>
                          <w:color w:val="000000"/>
                          <w:szCs w:val="22"/>
                        </w:rPr>
                        <w:t>)</w:t>
                      </w: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 xml:space="preserve"> graag vóór 7 november 2019  </w:t>
                      </w:r>
                    </w:p>
                    <w:p w:rsidR="00225D4D" w:rsidRPr="005D0512" w:rsidRDefault="009F0E0A" w:rsidP="00225D4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</w:p>
                    <w:p w:rsidR="00225D4D" w:rsidRPr="005D0512" w:rsidRDefault="00225D4D" w:rsidP="009F0E0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 xml:space="preserve">Er gebeurt veel op het gebied van technologische innovaties in de zorg. E-health, het gebruik van technologie ter ondersteuning of verbetering van de gezondheid en de gezondheidszorg, wordt steeds meer ingezet in allerlei vormen. </w:t>
                      </w:r>
                    </w:p>
                    <w:p w:rsidR="00225D4D" w:rsidRPr="009F0E0A" w:rsidRDefault="00225D4D" w:rsidP="009F0E0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 xml:space="preserve">Op de nascholingsmiddag voor psychiaters op 14 november aanstaande brengen sprekers uit het veld jou </w:t>
                      </w:r>
                      <w:r w:rsidRPr="009F0E0A">
                        <w:rPr>
                          <w:sz w:val="20"/>
                          <w:szCs w:val="20"/>
                        </w:rPr>
                        <w:t>informatie uit de praktijk en kijken we naar:</w:t>
                      </w:r>
                    </w:p>
                    <w:p w:rsidR="00225D4D" w:rsidRPr="009F0E0A" w:rsidRDefault="00225D4D" w:rsidP="009F0E0A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9F0E0A">
                        <w:rPr>
                          <w:sz w:val="20"/>
                          <w:szCs w:val="20"/>
                        </w:rPr>
                        <w:t>wat technologie kan bijdragen aan een positieve behandelervaring voor zowel patiënt als behandelaar</w:t>
                      </w:r>
                    </w:p>
                    <w:p w:rsidR="00225D4D" w:rsidRDefault="00225D4D" w:rsidP="009F0E0A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szCs w:val="20"/>
                        </w:rPr>
                      </w:pPr>
                      <w:r w:rsidRPr="009F0E0A">
                        <w:rPr>
                          <w:sz w:val="20"/>
                          <w:szCs w:val="20"/>
                        </w:rPr>
                        <w:t>hoe e-health</w:t>
                      </w:r>
                      <w:r w:rsidRPr="005D0512">
                        <w:rPr>
                          <w:sz w:val="20"/>
                          <w:szCs w:val="20"/>
                        </w:rPr>
                        <w:t xml:space="preserve"> de juiste zorg op de juiste plek levert en het patiëntcontact verbeterd wordt</w:t>
                      </w:r>
                    </w:p>
                    <w:p w:rsidR="00225D4D" w:rsidRPr="005D0512" w:rsidRDefault="00225D4D" w:rsidP="009F0E0A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hoe e-health op termijn bijdraagt aan een reductie van de kosten in de zorg</w:t>
                      </w:r>
                    </w:p>
                    <w:p w:rsidR="00225D4D" w:rsidRPr="005D0512" w:rsidRDefault="00225D4D" w:rsidP="009F0E0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De sprekers delen hun ervaringen met effectieve vormen van e-health en welke onderzoeken de resultaten ondersteunen. Tot slot staan we stil wat de toekomst ons gaat brengen.</w:t>
                      </w:r>
                    </w:p>
                    <w:p w:rsidR="00225D4D" w:rsidRPr="005D0512" w:rsidRDefault="00225D4D" w:rsidP="009F0E0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303DDB" w:rsidRPr="00303DDB" w:rsidRDefault="00303DDB" w:rsidP="00303DDB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303DDB">
                        <w:rPr>
                          <w:sz w:val="20"/>
                          <w:szCs w:val="20"/>
                        </w:rPr>
                        <w:t>De leerdoelen zijn inzicht te verkrijgen in</w:t>
                      </w:r>
                    </w:p>
                    <w:p w:rsidR="00225D4D" w:rsidRPr="00303DDB" w:rsidRDefault="00303DDB" w:rsidP="00303DDB">
                      <w:pPr>
                        <w:pStyle w:val="Lijstalinea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225D4D" w:rsidRPr="00303DDB">
                        <w:rPr>
                          <w:sz w:val="20"/>
                          <w:szCs w:val="20"/>
                        </w:rPr>
                        <w:t xml:space="preserve">Effectiviteit van blended behandelen van depressie en angst in de praktijk door prof. dr. H.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</w:t>
                      </w:r>
                      <w:r w:rsidR="00225D4D" w:rsidRPr="00303DDB">
                        <w:rPr>
                          <w:sz w:val="20"/>
                          <w:szCs w:val="20"/>
                        </w:rPr>
                        <w:t>Riper</w:t>
                      </w:r>
                    </w:p>
                    <w:p w:rsidR="00225D4D" w:rsidRDefault="00225D4D" w:rsidP="009F0E0A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line="276" w:lineRule="auto"/>
                        <w:ind w:left="705" w:hanging="705"/>
                        <w:rPr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ab/>
                        <w:t xml:space="preserve">Ervaringen uit de online praktijk door drs. Bram van der Boom; onderzoeker online groepstherapie bij de VU en psychiater met ruime ervaring met online behandeling </w:t>
                      </w:r>
                    </w:p>
                    <w:p w:rsidR="00225D4D" w:rsidRDefault="00225D4D" w:rsidP="009F0E0A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line="276" w:lineRule="auto"/>
                        <w:ind w:left="705" w:hanging="705"/>
                        <w:rPr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ab/>
                        <w:t>echt maar niet echt - Virtual Reality toepassingen in de behandeling van psychiatrische stoornissen door dr. Wim Veling, psychiater en onderzoeker UMCG</w:t>
                      </w:r>
                    </w:p>
                    <w:p w:rsidR="00225D4D" w:rsidRDefault="00225D4D" w:rsidP="009F0E0A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line="276" w:lineRule="auto"/>
                        <w:ind w:left="705" w:hanging="705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e-health als middel om te komen tot betere patiëntzorg tegen lagere kosten door Sven Hagg, programmaspecialist e-health GGNet, in samenwerking met e-health leverancier Karify</w:t>
                      </w:r>
                    </w:p>
                    <w:p w:rsidR="00225D4D" w:rsidRPr="00225D4D" w:rsidRDefault="00225D4D" w:rsidP="00225D4D">
                      <w:pPr>
                        <w:pStyle w:val="BasistekstGGNet"/>
                      </w:pPr>
                    </w:p>
                    <w:p w:rsidR="00225D4D" w:rsidRPr="005D0512" w:rsidRDefault="00225D4D" w:rsidP="00225D4D">
                      <w:pPr>
                        <w:spacing w:line="360" w:lineRule="auto"/>
                        <w:ind w:left="1418" w:hanging="1418"/>
                        <w:rPr>
                          <w:b/>
                          <w:szCs w:val="20"/>
                        </w:rPr>
                      </w:pPr>
                      <w:r w:rsidRPr="005D0512">
                        <w:rPr>
                          <w:b/>
                          <w:szCs w:val="20"/>
                        </w:rPr>
                        <w:t>Programma</w:t>
                      </w:r>
                    </w:p>
                    <w:p w:rsidR="00225D4D" w:rsidRPr="005D0512" w:rsidRDefault="00225D4D" w:rsidP="00225D4D">
                      <w:pPr>
                        <w:spacing w:line="360" w:lineRule="auto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13.00-14.00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5D0512">
                        <w:rPr>
                          <w:sz w:val="20"/>
                          <w:szCs w:val="20"/>
                        </w:rPr>
                        <w:t xml:space="preserve">u </w:t>
                      </w:r>
                      <w:r w:rsidRPr="005D0512">
                        <w:rPr>
                          <w:sz w:val="20"/>
                          <w:szCs w:val="20"/>
                        </w:rPr>
                        <w:tab/>
                        <w:t xml:space="preserve">Prof. Dr. H. Riper - effectiviteit van blended behandelen van depressie en angst in de praktijk </w:t>
                      </w:r>
                    </w:p>
                    <w:p w:rsidR="00225D4D" w:rsidRPr="005D0512" w:rsidRDefault="00225D4D" w:rsidP="00225D4D">
                      <w:pPr>
                        <w:spacing w:line="360" w:lineRule="auto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14.00-15.00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5D0512">
                        <w:rPr>
                          <w:sz w:val="20"/>
                          <w:szCs w:val="20"/>
                        </w:rPr>
                        <w:t>u</w:t>
                      </w:r>
                      <w:r w:rsidRPr="005D0512">
                        <w:rPr>
                          <w:sz w:val="20"/>
                          <w:szCs w:val="20"/>
                        </w:rPr>
                        <w:tab/>
                        <w:t xml:space="preserve">Drs. Bram van der Boom - onderzoeker online groepstherapie bij de VU en psychiater met ruime ervaring met online behandeling </w:t>
                      </w:r>
                      <w:r w:rsidRPr="005D051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25D4D" w:rsidRPr="005D0512" w:rsidRDefault="001E3898" w:rsidP="00225D4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15.00.15.30</w:t>
                      </w:r>
                      <w:r w:rsidR="00225D4D">
                        <w:rPr>
                          <w:szCs w:val="20"/>
                        </w:rPr>
                        <w:t xml:space="preserve"> </w:t>
                      </w:r>
                      <w:r w:rsidR="00225D4D" w:rsidRPr="005D0512">
                        <w:rPr>
                          <w:sz w:val="20"/>
                          <w:szCs w:val="20"/>
                        </w:rPr>
                        <w:t>u</w:t>
                      </w:r>
                      <w:r w:rsidR="00225D4D" w:rsidRPr="005D0512">
                        <w:rPr>
                          <w:sz w:val="20"/>
                          <w:szCs w:val="20"/>
                        </w:rPr>
                        <w:tab/>
                        <w:t xml:space="preserve">Pauze </w:t>
                      </w:r>
                    </w:p>
                    <w:p w:rsidR="00225D4D" w:rsidRPr="005D0512" w:rsidRDefault="001E3898" w:rsidP="00225D4D">
                      <w:pPr>
                        <w:spacing w:line="360" w:lineRule="auto"/>
                        <w:ind w:left="2127" w:hanging="21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15.30-16.30</w:t>
                      </w:r>
                      <w:r w:rsidR="00225D4D">
                        <w:rPr>
                          <w:szCs w:val="20"/>
                        </w:rPr>
                        <w:t xml:space="preserve"> </w:t>
                      </w:r>
                      <w:r w:rsidR="00225D4D" w:rsidRPr="005D0512">
                        <w:rPr>
                          <w:sz w:val="20"/>
                          <w:szCs w:val="20"/>
                        </w:rPr>
                        <w:t>u</w:t>
                      </w:r>
                      <w:r w:rsidR="009F0E0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25D4D" w:rsidRPr="005D0512">
                        <w:rPr>
                          <w:sz w:val="20"/>
                          <w:szCs w:val="20"/>
                        </w:rPr>
                        <w:t>Wim Veling: Echt maar niet echt - Virtual Reality in de psychiatrie</w:t>
                      </w:r>
                      <w:r w:rsidR="00225D4D" w:rsidRPr="005D051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25D4D" w:rsidRPr="005D0512" w:rsidRDefault="001E3898" w:rsidP="00225D4D">
                      <w:pPr>
                        <w:spacing w:line="360" w:lineRule="auto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16.30</w:t>
                      </w:r>
                      <w:r w:rsidR="00225D4D" w:rsidRPr="005D0512">
                        <w:rPr>
                          <w:sz w:val="20"/>
                          <w:szCs w:val="20"/>
                        </w:rPr>
                        <w:t>-17.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="00225D4D">
                        <w:rPr>
                          <w:szCs w:val="20"/>
                        </w:rPr>
                        <w:t xml:space="preserve"> </w:t>
                      </w:r>
                      <w:r w:rsidR="00225D4D" w:rsidRPr="005D0512">
                        <w:rPr>
                          <w:sz w:val="20"/>
                          <w:szCs w:val="20"/>
                        </w:rPr>
                        <w:t>u</w:t>
                      </w:r>
                      <w:r w:rsidR="00225D4D" w:rsidRPr="005D0512">
                        <w:rPr>
                          <w:sz w:val="20"/>
                          <w:szCs w:val="20"/>
                        </w:rPr>
                        <w:tab/>
                        <w:t>Sven Hagg en Karify: e-health bij GGNet: een korte terugblik en kansen voor de toekomst</w:t>
                      </w:r>
                    </w:p>
                    <w:p w:rsidR="00225D4D" w:rsidRPr="005D0512" w:rsidRDefault="001E3898" w:rsidP="00225D4D">
                      <w:pPr>
                        <w:spacing w:line="360" w:lineRule="auto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17.30</w:t>
                      </w:r>
                      <w:bookmarkStart w:id="1" w:name="_GoBack"/>
                      <w:bookmarkEnd w:id="1"/>
                      <w:r w:rsidR="00225D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25D4D" w:rsidRPr="005D0512">
                        <w:rPr>
                          <w:sz w:val="20"/>
                          <w:szCs w:val="20"/>
                        </w:rPr>
                        <w:t>u</w:t>
                      </w:r>
                      <w:r w:rsidR="00225D4D" w:rsidRPr="005D0512">
                        <w:rPr>
                          <w:sz w:val="20"/>
                          <w:szCs w:val="20"/>
                        </w:rPr>
                        <w:tab/>
                        <w:t xml:space="preserve">Hapje en Drankje  </w:t>
                      </w:r>
                    </w:p>
                    <w:p w:rsidR="00225D4D" w:rsidRPr="006F3E68" w:rsidRDefault="00225D4D" w:rsidP="00225D4D">
                      <w:pPr>
                        <w:pStyle w:val="BasistekstGGNe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4C2E" w:rsidRDefault="00E9272D" w:rsidP="00BA4C2E">
      <w:pPr>
        <w:pStyle w:val="BasistekstGGN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2099CCC" wp14:editId="1B9474F1">
                <wp:simplePos x="0" y="0"/>
                <wp:positionH relativeFrom="margin">
                  <wp:posOffset>0</wp:posOffset>
                </wp:positionH>
                <wp:positionV relativeFrom="page">
                  <wp:posOffset>1440180</wp:posOffset>
                </wp:positionV>
                <wp:extent cx="6213600" cy="5101200"/>
                <wp:effectExtent l="0" t="0" r="0" b="0"/>
                <wp:wrapNone/>
                <wp:docPr id="1264" name="JU_onto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600" cy="51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9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3"/>
                            </w:tblGrid>
                            <w:tr w:rsidR="00E9272D" w:rsidRPr="00135FF0" w:rsidTr="00E764A4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Pr="00556497" w:rsidRDefault="00E9272D" w:rsidP="003F41D5">
                                  <w:pPr>
                                    <w:pStyle w:val="DatumtitelbladGGNet"/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Pr="00940FA2" w:rsidRDefault="00E9272D" w:rsidP="003F41D5">
                                  <w:pPr>
                                    <w:pStyle w:val="TitelGGNet"/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1065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Pr="00940FA2" w:rsidRDefault="00E9272D" w:rsidP="003F41D5">
                                  <w:pPr>
                                    <w:pStyle w:val="SubtitelGGNet"/>
                                    <w:tabs>
                                      <w:tab w:val="left" w:pos="1418"/>
                                    </w:tabs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Default="00E9272D" w:rsidP="003F41D5">
                                  <w:pPr>
                                    <w:pStyle w:val="BasistekstGGNet"/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4488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  <w:tcMar>
                                    <w:right w:w="2268" w:type="dxa"/>
                                  </w:tcMar>
                                </w:tcPr>
                                <w:p w:rsidR="00E9272D" w:rsidRDefault="00E9272D" w:rsidP="003F41D5">
                                  <w:pPr>
                                    <w:pStyle w:val="BasistekstGGNet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E9272D" w:rsidRDefault="00E9272D" w:rsidP="007E681E">
                            <w:pPr>
                              <w:pStyle w:val="BasistekstGGNe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9CCC" id="JU_ontop1" o:spid="_x0000_s1027" type="#_x0000_t202" style="position:absolute;margin-left:0;margin-top:113.4pt;width:489.2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" filled="f" stroked="f" strokeweight=".5pt">
                <v:textbox style="mso-fit-shape-to-text:t" inset="0,0,0,0">
                  <w:txbxContent>
                    <w:tbl>
                      <w:tblPr>
                        <w:tblOverlap w:val="never"/>
                        <w:tblW w:w="99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3"/>
                      </w:tblGrid>
                      <w:tr w:rsidR="00E9272D" w:rsidRPr="00135FF0" w:rsidTr="00E764A4">
                        <w:trPr>
                          <w:trHeight w:hRule="exact" w:val="898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Pr="00556497" w:rsidRDefault="00E9272D" w:rsidP="003F41D5">
                            <w:pPr>
                              <w:pStyle w:val="DatumtitelbladGGNet"/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910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Pr="00940FA2" w:rsidRDefault="00E9272D" w:rsidP="003F41D5">
                            <w:pPr>
                              <w:pStyle w:val="TitelGGNet"/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1065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Pr="00940FA2" w:rsidRDefault="00E9272D" w:rsidP="003F41D5">
                            <w:pPr>
                              <w:pStyle w:val="SubtitelGGNet"/>
                              <w:tabs>
                                <w:tab w:val="left" w:pos="1418"/>
                              </w:tabs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342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Default="00E9272D" w:rsidP="003F41D5">
                            <w:pPr>
                              <w:pStyle w:val="BasistekstGGNet"/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4488"/>
                        </w:trPr>
                        <w:tc>
                          <w:tcPr>
                            <w:tcW w:w="9933" w:type="dxa"/>
                            <w:shd w:val="clear" w:color="auto" w:fill="auto"/>
                            <w:tcMar>
                              <w:right w:w="2268" w:type="dxa"/>
                            </w:tcMar>
                          </w:tcPr>
                          <w:p w:rsidR="00E9272D" w:rsidRDefault="00E9272D" w:rsidP="003F41D5">
                            <w:pPr>
                              <w:pStyle w:val="BasistekstGGNet"/>
                              <w:suppressOverlap/>
                            </w:pPr>
                          </w:p>
                        </w:tc>
                      </w:tr>
                    </w:tbl>
                    <w:p w:rsidR="00E9272D" w:rsidRDefault="00E9272D" w:rsidP="007E681E">
                      <w:pPr>
                        <w:pStyle w:val="BasistekstGGNet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dt>
      <w:sdtPr>
        <w:id w:val="92825981"/>
        <w:lock w:val="contentLocked"/>
        <w:placeholder>
          <w:docPart w:val="54F37E517F704D5FA6581D25B14C087F"/>
        </w:placeholder>
        <w:group/>
      </w:sdtPr>
      <w:sdtEndPr/>
      <w:sdtContent>
        <w:p w:rsidR="004A3A51" w:rsidRPr="00BA4C2E" w:rsidRDefault="005A44B5" w:rsidP="00BA4C2E">
          <w:pPr>
            <w:pStyle w:val="BasistekstGGNe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1" locked="0" layoutInCell="1" allowOverlap="1" wp14:anchorId="07112D89" wp14:editId="16FEC85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310" cy="10702925"/>
                    <wp:effectExtent l="0" t="0" r="2540" b="3175"/>
                    <wp:wrapNone/>
                    <wp:docPr id="1" name="Achtergrond blauw-groe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60310" cy="10702925"/>
                              <a:chOff x="635" y="0"/>
                              <a:chExt cx="7560310" cy="10702925"/>
                            </a:xfrm>
                          </wpg:grpSpPr>
                          <wpg:grpSp>
                            <wpg:cNvPr id="2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" y="151130"/>
                                <a:ext cx="7127240" cy="10400665"/>
                                <a:chOff x="342" y="238"/>
                                <a:chExt cx="11224" cy="16379"/>
                              </a:xfrm>
                            </wpg:grpSpPr>
                            <wps:wsp>
                              <wps:cNvPr id="1001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2" y="238"/>
                                  <a:ext cx="11224" cy="16379"/>
                                </a:xfrm>
                                <a:custGeom>
                                  <a:avLst/>
                                  <a:gdLst>
                                    <a:gd name="T0" fmla="*/ 0 w 22447"/>
                                    <a:gd name="T1" fmla="*/ 0 h 32724"/>
                                    <a:gd name="T2" fmla="*/ 0 w 22447"/>
                                    <a:gd name="T3" fmla="*/ 32724 h 32724"/>
                                    <a:gd name="T4" fmla="*/ 22447 w 22447"/>
                                    <a:gd name="T5" fmla="*/ 32724 h 32724"/>
                                    <a:gd name="T6" fmla="*/ 22447 w 22447"/>
                                    <a:gd name="T7" fmla="*/ 0 h 32724"/>
                                    <a:gd name="T8" fmla="*/ 0 w 22447"/>
                                    <a:gd name="T9" fmla="*/ 0 h 32724"/>
                                    <a:gd name="T10" fmla="*/ 11135 w 22447"/>
                                    <a:gd name="T11" fmla="*/ 30520 h 32724"/>
                                    <a:gd name="T12" fmla="*/ 8148 w 22447"/>
                                    <a:gd name="T13" fmla="*/ 31006 h 32724"/>
                                    <a:gd name="T14" fmla="*/ 3838 w 22447"/>
                                    <a:gd name="T15" fmla="*/ 28938 h 32724"/>
                                    <a:gd name="T16" fmla="*/ 3514 w 22447"/>
                                    <a:gd name="T17" fmla="*/ 24046 h 32724"/>
                                    <a:gd name="T18" fmla="*/ 7521 w 22447"/>
                                    <a:gd name="T19" fmla="*/ 20870 h 32724"/>
                                    <a:gd name="T20" fmla="*/ 7674 w 22447"/>
                                    <a:gd name="T21" fmla="*/ 20838 h 32724"/>
                                    <a:gd name="T22" fmla="*/ 12329 w 22447"/>
                                    <a:gd name="T23" fmla="*/ 22158 h 32724"/>
                                    <a:gd name="T24" fmla="*/ 11135 w 22447"/>
                                    <a:gd name="T25" fmla="*/ 30520 h 327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447" h="32724">
                                      <a:moveTo>
                                        <a:pt x="0" y="0"/>
                                      </a:moveTo>
                                      <a:cubicBezTo>
                                        <a:pt x="0" y="32724"/>
                                        <a:pt x="0" y="32724"/>
                                        <a:pt x="0" y="32724"/>
                                      </a:cubicBezTo>
                                      <a:cubicBezTo>
                                        <a:pt x="22447" y="32724"/>
                                        <a:pt x="22447" y="32724"/>
                                        <a:pt x="22447" y="32724"/>
                                      </a:cubicBezTo>
                                      <a:cubicBezTo>
                                        <a:pt x="22447" y="0"/>
                                        <a:pt x="22447" y="0"/>
                                        <a:pt x="22447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1135" y="30520"/>
                                      </a:moveTo>
                                      <a:cubicBezTo>
                                        <a:pt x="10451" y="30805"/>
                                        <a:pt x="9615" y="31137"/>
                                        <a:pt x="8148" y="31006"/>
                                      </a:cubicBezTo>
                                      <a:cubicBezTo>
                                        <a:pt x="7307" y="30933"/>
                                        <a:pt x="4822" y="30040"/>
                                        <a:pt x="3838" y="28938"/>
                                      </a:cubicBezTo>
                                      <a:cubicBezTo>
                                        <a:pt x="3304" y="28351"/>
                                        <a:pt x="2367" y="27488"/>
                                        <a:pt x="3514" y="24046"/>
                                      </a:cubicBezTo>
                                      <a:cubicBezTo>
                                        <a:pt x="4190" y="22093"/>
                                        <a:pt x="4744" y="21086"/>
                                        <a:pt x="7521" y="20870"/>
                                      </a:cubicBezTo>
                                      <a:cubicBezTo>
                                        <a:pt x="7535" y="20869"/>
                                        <a:pt x="7666" y="20840"/>
                                        <a:pt x="7674" y="20838"/>
                                      </a:cubicBezTo>
                                      <a:cubicBezTo>
                                        <a:pt x="8156" y="20717"/>
                                        <a:pt x="11026" y="20987"/>
                                        <a:pt x="12329" y="22158"/>
                                      </a:cubicBezTo>
                                      <a:cubicBezTo>
                                        <a:pt x="15513" y="25052"/>
                                        <a:pt x="13387" y="29586"/>
                                        <a:pt x="11135" y="30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7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1832"/>
                                  <a:ext cx="10953" cy="4621"/>
                                </a:xfrm>
                                <a:custGeom>
                                  <a:avLst/>
                                  <a:gdLst>
                                    <a:gd name="T0" fmla="*/ 12914 w 21905"/>
                                    <a:gd name="T1" fmla="*/ 0 h 9233"/>
                                    <a:gd name="T2" fmla="*/ 10857 w 21905"/>
                                    <a:gd name="T3" fmla="*/ 7356 h 9233"/>
                                    <a:gd name="T4" fmla="*/ 7870 w 21905"/>
                                    <a:gd name="T5" fmla="*/ 7842 h 9233"/>
                                    <a:gd name="T6" fmla="*/ 3560 w 21905"/>
                                    <a:gd name="T7" fmla="*/ 5774 h 9233"/>
                                    <a:gd name="T8" fmla="*/ 3236 w 21905"/>
                                    <a:gd name="T9" fmla="*/ 882 h 9233"/>
                                    <a:gd name="T10" fmla="*/ 3568 w 21905"/>
                                    <a:gd name="T11" fmla="*/ 0 h 9233"/>
                                    <a:gd name="T12" fmla="*/ 0 w 21905"/>
                                    <a:gd name="T13" fmla="*/ 0 h 9233"/>
                                    <a:gd name="T14" fmla="*/ 0 w 21905"/>
                                    <a:gd name="T15" fmla="*/ 9233 h 9233"/>
                                    <a:gd name="T16" fmla="*/ 21905 w 21905"/>
                                    <a:gd name="T17" fmla="*/ 9233 h 9233"/>
                                    <a:gd name="T18" fmla="*/ 21905 w 21905"/>
                                    <a:gd name="T19" fmla="*/ 0 h 9233"/>
                                    <a:gd name="T20" fmla="*/ 12914 w 21905"/>
                                    <a:gd name="T21" fmla="*/ 0 h 9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1905" h="9233">
                                      <a:moveTo>
                                        <a:pt x="12914" y="0"/>
                                      </a:moveTo>
                                      <a:cubicBezTo>
                                        <a:pt x="14766" y="2841"/>
                                        <a:pt x="12862" y="6524"/>
                                        <a:pt x="10857" y="7356"/>
                                      </a:cubicBezTo>
                                      <a:cubicBezTo>
                                        <a:pt x="10173" y="7641"/>
                                        <a:pt x="9337" y="7973"/>
                                        <a:pt x="7870" y="7842"/>
                                      </a:cubicBezTo>
                                      <a:cubicBezTo>
                                        <a:pt x="7029" y="7769"/>
                                        <a:pt x="4544" y="6876"/>
                                        <a:pt x="3560" y="5774"/>
                                      </a:cubicBezTo>
                                      <a:cubicBezTo>
                                        <a:pt x="3026" y="5187"/>
                                        <a:pt x="2089" y="4324"/>
                                        <a:pt x="3236" y="882"/>
                                      </a:cubicBezTo>
                                      <a:cubicBezTo>
                                        <a:pt x="3346" y="563"/>
                                        <a:pt x="3454" y="269"/>
                                        <a:pt x="3568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9233"/>
                                        <a:pt x="0" y="9233"/>
                                        <a:pt x="0" y="9233"/>
                                      </a:cubicBezTo>
                                      <a:cubicBezTo>
                                        <a:pt x="21905" y="9233"/>
                                        <a:pt x="21905" y="9233"/>
                                        <a:pt x="21905" y="9233"/>
                                      </a:cubicBezTo>
                                      <a:cubicBezTo>
                                        <a:pt x="21905" y="0"/>
                                        <a:pt x="21905" y="0"/>
                                        <a:pt x="21905" y="0"/>
                                      </a:cubicBezTo>
                                      <a:lnTo>
                                        <a:pt x="12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DB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50" y="4265"/>
                                  <a:ext cx="9442" cy="9064"/>
                                </a:xfrm>
                                <a:custGeom>
                                  <a:avLst/>
                                  <a:gdLst>
                                    <a:gd name="T0" fmla="*/ 8405 w 18884"/>
                                    <a:gd name="T1" fmla="*/ 530 h 18109"/>
                                    <a:gd name="T2" fmla="*/ 1660 w 18884"/>
                                    <a:gd name="T3" fmla="*/ 14630 h 18109"/>
                                    <a:gd name="T4" fmla="*/ 1931 w 18884"/>
                                    <a:gd name="T5" fmla="*/ 12324 h 18109"/>
                                    <a:gd name="T6" fmla="*/ 3406 w 18884"/>
                                    <a:gd name="T7" fmla="*/ 13134 h 18109"/>
                                    <a:gd name="T8" fmla="*/ 3224 w 18884"/>
                                    <a:gd name="T9" fmla="*/ 10820 h 18109"/>
                                    <a:gd name="T10" fmla="*/ 3797 w 18884"/>
                                    <a:gd name="T11" fmla="*/ 13020 h 18109"/>
                                    <a:gd name="T12" fmla="*/ 10391 w 18884"/>
                                    <a:gd name="T13" fmla="*/ 2539 h 18109"/>
                                    <a:gd name="T14" fmla="*/ 15534 w 18884"/>
                                    <a:gd name="T15" fmla="*/ 12542 h 18109"/>
                                    <a:gd name="T16" fmla="*/ 11488 w 18884"/>
                                    <a:gd name="T17" fmla="*/ 17053 h 18109"/>
                                    <a:gd name="T18" fmla="*/ 11511 w 18884"/>
                                    <a:gd name="T19" fmla="*/ 17268 h 18109"/>
                                    <a:gd name="T20" fmla="*/ 11724 w 18884"/>
                                    <a:gd name="T21" fmla="*/ 17910 h 18109"/>
                                    <a:gd name="T22" fmla="*/ 11510 w 18884"/>
                                    <a:gd name="T23" fmla="*/ 18109 h 18109"/>
                                    <a:gd name="T24" fmla="*/ 16052 w 18884"/>
                                    <a:gd name="T25" fmla="*/ 16220 h 18109"/>
                                    <a:gd name="T26" fmla="*/ 17105 w 18884"/>
                                    <a:gd name="T27" fmla="*/ 3336 h 18109"/>
                                    <a:gd name="T28" fmla="*/ 17692 w 18884"/>
                                    <a:gd name="T29" fmla="*/ 10134 h 18109"/>
                                    <a:gd name="T30" fmla="*/ 17110 w 18884"/>
                                    <a:gd name="T31" fmla="*/ 4478 h 18109"/>
                                    <a:gd name="T32" fmla="*/ 17267 w 18884"/>
                                    <a:gd name="T33" fmla="*/ 9271 h 18109"/>
                                    <a:gd name="T34" fmla="*/ 16823 w 18884"/>
                                    <a:gd name="T35" fmla="*/ 7525 h 18109"/>
                                    <a:gd name="T36" fmla="*/ 16693 w 18884"/>
                                    <a:gd name="T37" fmla="*/ 6561 h 18109"/>
                                    <a:gd name="T38" fmla="*/ 17136 w 18884"/>
                                    <a:gd name="T39" fmla="*/ 7937 h 18109"/>
                                    <a:gd name="T40" fmla="*/ 15867 w 18884"/>
                                    <a:gd name="T41" fmla="*/ 4856 h 18109"/>
                                    <a:gd name="T42" fmla="*/ 15477 w 18884"/>
                                    <a:gd name="T43" fmla="*/ 3808 h 18109"/>
                                    <a:gd name="T44" fmla="*/ 7861 w 18884"/>
                                    <a:gd name="T45" fmla="*/ 739 h 18109"/>
                                    <a:gd name="T46" fmla="*/ 12306 w 18884"/>
                                    <a:gd name="T47" fmla="*/ 925 h 18109"/>
                                    <a:gd name="T48" fmla="*/ 3160 w 18884"/>
                                    <a:gd name="T49" fmla="*/ 3520 h 18109"/>
                                    <a:gd name="T50" fmla="*/ 7861 w 18884"/>
                                    <a:gd name="T51" fmla="*/ 739 h 18109"/>
                                    <a:gd name="T52" fmla="*/ 1738 w 18884"/>
                                    <a:gd name="T53" fmla="*/ 6439 h 18109"/>
                                    <a:gd name="T54" fmla="*/ 1749 w 18884"/>
                                    <a:gd name="T55" fmla="*/ 8962 h 18109"/>
                                    <a:gd name="T56" fmla="*/ 3553 w 18884"/>
                                    <a:gd name="T57" fmla="*/ 3471 h 18109"/>
                                    <a:gd name="T58" fmla="*/ 1749 w 18884"/>
                                    <a:gd name="T59" fmla="*/ 8962 h 18109"/>
                                    <a:gd name="T60" fmla="*/ 2550 w 18884"/>
                                    <a:gd name="T61" fmla="*/ 12276 h 18109"/>
                                    <a:gd name="T62" fmla="*/ 2710 w 18884"/>
                                    <a:gd name="T63" fmla="*/ 11631 h 18109"/>
                                    <a:gd name="T64" fmla="*/ 2710 w 18884"/>
                                    <a:gd name="T65" fmla="*/ 11631 h 18109"/>
                                    <a:gd name="T66" fmla="*/ 4900 w 18884"/>
                                    <a:gd name="T67" fmla="*/ 4232 h 18109"/>
                                    <a:gd name="T68" fmla="*/ 5712 w 18884"/>
                                    <a:gd name="T69" fmla="*/ 3175 h 18109"/>
                                    <a:gd name="T70" fmla="*/ 4768 w 18884"/>
                                    <a:gd name="T71" fmla="*/ 3474 h 18109"/>
                                    <a:gd name="T72" fmla="*/ 5712 w 18884"/>
                                    <a:gd name="T73" fmla="*/ 3175 h 18109"/>
                                    <a:gd name="T74" fmla="*/ 9060 w 18884"/>
                                    <a:gd name="T75" fmla="*/ 1623 h 18109"/>
                                    <a:gd name="T76" fmla="*/ 3865 w 18884"/>
                                    <a:gd name="T77" fmla="*/ 3179 h 18109"/>
                                    <a:gd name="T78" fmla="*/ 10104 w 18884"/>
                                    <a:gd name="T79" fmla="*/ 1442 h 18109"/>
                                    <a:gd name="T80" fmla="*/ 11411 w 18884"/>
                                    <a:gd name="T81" fmla="*/ 1332 h 18109"/>
                                    <a:gd name="T82" fmla="*/ 14386 w 18884"/>
                                    <a:gd name="T83" fmla="*/ 2848 h 18109"/>
                                    <a:gd name="T84" fmla="*/ 15079 w 18884"/>
                                    <a:gd name="T85" fmla="*/ 5813 h 18109"/>
                                    <a:gd name="T86" fmla="*/ 15079 w 18884"/>
                                    <a:gd name="T87" fmla="*/ 5813 h 18109"/>
                                    <a:gd name="T88" fmla="*/ 14013 w 18884"/>
                                    <a:gd name="T89" fmla="*/ 3816 h 18109"/>
                                    <a:gd name="T90" fmla="*/ 15655 w 18884"/>
                                    <a:gd name="T91" fmla="*/ 13547 h 18109"/>
                                    <a:gd name="T92" fmla="*/ 15627 w 18884"/>
                                    <a:gd name="T93" fmla="*/ 12788 h 18109"/>
                                    <a:gd name="T94" fmla="*/ 15236 w 18884"/>
                                    <a:gd name="T95" fmla="*/ 14135 h 18109"/>
                                    <a:gd name="T96" fmla="*/ 15453 w 18884"/>
                                    <a:gd name="T97" fmla="*/ 13194 h 18109"/>
                                    <a:gd name="T98" fmla="*/ 13075 w 18884"/>
                                    <a:gd name="T99" fmla="*/ 16240 h 18109"/>
                                    <a:gd name="T100" fmla="*/ 13134 w 18884"/>
                                    <a:gd name="T101" fmla="*/ 17546 h 18109"/>
                                    <a:gd name="T102" fmla="*/ 13134 w 18884"/>
                                    <a:gd name="T103" fmla="*/ 17546 h 18109"/>
                                    <a:gd name="T104" fmla="*/ 13239 w 18884"/>
                                    <a:gd name="T105" fmla="*/ 17329 h 18109"/>
                                    <a:gd name="T106" fmla="*/ 12351 w 18884"/>
                                    <a:gd name="T107" fmla="*/ 17092 h 18109"/>
                                    <a:gd name="T108" fmla="*/ 16313 w 18884"/>
                                    <a:gd name="T109" fmla="*/ 12672 h 18109"/>
                                    <a:gd name="T110" fmla="*/ 16717 w 18884"/>
                                    <a:gd name="T111" fmla="*/ 13482 h 18109"/>
                                    <a:gd name="T112" fmla="*/ 16648 w 18884"/>
                                    <a:gd name="T113" fmla="*/ 14943 h 18109"/>
                                    <a:gd name="T114" fmla="*/ 16648 w 18884"/>
                                    <a:gd name="T115" fmla="*/ 14943 h 18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8884" h="18109">
                                      <a:moveTo>
                                        <a:pt x="17105" y="3336"/>
                                      </a:moveTo>
                                      <a:cubicBezTo>
                                        <a:pt x="15750" y="0"/>
                                        <a:pt x="12009" y="235"/>
                                        <a:pt x="8405" y="530"/>
                                      </a:cubicBezTo>
                                      <a:cubicBezTo>
                                        <a:pt x="1183" y="1137"/>
                                        <a:pt x="0" y="7068"/>
                                        <a:pt x="1520" y="14086"/>
                                      </a:cubicBezTo>
                                      <a:cubicBezTo>
                                        <a:pt x="1560" y="14275"/>
                                        <a:pt x="1604" y="14455"/>
                                        <a:pt x="1660" y="14630"/>
                                      </a:cubicBezTo>
                                      <a:cubicBezTo>
                                        <a:pt x="1812" y="14345"/>
                                        <a:pt x="1984" y="14094"/>
                                        <a:pt x="2192" y="13878"/>
                                      </a:cubicBezTo>
                                      <a:cubicBezTo>
                                        <a:pt x="2083" y="13495"/>
                                        <a:pt x="1989" y="12993"/>
                                        <a:pt x="1931" y="12324"/>
                                      </a:cubicBezTo>
                                      <a:cubicBezTo>
                                        <a:pt x="2126" y="12795"/>
                                        <a:pt x="2315" y="13141"/>
                                        <a:pt x="2583" y="13543"/>
                                      </a:cubicBezTo>
                                      <a:cubicBezTo>
                                        <a:pt x="2814" y="13380"/>
                                        <a:pt x="3084" y="13244"/>
                                        <a:pt x="3406" y="13134"/>
                                      </a:cubicBezTo>
                                      <a:cubicBezTo>
                                        <a:pt x="3307" y="12821"/>
                                        <a:pt x="3204" y="12450"/>
                                        <a:pt x="3096" y="12004"/>
                                      </a:cubicBezTo>
                                      <a:cubicBezTo>
                                        <a:pt x="3121" y="11546"/>
                                        <a:pt x="3152" y="11306"/>
                                        <a:pt x="3224" y="10820"/>
                                      </a:cubicBezTo>
                                      <a:cubicBezTo>
                                        <a:pt x="3335" y="11684"/>
                                        <a:pt x="3471" y="12421"/>
                                        <a:pt x="3655" y="13057"/>
                                      </a:cubicBezTo>
                                      <a:cubicBezTo>
                                        <a:pt x="3701" y="13044"/>
                                        <a:pt x="3749" y="13032"/>
                                        <a:pt x="3797" y="13020"/>
                                      </a:cubicBezTo>
                                      <a:cubicBezTo>
                                        <a:pt x="3789" y="12993"/>
                                        <a:pt x="3782" y="12967"/>
                                        <a:pt x="3774" y="12940"/>
                                      </a:cubicBezTo>
                                      <a:cubicBezTo>
                                        <a:pt x="2241" y="7120"/>
                                        <a:pt x="5168" y="3490"/>
                                        <a:pt x="10391" y="2539"/>
                                      </a:cubicBezTo>
                                      <a:cubicBezTo>
                                        <a:pt x="12452" y="2839"/>
                                        <a:pt x="13299" y="3635"/>
                                        <a:pt x="13856" y="4138"/>
                                      </a:cubicBezTo>
                                      <a:cubicBezTo>
                                        <a:pt x="15690" y="5791"/>
                                        <a:pt x="15772" y="10077"/>
                                        <a:pt x="15534" y="12542"/>
                                      </a:cubicBezTo>
                                      <a:cubicBezTo>
                                        <a:pt x="14742" y="14855"/>
                                        <a:pt x="13175" y="16177"/>
                                        <a:pt x="11429" y="16702"/>
                                      </a:cubicBezTo>
                                      <a:cubicBezTo>
                                        <a:pt x="11453" y="16819"/>
                                        <a:pt x="11473" y="16936"/>
                                        <a:pt x="11488" y="17053"/>
                                      </a:cubicBezTo>
                                      <a:cubicBezTo>
                                        <a:pt x="11965" y="16958"/>
                                        <a:pt x="12453" y="16836"/>
                                        <a:pt x="12858" y="16675"/>
                                      </a:cubicBezTo>
                                      <a:cubicBezTo>
                                        <a:pt x="12483" y="16916"/>
                                        <a:pt x="12027" y="17132"/>
                                        <a:pt x="11511" y="17268"/>
                                      </a:cubicBezTo>
                                      <a:cubicBezTo>
                                        <a:pt x="11529" y="17492"/>
                                        <a:pt x="11533" y="17715"/>
                                        <a:pt x="11521" y="17937"/>
                                      </a:cubicBezTo>
                                      <a:cubicBezTo>
                                        <a:pt x="11621" y="17924"/>
                                        <a:pt x="11707" y="17912"/>
                                        <a:pt x="11724" y="17910"/>
                                      </a:cubicBezTo>
                                      <a:cubicBezTo>
                                        <a:pt x="11653" y="17930"/>
                                        <a:pt x="11586" y="17948"/>
                                        <a:pt x="11520" y="17967"/>
                                      </a:cubicBezTo>
                                      <a:cubicBezTo>
                                        <a:pt x="11517" y="18014"/>
                                        <a:pt x="11514" y="18061"/>
                                        <a:pt x="11510" y="18109"/>
                                      </a:cubicBezTo>
                                      <a:cubicBezTo>
                                        <a:pt x="12117" y="17952"/>
                                        <a:pt x="12879" y="17738"/>
                                        <a:pt x="13938" y="17472"/>
                                      </a:cubicBezTo>
                                      <a:cubicBezTo>
                                        <a:pt x="14881" y="17234"/>
                                        <a:pt x="15623" y="16742"/>
                                        <a:pt x="16052" y="16220"/>
                                      </a:cubicBezTo>
                                      <a:cubicBezTo>
                                        <a:pt x="18036" y="14949"/>
                                        <a:pt x="18633" y="13685"/>
                                        <a:pt x="18767" y="11183"/>
                                      </a:cubicBezTo>
                                      <a:cubicBezTo>
                                        <a:pt x="18884" y="9127"/>
                                        <a:pt x="18775" y="7450"/>
                                        <a:pt x="17105" y="3336"/>
                                      </a:cubicBezTo>
                                      <a:close/>
                                      <a:moveTo>
                                        <a:pt x="17110" y="4478"/>
                                      </a:moveTo>
                                      <a:cubicBezTo>
                                        <a:pt x="17787" y="7033"/>
                                        <a:pt x="18033" y="7042"/>
                                        <a:pt x="17692" y="10134"/>
                                      </a:cubicBezTo>
                                      <a:cubicBezTo>
                                        <a:pt x="17338" y="7888"/>
                                        <a:pt x="16458" y="2718"/>
                                        <a:pt x="14458" y="1640"/>
                                      </a:cubicBezTo>
                                      <a:cubicBezTo>
                                        <a:pt x="15603" y="2110"/>
                                        <a:pt x="16958" y="3893"/>
                                        <a:pt x="17110" y="4478"/>
                                      </a:cubicBezTo>
                                      <a:close/>
                                      <a:moveTo>
                                        <a:pt x="16823" y="7525"/>
                                      </a:moveTo>
                                      <a:cubicBezTo>
                                        <a:pt x="17315" y="9050"/>
                                        <a:pt x="17255" y="9027"/>
                                        <a:pt x="17267" y="9271"/>
                                      </a:cubicBezTo>
                                      <a:cubicBezTo>
                                        <a:pt x="17304" y="9979"/>
                                        <a:pt x="17265" y="11752"/>
                                        <a:pt x="16854" y="13088"/>
                                      </a:cubicBezTo>
                                      <a:cubicBezTo>
                                        <a:pt x="16920" y="11769"/>
                                        <a:pt x="17018" y="9044"/>
                                        <a:pt x="16823" y="7525"/>
                                      </a:cubicBezTo>
                                      <a:close/>
                                      <a:moveTo>
                                        <a:pt x="16693" y="6561"/>
                                      </a:moveTo>
                                      <a:cubicBezTo>
                                        <a:pt x="16693" y="6561"/>
                                        <a:pt x="16693" y="6561"/>
                                        <a:pt x="16693" y="6561"/>
                                      </a:cubicBezTo>
                                      <a:cubicBezTo>
                                        <a:pt x="16637" y="6148"/>
                                        <a:pt x="16559" y="5738"/>
                                        <a:pt x="16467" y="5332"/>
                                      </a:cubicBezTo>
                                      <a:cubicBezTo>
                                        <a:pt x="16767" y="6032"/>
                                        <a:pt x="17063" y="7369"/>
                                        <a:pt x="17136" y="7937"/>
                                      </a:cubicBezTo>
                                      <a:cubicBezTo>
                                        <a:pt x="16923" y="7211"/>
                                        <a:pt x="16693" y="6561"/>
                                        <a:pt x="16693" y="6561"/>
                                      </a:cubicBezTo>
                                      <a:close/>
                                      <a:moveTo>
                                        <a:pt x="15867" y="4856"/>
                                      </a:moveTo>
                                      <a:cubicBezTo>
                                        <a:pt x="15636" y="4482"/>
                                        <a:pt x="15376" y="3921"/>
                                        <a:pt x="14712" y="3193"/>
                                      </a:cubicBezTo>
                                      <a:cubicBezTo>
                                        <a:pt x="14954" y="3351"/>
                                        <a:pt x="15272" y="3595"/>
                                        <a:pt x="15477" y="3808"/>
                                      </a:cubicBezTo>
                                      <a:cubicBezTo>
                                        <a:pt x="15636" y="4076"/>
                                        <a:pt x="15784" y="4464"/>
                                        <a:pt x="15867" y="4856"/>
                                      </a:cubicBezTo>
                                      <a:close/>
                                      <a:moveTo>
                                        <a:pt x="7861" y="739"/>
                                      </a:moveTo>
                                      <a:cubicBezTo>
                                        <a:pt x="11468" y="308"/>
                                        <a:pt x="15353" y="95"/>
                                        <a:pt x="16708" y="3288"/>
                                      </a:cubicBezTo>
                                      <a:cubicBezTo>
                                        <a:pt x="15196" y="1233"/>
                                        <a:pt x="14019" y="1234"/>
                                        <a:pt x="12306" y="925"/>
                                      </a:cubicBezTo>
                                      <a:cubicBezTo>
                                        <a:pt x="10735" y="650"/>
                                        <a:pt x="9399" y="734"/>
                                        <a:pt x="7980" y="972"/>
                                      </a:cubicBezTo>
                                      <a:cubicBezTo>
                                        <a:pt x="5977" y="1304"/>
                                        <a:pt x="4422" y="2028"/>
                                        <a:pt x="3160" y="3520"/>
                                      </a:cubicBezTo>
                                      <a:cubicBezTo>
                                        <a:pt x="2864" y="3680"/>
                                        <a:pt x="2591" y="3854"/>
                                        <a:pt x="2346" y="4090"/>
                                      </a:cubicBezTo>
                                      <a:cubicBezTo>
                                        <a:pt x="2898" y="2954"/>
                                        <a:pt x="4876" y="1229"/>
                                        <a:pt x="7861" y="739"/>
                                      </a:cubicBezTo>
                                      <a:close/>
                                      <a:moveTo>
                                        <a:pt x="2873" y="3880"/>
                                      </a:moveTo>
                                      <a:cubicBezTo>
                                        <a:pt x="2236" y="4719"/>
                                        <a:pt x="1953" y="5569"/>
                                        <a:pt x="1738" y="6439"/>
                                      </a:cubicBezTo>
                                      <a:cubicBezTo>
                                        <a:pt x="1731" y="4870"/>
                                        <a:pt x="2275" y="4308"/>
                                        <a:pt x="2873" y="3880"/>
                                      </a:cubicBezTo>
                                      <a:close/>
                                      <a:moveTo>
                                        <a:pt x="1749" y="8962"/>
                                      </a:moveTo>
                                      <a:cubicBezTo>
                                        <a:pt x="1678" y="8129"/>
                                        <a:pt x="1714" y="7230"/>
                                        <a:pt x="1714" y="7230"/>
                                      </a:cubicBezTo>
                                      <a:cubicBezTo>
                                        <a:pt x="1941" y="5784"/>
                                        <a:pt x="2386" y="4599"/>
                                        <a:pt x="3553" y="3471"/>
                                      </a:cubicBezTo>
                                      <a:cubicBezTo>
                                        <a:pt x="3937" y="3270"/>
                                        <a:pt x="4092" y="3212"/>
                                        <a:pt x="4304" y="3138"/>
                                      </a:cubicBezTo>
                                      <a:cubicBezTo>
                                        <a:pt x="1440" y="5594"/>
                                        <a:pt x="1851" y="7813"/>
                                        <a:pt x="1749" y="8962"/>
                                      </a:cubicBezTo>
                                      <a:close/>
                                      <a:moveTo>
                                        <a:pt x="3284" y="5521"/>
                                      </a:moveTo>
                                      <a:cubicBezTo>
                                        <a:pt x="2050" y="7240"/>
                                        <a:pt x="2203" y="10286"/>
                                        <a:pt x="2550" y="12276"/>
                                      </a:cubicBezTo>
                                      <a:cubicBezTo>
                                        <a:pt x="1839" y="10782"/>
                                        <a:pt x="1691" y="7383"/>
                                        <a:pt x="3284" y="5521"/>
                                      </a:cubicBezTo>
                                      <a:close/>
                                      <a:moveTo>
                                        <a:pt x="2710" y="11631"/>
                                      </a:moveTo>
                                      <a:cubicBezTo>
                                        <a:pt x="2838" y="12109"/>
                                        <a:pt x="2911" y="12676"/>
                                        <a:pt x="2917" y="12802"/>
                                      </a:cubicBezTo>
                                      <a:cubicBezTo>
                                        <a:pt x="2723" y="12322"/>
                                        <a:pt x="2665" y="11983"/>
                                        <a:pt x="2710" y="11631"/>
                                      </a:cubicBezTo>
                                      <a:close/>
                                      <a:moveTo>
                                        <a:pt x="2603" y="8748"/>
                                      </a:moveTo>
                                      <a:cubicBezTo>
                                        <a:pt x="2696" y="6760"/>
                                        <a:pt x="3214" y="5580"/>
                                        <a:pt x="4900" y="4232"/>
                                      </a:cubicBezTo>
                                      <a:cubicBezTo>
                                        <a:pt x="4617" y="4626"/>
                                        <a:pt x="3070" y="5594"/>
                                        <a:pt x="2603" y="8748"/>
                                      </a:cubicBezTo>
                                      <a:close/>
                                      <a:moveTo>
                                        <a:pt x="5712" y="3175"/>
                                      </a:moveTo>
                                      <a:cubicBezTo>
                                        <a:pt x="4449" y="4003"/>
                                        <a:pt x="3115" y="5214"/>
                                        <a:pt x="2347" y="6583"/>
                                      </a:cubicBezTo>
                                      <a:cubicBezTo>
                                        <a:pt x="2677" y="5506"/>
                                        <a:pt x="4341" y="3813"/>
                                        <a:pt x="4768" y="3474"/>
                                      </a:cubicBezTo>
                                      <a:cubicBezTo>
                                        <a:pt x="5235" y="3133"/>
                                        <a:pt x="6055" y="2683"/>
                                        <a:pt x="6285" y="2656"/>
                                      </a:cubicBezTo>
                                      <a:cubicBezTo>
                                        <a:pt x="6036" y="2849"/>
                                        <a:pt x="5893" y="2966"/>
                                        <a:pt x="5712" y="3175"/>
                                      </a:cubicBezTo>
                                      <a:close/>
                                      <a:moveTo>
                                        <a:pt x="10104" y="1442"/>
                                      </a:moveTo>
                                      <a:cubicBezTo>
                                        <a:pt x="9610" y="1480"/>
                                        <a:pt x="9298" y="1551"/>
                                        <a:pt x="9060" y="1623"/>
                                      </a:cubicBezTo>
                                      <a:cubicBezTo>
                                        <a:pt x="7542" y="1547"/>
                                        <a:pt x="5887" y="1939"/>
                                        <a:pt x="4554" y="2939"/>
                                      </a:cubicBezTo>
                                      <a:cubicBezTo>
                                        <a:pt x="4324" y="3006"/>
                                        <a:pt x="4156" y="3055"/>
                                        <a:pt x="3865" y="3179"/>
                                      </a:cubicBezTo>
                                      <a:cubicBezTo>
                                        <a:pt x="5658" y="1539"/>
                                        <a:pt x="8731" y="1179"/>
                                        <a:pt x="10586" y="1278"/>
                                      </a:cubicBezTo>
                                      <a:cubicBezTo>
                                        <a:pt x="10434" y="1322"/>
                                        <a:pt x="10332" y="1353"/>
                                        <a:pt x="10104" y="1442"/>
                                      </a:cubicBezTo>
                                      <a:close/>
                                      <a:moveTo>
                                        <a:pt x="10964" y="1430"/>
                                      </a:moveTo>
                                      <a:cubicBezTo>
                                        <a:pt x="11140" y="1382"/>
                                        <a:pt x="11227" y="1367"/>
                                        <a:pt x="11411" y="1332"/>
                                      </a:cubicBezTo>
                                      <a:cubicBezTo>
                                        <a:pt x="14229" y="1631"/>
                                        <a:pt x="14921" y="2750"/>
                                        <a:pt x="15331" y="3516"/>
                                      </a:cubicBezTo>
                                      <a:cubicBezTo>
                                        <a:pt x="15047" y="3277"/>
                                        <a:pt x="14731" y="3053"/>
                                        <a:pt x="14386" y="2848"/>
                                      </a:cubicBezTo>
                                      <a:cubicBezTo>
                                        <a:pt x="13781" y="2238"/>
                                        <a:pt x="13010" y="1539"/>
                                        <a:pt x="10964" y="1430"/>
                                      </a:cubicBezTo>
                                      <a:close/>
                                      <a:moveTo>
                                        <a:pt x="15079" y="5813"/>
                                      </a:moveTo>
                                      <a:cubicBezTo>
                                        <a:pt x="15578" y="6877"/>
                                        <a:pt x="16319" y="10182"/>
                                        <a:pt x="15684" y="12120"/>
                                      </a:cubicBezTo>
                                      <a:cubicBezTo>
                                        <a:pt x="15873" y="9286"/>
                                        <a:pt x="15523" y="7104"/>
                                        <a:pt x="15079" y="5813"/>
                                      </a:cubicBezTo>
                                      <a:close/>
                                      <a:moveTo>
                                        <a:pt x="15627" y="12788"/>
                                      </a:moveTo>
                                      <a:cubicBezTo>
                                        <a:pt x="16555" y="10548"/>
                                        <a:pt x="15978" y="6219"/>
                                        <a:pt x="14013" y="3816"/>
                                      </a:cubicBezTo>
                                      <a:cubicBezTo>
                                        <a:pt x="16634" y="5909"/>
                                        <a:pt x="16873" y="10677"/>
                                        <a:pt x="15657" y="13544"/>
                                      </a:cubicBezTo>
                                      <a:cubicBezTo>
                                        <a:pt x="15655" y="13547"/>
                                        <a:pt x="15655" y="13547"/>
                                        <a:pt x="15655" y="13547"/>
                                      </a:cubicBezTo>
                                      <a:cubicBezTo>
                                        <a:pt x="15655" y="13547"/>
                                        <a:pt x="15594" y="13641"/>
                                        <a:pt x="15467" y="13820"/>
                                      </a:cubicBezTo>
                                      <a:cubicBezTo>
                                        <a:pt x="15534" y="13522"/>
                                        <a:pt x="15603" y="13018"/>
                                        <a:pt x="15627" y="12788"/>
                                      </a:cubicBezTo>
                                      <a:close/>
                                      <a:moveTo>
                                        <a:pt x="15453" y="13194"/>
                                      </a:moveTo>
                                      <a:cubicBezTo>
                                        <a:pt x="15419" y="13425"/>
                                        <a:pt x="15376" y="13732"/>
                                        <a:pt x="15236" y="14135"/>
                                      </a:cubicBezTo>
                                      <a:cubicBezTo>
                                        <a:pt x="14802" y="14712"/>
                                        <a:pt x="14561" y="15046"/>
                                        <a:pt x="13948" y="15417"/>
                                      </a:cubicBezTo>
                                      <a:cubicBezTo>
                                        <a:pt x="14519" y="14861"/>
                                        <a:pt x="14931" y="14350"/>
                                        <a:pt x="15453" y="13194"/>
                                      </a:cubicBezTo>
                                      <a:close/>
                                      <a:moveTo>
                                        <a:pt x="14860" y="14980"/>
                                      </a:moveTo>
                                      <a:cubicBezTo>
                                        <a:pt x="14478" y="15641"/>
                                        <a:pt x="13771" y="16138"/>
                                        <a:pt x="13075" y="16240"/>
                                      </a:cubicBezTo>
                                      <a:cubicBezTo>
                                        <a:pt x="13307" y="16111"/>
                                        <a:pt x="14452" y="15279"/>
                                        <a:pt x="14860" y="14980"/>
                                      </a:cubicBezTo>
                                      <a:close/>
                                      <a:moveTo>
                                        <a:pt x="13134" y="17546"/>
                                      </a:moveTo>
                                      <a:cubicBezTo>
                                        <a:pt x="15478" y="16588"/>
                                        <a:pt x="14901" y="16895"/>
                                        <a:pt x="15673" y="16450"/>
                                      </a:cubicBezTo>
                                      <a:cubicBezTo>
                                        <a:pt x="14949" y="17104"/>
                                        <a:pt x="14096" y="17348"/>
                                        <a:pt x="13134" y="17546"/>
                                      </a:cubicBezTo>
                                      <a:close/>
                                      <a:moveTo>
                                        <a:pt x="11903" y="17768"/>
                                      </a:moveTo>
                                      <a:cubicBezTo>
                                        <a:pt x="12636" y="17571"/>
                                        <a:pt x="12756" y="17441"/>
                                        <a:pt x="13239" y="17329"/>
                                      </a:cubicBezTo>
                                      <a:cubicBezTo>
                                        <a:pt x="12272" y="17738"/>
                                        <a:pt x="12402" y="17693"/>
                                        <a:pt x="11903" y="17768"/>
                                      </a:cubicBezTo>
                                      <a:close/>
                                      <a:moveTo>
                                        <a:pt x="12351" y="17092"/>
                                      </a:moveTo>
                                      <a:cubicBezTo>
                                        <a:pt x="13871" y="16493"/>
                                        <a:pt x="14957" y="15514"/>
                                        <a:pt x="15688" y="14075"/>
                                      </a:cubicBezTo>
                                      <a:cubicBezTo>
                                        <a:pt x="15967" y="13676"/>
                                        <a:pt x="16174" y="13264"/>
                                        <a:pt x="16313" y="12672"/>
                                      </a:cubicBezTo>
                                      <a:cubicBezTo>
                                        <a:pt x="16571" y="11581"/>
                                        <a:pt x="16634" y="11956"/>
                                        <a:pt x="16767" y="10086"/>
                                      </a:cubicBezTo>
                                      <a:cubicBezTo>
                                        <a:pt x="16800" y="11721"/>
                                        <a:pt x="16762" y="12858"/>
                                        <a:pt x="16717" y="13482"/>
                                      </a:cubicBezTo>
                                      <a:cubicBezTo>
                                        <a:pt x="15987" y="15505"/>
                                        <a:pt x="14059" y="16857"/>
                                        <a:pt x="12351" y="17092"/>
                                      </a:cubicBezTo>
                                      <a:close/>
                                      <a:moveTo>
                                        <a:pt x="16648" y="14943"/>
                                      </a:moveTo>
                                      <a:cubicBezTo>
                                        <a:pt x="17542" y="12997"/>
                                        <a:pt x="17946" y="10638"/>
                                        <a:pt x="18037" y="8499"/>
                                      </a:cubicBezTo>
                                      <a:cubicBezTo>
                                        <a:pt x="18345" y="9739"/>
                                        <a:pt x="18697" y="12929"/>
                                        <a:pt x="16648" y="149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1" y="10832"/>
                                  <a:ext cx="10062" cy="5716"/>
                                </a:xfrm>
                                <a:custGeom>
                                  <a:avLst/>
                                  <a:gdLst>
                                    <a:gd name="T0" fmla="*/ 17274 w 20125"/>
                                    <a:gd name="T1" fmla="*/ 6936 h 11421"/>
                                    <a:gd name="T2" fmla="*/ 2577 w 20125"/>
                                    <a:gd name="T3" fmla="*/ 10346 h 11421"/>
                                    <a:gd name="T4" fmla="*/ 3078 w 20125"/>
                                    <a:gd name="T5" fmla="*/ 10262 h 11421"/>
                                    <a:gd name="T6" fmla="*/ 19838 w 20125"/>
                                    <a:gd name="T7" fmla="*/ 6824 h 11421"/>
                                    <a:gd name="T8" fmla="*/ 17233 w 20125"/>
                                    <a:gd name="T9" fmla="*/ 4293 h 11421"/>
                                    <a:gd name="T10" fmla="*/ 16874 w 20125"/>
                                    <a:gd name="T11" fmla="*/ 4314 h 11421"/>
                                    <a:gd name="T12" fmla="*/ 15994 w 20125"/>
                                    <a:gd name="T13" fmla="*/ 5852 h 11421"/>
                                    <a:gd name="T14" fmla="*/ 3708 w 20125"/>
                                    <a:gd name="T15" fmla="*/ 8437 h 11421"/>
                                    <a:gd name="T16" fmla="*/ 11599 w 20125"/>
                                    <a:gd name="T17" fmla="*/ 9862 h 11421"/>
                                    <a:gd name="T18" fmla="*/ 11687 w 20125"/>
                                    <a:gd name="T19" fmla="*/ 10047 h 11421"/>
                                    <a:gd name="T20" fmla="*/ 17042 w 20125"/>
                                    <a:gd name="T21" fmla="*/ 7924 h 11421"/>
                                    <a:gd name="T22" fmla="*/ 16896 w 20125"/>
                                    <a:gd name="T23" fmla="*/ 8368 h 11421"/>
                                    <a:gd name="T24" fmla="*/ 18654 w 20125"/>
                                    <a:gd name="T25" fmla="*/ 10814 h 11421"/>
                                    <a:gd name="T26" fmla="*/ 18268 w 20125"/>
                                    <a:gd name="T27" fmla="*/ 10896 h 11421"/>
                                    <a:gd name="T28" fmla="*/ 16076 w 20125"/>
                                    <a:gd name="T29" fmla="*/ 10655 h 11421"/>
                                    <a:gd name="T30" fmla="*/ 16626 w 20125"/>
                                    <a:gd name="T31" fmla="*/ 10832 h 11421"/>
                                    <a:gd name="T32" fmla="*/ 15017 w 20125"/>
                                    <a:gd name="T33" fmla="*/ 4463 h 11421"/>
                                    <a:gd name="T34" fmla="*/ 14226 w 20125"/>
                                    <a:gd name="T35" fmla="*/ 4808 h 11421"/>
                                    <a:gd name="T36" fmla="*/ 14455 w 20125"/>
                                    <a:gd name="T37" fmla="*/ 4936 h 11421"/>
                                    <a:gd name="T38" fmla="*/ 15106 w 20125"/>
                                    <a:gd name="T39" fmla="*/ 4667 h 11421"/>
                                    <a:gd name="T40" fmla="*/ 16663 w 20125"/>
                                    <a:gd name="T41" fmla="*/ 3014 h 11421"/>
                                    <a:gd name="T42" fmla="*/ 15771 w 20125"/>
                                    <a:gd name="T43" fmla="*/ 3370 h 11421"/>
                                    <a:gd name="T44" fmla="*/ 16155 w 20125"/>
                                    <a:gd name="T45" fmla="*/ 3490 h 11421"/>
                                    <a:gd name="T46" fmla="*/ 16665 w 20125"/>
                                    <a:gd name="T47" fmla="*/ 3264 h 11421"/>
                                    <a:gd name="T48" fmla="*/ 808 w 20125"/>
                                    <a:gd name="T49" fmla="*/ 8405 h 11421"/>
                                    <a:gd name="T50" fmla="*/ 1160 w 20125"/>
                                    <a:gd name="T51" fmla="*/ 8471 h 11421"/>
                                    <a:gd name="T52" fmla="*/ 15029 w 20125"/>
                                    <a:gd name="T53" fmla="*/ 1132 h 11421"/>
                                    <a:gd name="T54" fmla="*/ 2585 w 20125"/>
                                    <a:gd name="T55" fmla="*/ 4752 h 11421"/>
                                    <a:gd name="T56" fmla="*/ 505 w 20125"/>
                                    <a:gd name="T57" fmla="*/ 5669 h 11421"/>
                                    <a:gd name="T58" fmla="*/ 1865 w 20125"/>
                                    <a:gd name="T59" fmla="*/ 6094 h 11421"/>
                                    <a:gd name="T60" fmla="*/ 16186 w 20125"/>
                                    <a:gd name="T61" fmla="*/ 2091 h 11421"/>
                                    <a:gd name="T62" fmla="*/ 16567 w 20125"/>
                                    <a:gd name="T63" fmla="*/ 1807 h 11421"/>
                                    <a:gd name="T64" fmla="*/ 14368 w 20125"/>
                                    <a:gd name="T65" fmla="*/ 3110 h 11421"/>
                                    <a:gd name="T66" fmla="*/ 15327 w 20125"/>
                                    <a:gd name="T67" fmla="*/ 7729 h 11421"/>
                                    <a:gd name="T68" fmla="*/ 13876 w 20125"/>
                                    <a:gd name="T69" fmla="*/ 6540 h 11421"/>
                                    <a:gd name="T70" fmla="*/ 1338 w 20125"/>
                                    <a:gd name="T71" fmla="*/ 10158 h 11421"/>
                                    <a:gd name="T72" fmla="*/ 4625 w 20125"/>
                                    <a:gd name="T73" fmla="*/ 10231 h 11421"/>
                                    <a:gd name="T74" fmla="*/ 5229 w 20125"/>
                                    <a:gd name="T75" fmla="*/ 10052 h 11421"/>
                                    <a:gd name="T76" fmla="*/ 14931 w 20125"/>
                                    <a:gd name="T77" fmla="*/ 9612 h 11421"/>
                                    <a:gd name="T78" fmla="*/ 14574 w 20125"/>
                                    <a:gd name="T79" fmla="*/ 9674 h 11421"/>
                                    <a:gd name="T80" fmla="*/ 14494 w 20125"/>
                                    <a:gd name="T81" fmla="*/ 10105 h 11421"/>
                                    <a:gd name="T82" fmla="*/ 19782 w 20125"/>
                                    <a:gd name="T83" fmla="*/ 8730 h 11421"/>
                                    <a:gd name="T84" fmla="*/ 8863 w 20125"/>
                                    <a:gd name="T85" fmla="*/ 9912 h 11421"/>
                                    <a:gd name="T86" fmla="*/ 2729 w 20125"/>
                                    <a:gd name="T87" fmla="*/ 6991 h 11421"/>
                                    <a:gd name="T88" fmla="*/ 2314 w 20125"/>
                                    <a:gd name="T89" fmla="*/ 7074 h 11421"/>
                                    <a:gd name="T90" fmla="*/ 7015 w 20125"/>
                                    <a:gd name="T91" fmla="*/ 9912 h 11421"/>
                                    <a:gd name="T92" fmla="*/ 17959 w 20125"/>
                                    <a:gd name="T93" fmla="*/ 5618 h 11421"/>
                                    <a:gd name="T94" fmla="*/ 2876 w 20125"/>
                                    <a:gd name="T95" fmla="*/ 9208 h 11421"/>
                                    <a:gd name="T96" fmla="*/ 3096 w 20125"/>
                                    <a:gd name="T97" fmla="*/ 9393 h 11421"/>
                                    <a:gd name="T98" fmla="*/ 2945 w 20125"/>
                                    <a:gd name="T99" fmla="*/ 2115 h 11421"/>
                                    <a:gd name="T100" fmla="*/ 2885 w 20125"/>
                                    <a:gd name="T101" fmla="*/ 2300 h 11421"/>
                                    <a:gd name="T102" fmla="*/ 3633 w 20125"/>
                                    <a:gd name="T103" fmla="*/ 2435 h 11421"/>
                                    <a:gd name="T104" fmla="*/ 4102 w 20125"/>
                                    <a:gd name="T105" fmla="*/ 2085 h 11421"/>
                                    <a:gd name="T106" fmla="*/ 1848 w 20125"/>
                                    <a:gd name="T107" fmla="*/ 2956 h 11421"/>
                                    <a:gd name="T108" fmla="*/ 2379 w 20125"/>
                                    <a:gd name="T109" fmla="*/ 3258 h 11421"/>
                                    <a:gd name="T110" fmla="*/ 414 w 20125"/>
                                    <a:gd name="T111" fmla="*/ 3735 h 11421"/>
                                    <a:gd name="T112" fmla="*/ 1916 w 20125"/>
                                    <a:gd name="T113" fmla="*/ 2001 h 11421"/>
                                    <a:gd name="T114" fmla="*/ 1100 w 20125"/>
                                    <a:gd name="T115" fmla="*/ 2237 h 11421"/>
                                    <a:gd name="T116" fmla="*/ 13231 w 20125"/>
                                    <a:gd name="T117" fmla="*/ 10706 h 11421"/>
                                    <a:gd name="T118" fmla="*/ 13260 w 20125"/>
                                    <a:gd name="T119" fmla="*/ 10900 h 11421"/>
                                    <a:gd name="T120" fmla="*/ 20061 w 20125"/>
                                    <a:gd name="T121" fmla="*/ 10191 h 11421"/>
                                    <a:gd name="T122" fmla="*/ 13324 w 20125"/>
                                    <a:gd name="T123" fmla="*/ 9067 h 114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125" h="11421">
                                      <a:moveTo>
                                        <a:pt x="17181" y="6727"/>
                                      </a:moveTo>
                                      <a:cubicBezTo>
                                        <a:pt x="17161" y="6727"/>
                                        <a:pt x="17140" y="6728"/>
                                        <a:pt x="17119" y="6732"/>
                                      </a:cubicBezTo>
                                      <a:cubicBezTo>
                                        <a:pt x="17097" y="6735"/>
                                        <a:pt x="17075" y="6740"/>
                                        <a:pt x="17052" y="6747"/>
                                      </a:cubicBezTo>
                                      <a:cubicBezTo>
                                        <a:pt x="17041" y="6750"/>
                                        <a:pt x="17030" y="6754"/>
                                        <a:pt x="17018" y="6758"/>
                                      </a:cubicBezTo>
                                      <a:cubicBezTo>
                                        <a:pt x="16984" y="6771"/>
                                        <a:pt x="16950" y="6788"/>
                                        <a:pt x="16917" y="6811"/>
                                      </a:cubicBezTo>
                                      <a:cubicBezTo>
                                        <a:pt x="16895" y="6826"/>
                                        <a:pt x="16878" y="6842"/>
                                        <a:pt x="16866" y="6856"/>
                                      </a:cubicBezTo>
                                      <a:cubicBezTo>
                                        <a:pt x="16861" y="6862"/>
                                        <a:pt x="16856" y="6868"/>
                                        <a:pt x="16852" y="6874"/>
                                      </a:cubicBezTo>
                                      <a:cubicBezTo>
                                        <a:pt x="16848" y="6880"/>
                                        <a:pt x="16845" y="6886"/>
                                        <a:pt x="16843" y="6891"/>
                                      </a:cubicBezTo>
                                      <a:cubicBezTo>
                                        <a:pt x="16840" y="6897"/>
                                        <a:pt x="16838" y="6902"/>
                                        <a:pt x="16837" y="6908"/>
                                      </a:cubicBezTo>
                                      <a:cubicBezTo>
                                        <a:pt x="16834" y="6923"/>
                                        <a:pt x="16836" y="6937"/>
                                        <a:pt x="16841" y="6949"/>
                                      </a:cubicBezTo>
                                      <a:cubicBezTo>
                                        <a:pt x="16844" y="6957"/>
                                        <a:pt x="16849" y="6965"/>
                                        <a:pt x="16856" y="6972"/>
                                      </a:cubicBezTo>
                                      <a:cubicBezTo>
                                        <a:pt x="16885" y="7002"/>
                                        <a:pt x="16941" y="7020"/>
                                        <a:pt x="17009" y="7020"/>
                                      </a:cubicBezTo>
                                      <a:cubicBezTo>
                                        <a:pt x="17056" y="7020"/>
                                        <a:pt x="17109" y="7012"/>
                                        <a:pt x="17162" y="6992"/>
                                      </a:cubicBezTo>
                                      <a:cubicBezTo>
                                        <a:pt x="17169" y="6990"/>
                                        <a:pt x="17176" y="6988"/>
                                        <a:pt x="17182" y="6984"/>
                                      </a:cubicBezTo>
                                      <a:cubicBezTo>
                                        <a:pt x="17202" y="6977"/>
                                        <a:pt x="17221" y="6968"/>
                                        <a:pt x="17240" y="6957"/>
                                      </a:cubicBezTo>
                                      <a:cubicBezTo>
                                        <a:pt x="17252" y="6950"/>
                                        <a:pt x="17263" y="6944"/>
                                        <a:pt x="17274" y="6936"/>
                                      </a:cubicBezTo>
                                      <a:cubicBezTo>
                                        <a:pt x="17288" y="6926"/>
                                        <a:pt x="17300" y="6915"/>
                                        <a:pt x="17311" y="6905"/>
                                      </a:cubicBezTo>
                                      <a:cubicBezTo>
                                        <a:pt x="17414" y="6806"/>
                                        <a:pt x="17324" y="6727"/>
                                        <a:pt x="17181" y="6727"/>
                                      </a:cubicBezTo>
                                      <a:close/>
                                      <a:moveTo>
                                        <a:pt x="3088" y="10198"/>
                                      </a:moveTo>
                                      <a:cubicBezTo>
                                        <a:pt x="3077" y="10171"/>
                                        <a:pt x="3056" y="10152"/>
                                        <a:pt x="3028" y="10139"/>
                                      </a:cubicBezTo>
                                      <a:cubicBezTo>
                                        <a:pt x="3021" y="10136"/>
                                        <a:pt x="3014" y="10133"/>
                                        <a:pt x="3006" y="10131"/>
                                      </a:cubicBezTo>
                                      <a:cubicBezTo>
                                        <a:pt x="2999" y="10128"/>
                                        <a:pt x="2991" y="10127"/>
                                        <a:pt x="2982" y="10125"/>
                                      </a:cubicBezTo>
                                      <a:cubicBezTo>
                                        <a:pt x="2974" y="10124"/>
                                        <a:pt x="2965" y="10122"/>
                                        <a:pt x="2956" y="10122"/>
                                      </a:cubicBezTo>
                                      <a:cubicBezTo>
                                        <a:pt x="2948" y="10121"/>
                                        <a:pt x="2938" y="10121"/>
                                        <a:pt x="2929" y="10121"/>
                                      </a:cubicBezTo>
                                      <a:cubicBezTo>
                                        <a:pt x="2836" y="10121"/>
                                        <a:pt x="2724" y="10156"/>
                                        <a:pt x="2650" y="10206"/>
                                      </a:cubicBezTo>
                                      <a:cubicBezTo>
                                        <a:pt x="2644" y="10210"/>
                                        <a:pt x="2638" y="10215"/>
                                        <a:pt x="2633" y="10219"/>
                                      </a:cubicBezTo>
                                      <a:cubicBezTo>
                                        <a:pt x="2626" y="10224"/>
                                        <a:pt x="2619" y="10230"/>
                                        <a:pt x="2613" y="10236"/>
                                      </a:cubicBezTo>
                                      <a:cubicBezTo>
                                        <a:pt x="2610" y="10238"/>
                                        <a:pt x="2608" y="10241"/>
                                        <a:pt x="2605" y="10244"/>
                                      </a:cubicBezTo>
                                      <a:cubicBezTo>
                                        <a:pt x="2591" y="10258"/>
                                        <a:pt x="2581" y="10274"/>
                                        <a:pt x="2576" y="10289"/>
                                      </a:cubicBezTo>
                                      <a:cubicBezTo>
                                        <a:pt x="2572" y="10299"/>
                                        <a:pt x="2570" y="10308"/>
                                        <a:pt x="2570" y="10318"/>
                                      </a:cubicBezTo>
                                      <a:cubicBezTo>
                                        <a:pt x="2570" y="10324"/>
                                        <a:pt x="2571" y="10330"/>
                                        <a:pt x="2573" y="10336"/>
                                      </a:cubicBezTo>
                                      <a:cubicBezTo>
                                        <a:pt x="2574" y="10340"/>
                                        <a:pt x="2576" y="10343"/>
                                        <a:pt x="2577" y="10346"/>
                                      </a:cubicBezTo>
                                      <a:cubicBezTo>
                                        <a:pt x="2579" y="10349"/>
                                        <a:pt x="2581" y="10352"/>
                                        <a:pt x="2582" y="10355"/>
                                      </a:cubicBezTo>
                                      <a:cubicBezTo>
                                        <a:pt x="2584" y="10358"/>
                                        <a:pt x="2586" y="10361"/>
                                        <a:pt x="2589" y="10364"/>
                                      </a:cubicBezTo>
                                      <a:cubicBezTo>
                                        <a:pt x="2601" y="10378"/>
                                        <a:pt x="2617" y="10389"/>
                                        <a:pt x="2636" y="10396"/>
                                      </a:cubicBezTo>
                                      <a:cubicBezTo>
                                        <a:pt x="2640" y="10398"/>
                                        <a:pt x="2646" y="10400"/>
                                        <a:pt x="2651" y="10402"/>
                                      </a:cubicBezTo>
                                      <a:cubicBezTo>
                                        <a:pt x="2653" y="10402"/>
                                        <a:pt x="2655" y="10403"/>
                                        <a:pt x="2657" y="10404"/>
                                      </a:cubicBezTo>
                                      <a:cubicBezTo>
                                        <a:pt x="2664" y="10406"/>
                                        <a:pt x="2671" y="10407"/>
                                        <a:pt x="2678" y="10408"/>
                                      </a:cubicBezTo>
                                      <a:cubicBezTo>
                                        <a:pt x="2687" y="10410"/>
                                        <a:pt x="2696" y="10411"/>
                                        <a:pt x="2704" y="10412"/>
                                      </a:cubicBezTo>
                                      <a:cubicBezTo>
                                        <a:pt x="2713" y="10412"/>
                                        <a:pt x="2722" y="10413"/>
                                        <a:pt x="2732" y="10413"/>
                                      </a:cubicBezTo>
                                      <a:cubicBezTo>
                                        <a:pt x="2842" y="10413"/>
                                        <a:pt x="2979" y="10365"/>
                                        <a:pt x="3047" y="10300"/>
                                      </a:cubicBezTo>
                                      <a:cubicBezTo>
                                        <a:pt x="3051" y="10296"/>
                                        <a:pt x="3054" y="10293"/>
                                        <a:pt x="3058" y="10289"/>
                                      </a:cubicBezTo>
                                      <a:cubicBezTo>
                                        <a:pt x="3060" y="10286"/>
                                        <a:pt x="3063" y="10284"/>
                                        <a:pt x="3065" y="10281"/>
                                      </a:cubicBezTo>
                                      <a:cubicBezTo>
                                        <a:pt x="3066" y="10280"/>
                                        <a:pt x="3066" y="10280"/>
                                        <a:pt x="3066" y="10280"/>
                                      </a:cubicBezTo>
                                      <a:cubicBezTo>
                                        <a:pt x="3066" y="10279"/>
                                        <a:pt x="3067" y="10278"/>
                                        <a:pt x="3068" y="10277"/>
                                      </a:cubicBezTo>
                                      <a:cubicBezTo>
                                        <a:pt x="3068" y="10276"/>
                                        <a:pt x="3068" y="10276"/>
                                        <a:pt x="3069" y="10276"/>
                                      </a:cubicBezTo>
                                      <a:cubicBezTo>
                                        <a:pt x="3071" y="10272"/>
                                        <a:pt x="3074" y="10269"/>
                                        <a:pt x="3076" y="10266"/>
                                      </a:cubicBezTo>
                                      <a:cubicBezTo>
                                        <a:pt x="3076" y="10265"/>
                                        <a:pt x="3077" y="10264"/>
                                        <a:pt x="3078" y="10262"/>
                                      </a:cubicBezTo>
                                      <a:cubicBezTo>
                                        <a:pt x="3078" y="10262"/>
                                        <a:pt x="3078" y="10261"/>
                                        <a:pt x="3078" y="10261"/>
                                      </a:cubicBezTo>
                                      <a:cubicBezTo>
                                        <a:pt x="3078" y="10261"/>
                                        <a:pt x="3079" y="10260"/>
                                        <a:pt x="3079" y="10260"/>
                                      </a:cubicBezTo>
                                      <a:cubicBezTo>
                                        <a:pt x="3080" y="10257"/>
                                        <a:pt x="3082" y="10254"/>
                                        <a:pt x="3084" y="10250"/>
                                      </a:cubicBezTo>
                                      <a:cubicBezTo>
                                        <a:pt x="3084" y="10248"/>
                                        <a:pt x="3086" y="10245"/>
                                        <a:pt x="3086" y="10243"/>
                                      </a:cubicBezTo>
                                      <a:cubicBezTo>
                                        <a:pt x="3087" y="10242"/>
                                        <a:pt x="3087" y="10240"/>
                                        <a:pt x="3087" y="10239"/>
                                      </a:cubicBezTo>
                                      <a:cubicBezTo>
                                        <a:pt x="3088" y="10239"/>
                                        <a:pt x="3088" y="10238"/>
                                        <a:pt x="3088" y="10238"/>
                                      </a:cubicBezTo>
                                      <a:cubicBezTo>
                                        <a:pt x="3088" y="10236"/>
                                        <a:pt x="3088" y="10234"/>
                                        <a:pt x="3089" y="10232"/>
                                      </a:cubicBezTo>
                                      <a:cubicBezTo>
                                        <a:pt x="3089" y="10231"/>
                                        <a:pt x="3090" y="10230"/>
                                        <a:pt x="3089" y="10229"/>
                                      </a:cubicBezTo>
                                      <a:cubicBezTo>
                                        <a:pt x="3090" y="10222"/>
                                        <a:pt x="3090" y="10215"/>
                                        <a:pt x="3090" y="10208"/>
                                      </a:cubicBezTo>
                                      <a:cubicBezTo>
                                        <a:pt x="3089" y="10205"/>
                                        <a:pt x="3088" y="10202"/>
                                        <a:pt x="3088" y="10198"/>
                                      </a:cubicBezTo>
                                      <a:close/>
                                      <a:moveTo>
                                        <a:pt x="19935" y="6910"/>
                                      </a:moveTo>
                                      <a:cubicBezTo>
                                        <a:pt x="19932" y="6903"/>
                                        <a:pt x="19928" y="6897"/>
                                        <a:pt x="19924" y="6891"/>
                                      </a:cubicBezTo>
                                      <a:cubicBezTo>
                                        <a:pt x="19917" y="6882"/>
                                        <a:pt x="19910" y="6874"/>
                                        <a:pt x="19901" y="6866"/>
                                      </a:cubicBezTo>
                                      <a:cubicBezTo>
                                        <a:pt x="19895" y="6861"/>
                                        <a:pt x="19889" y="6856"/>
                                        <a:pt x="19882" y="6851"/>
                                      </a:cubicBezTo>
                                      <a:cubicBezTo>
                                        <a:pt x="19876" y="6846"/>
                                        <a:pt x="19869" y="6841"/>
                                        <a:pt x="19861" y="6837"/>
                                      </a:cubicBezTo>
                                      <a:cubicBezTo>
                                        <a:pt x="19854" y="6832"/>
                                        <a:pt x="19846" y="6828"/>
                                        <a:pt x="19838" y="6824"/>
                                      </a:cubicBezTo>
                                      <a:cubicBezTo>
                                        <a:pt x="19838" y="6824"/>
                                        <a:pt x="19838" y="6824"/>
                                        <a:pt x="19838" y="6824"/>
                                      </a:cubicBezTo>
                                      <a:cubicBezTo>
                                        <a:pt x="19826" y="6818"/>
                                        <a:pt x="19812" y="6813"/>
                                        <a:pt x="19798" y="6808"/>
                                      </a:cubicBezTo>
                                      <a:cubicBezTo>
                                        <a:pt x="19742" y="6788"/>
                                        <a:pt x="19674" y="6777"/>
                                        <a:pt x="19598" y="6777"/>
                                      </a:cubicBezTo>
                                      <a:cubicBezTo>
                                        <a:pt x="19438" y="6777"/>
                                        <a:pt x="19245" y="6826"/>
                                        <a:pt x="19070" y="6945"/>
                                      </a:cubicBezTo>
                                      <a:cubicBezTo>
                                        <a:pt x="18753" y="7173"/>
                                        <a:pt x="18944" y="7363"/>
                                        <a:pt x="19260" y="7363"/>
                                      </a:cubicBezTo>
                                      <a:cubicBezTo>
                                        <a:pt x="19420" y="7363"/>
                                        <a:pt x="19613" y="7314"/>
                                        <a:pt x="19788" y="7196"/>
                                      </a:cubicBezTo>
                                      <a:cubicBezTo>
                                        <a:pt x="19940" y="7086"/>
                                        <a:pt x="19975" y="6985"/>
                                        <a:pt x="19935" y="6910"/>
                                      </a:cubicBezTo>
                                      <a:close/>
                                      <a:moveTo>
                                        <a:pt x="17444" y="4388"/>
                                      </a:moveTo>
                                      <a:cubicBezTo>
                                        <a:pt x="17441" y="4384"/>
                                        <a:pt x="17438" y="4382"/>
                                        <a:pt x="17435" y="4379"/>
                                      </a:cubicBezTo>
                                      <a:cubicBezTo>
                                        <a:pt x="17426" y="4370"/>
                                        <a:pt x="17415" y="4362"/>
                                        <a:pt x="17404" y="4355"/>
                                      </a:cubicBezTo>
                                      <a:cubicBezTo>
                                        <a:pt x="17396" y="4350"/>
                                        <a:pt x="17388" y="4344"/>
                                        <a:pt x="17380" y="4340"/>
                                      </a:cubicBezTo>
                                      <a:cubicBezTo>
                                        <a:pt x="17367" y="4333"/>
                                        <a:pt x="17354" y="4327"/>
                                        <a:pt x="17339" y="4321"/>
                                      </a:cubicBezTo>
                                      <a:cubicBezTo>
                                        <a:pt x="17339" y="4321"/>
                                        <a:pt x="17339" y="4321"/>
                                        <a:pt x="17339" y="4321"/>
                                      </a:cubicBezTo>
                                      <a:cubicBezTo>
                                        <a:pt x="17329" y="4318"/>
                                        <a:pt x="17320" y="4314"/>
                                        <a:pt x="17309" y="4311"/>
                                      </a:cubicBezTo>
                                      <a:cubicBezTo>
                                        <a:pt x="17294" y="4306"/>
                                        <a:pt x="17278" y="4302"/>
                                        <a:pt x="17262" y="4298"/>
                                      </a:cubicBezTo>
                                      <a:cubicBezTo>
                                        <a:pt x="17253" y="4296"/>
                                        <a:pt x="17243" y="4295"/>
                                        <a:pt x="17233" y="4293"/>
                                      </a:cubicBezTo>
                                      <a:cubicBezTo>
                                        <a:pt x="17230" y="4292"/>
                                        <a:pt x="17226" y="4292"/>
                                        <a:pt x="17222" y="4291"/>
                                      </a:cubicBezTo>
                                      <a:cubicBezTo>
                                        <a:pt x="17218" y="4291"/>
                                        <a:pt x="17214" y="4290"/>
                                        <a:pt x="17211" y="4290"/>
                                      </a:cubicBezTo>
                                      <a:cubicBezTo>
                                        <a:pt x="17200" y="4288"/>
                                        <a:pt x="17189" y="4287"/>
                                        <a:pt x="17177" y="4286"/>
                                      </a:cubicBezTo>
                                      <a:cubicBezTo>
                                        <a:pt x="17170" y="4285"/>
                                        <a:pt x="17163" y="4284"/>
                                        <a:pt x="17156" y="4284"/>
                                      </a:cubicBezTo>
                                      <a:cubicBezTo>
                                        <a:pt x="17144" y="4284"/>
                                        <a:pt x="17132" y="4283"/>
                                        <a:pt x="17119" y="4283"/>
                                      </a:cubicBezTo>
                                      <a:cubicBezTo>
                                        <a:pt x="17116" y="4283"/>
                                        <a:pt x="17113" y="4283"/>
                                        <a:pt x="17110" y="4283"/>
                                      </a:cubicBezTo>
                                      <a:cubicBezTo>
                                        <a:pt x="17107" y="4283"/>
                                        <a:pt x="17104" y="4283"/>
                                        <a:pt x="17101" y="4283"/>
                                      </a:cubicBezTo>
                                      <a:cubicBezTo>
                                        <a:pt x="17092" y="4283"/>
                                        <a:pt x="17082" y="4284"/>
                                        <a:pt x="17072" y="4284"/>
                                      </a:cubicBezTo>
                                      <a:cubicBezTo>
                                        <a:pt x="17063" y="4284"/>
                                        <a:pt x="17053" y="4284"/>
                                        <a:pt x="17043" y="4286"/>
                                      </a:cubicBezTo>
                                      <a:cubicBezTo>
                                        <a:pt x="17038" y="4286"/>
                                        <a:pt x="17033" y="4286"/>
                                        <a:pt x="17028" y="4287"/>
                                      </a:cubicBezTo>
                                      <a:cubicBezTo>
                                        <a:pt x="17018" y="4288"/>
                                        <a:pt x="17008" y="4288"/>
                                        <a:pt x="16997" y="4290"/>
                                      </a:cubicBezTo>
                                      <a:cubicBezTo>
                                        <a:pt x="16987" y="4292"/>
                                        <a:pt x="16976" y="4293"/>
                                        <a:pt x="16966" y="4295"/>
                                      </a:cubicBezTo>
                                      <a:cubicBezTo>
                                        <a:pt x="16961" y="4296"/>
                                        <a:pt x="16957" y="4296"/>
                                        <a:pt x="16952" y="4297"/>
                                      </a:cubicBezTo>
                                      <a:cubicBezTo>
                                        <a:pt x="16930" y="4301"/>
                                        <a:pt x="16907" y="4306"/>
                                        <a:pt x="16884" y="4311"/>
                                      </a:cubicBezTo>
                                      <a:cubicBezTo>
                                        <a:pt x="16882" y="4311"/>
                                        <a:pt x="16880" y="4312"/>
                                        <a:pt x="16878" y="4312"/>
                                      </a:cubicBezTo>
                                      <a:cubicBezTo>
                                        <a:pt x="16877" y="4312"/>
                                        <a:pt x="16875" y="4313"/>
                                        <a:pt x="16874" y="4314"/>
                                      </a:cubicBezTo>
                                      <a:cubicBezTo>
                                        <a:pt x="16860" y="4317"/>
                                        <a:pt x="16847" y="4320"/>
                                        <a:pt x="16834" y="4324"/>
                                      </a:cubicBezTo>
                                      <a:cubicBezTo>
                                        <a:pt x="16821" y="4328"/>
                                        <a:pt x="16807" y="4332"/>
                                        <a:pt x="16793" y="4337"/>
                                      </a:cubicBezTo>
                                      <a:cubicBezTo>
                                        <a:pt x="16744" y="4354"/>
                                        <a:pt x="16695" y="4375"/>
                                        <a:pt x="16646" y="4400"/>
                                      </a:cubicBezTo>
                                      <a:cubicBezTo>
                                        <a:pt x="16622" y="4412"/>
                                        <a:pt x="16598" y="4426"/>
                                        <a:pt x="16574" y="4441"/>
                                      </a:cubicBezTo>
                                      <a:cubicBezTo>
                                        <a:pt x="16562" y="4449"/>
                                        <a:pt x="16550" y="4456"/>
                                        <a:pt x="16538" y="4464"/>
                                      </a:cubicBezTo>
                                      <a:cubicBezTo>
                                        <a:pt x="16200" y="4711"/>
                                        <a:pt x="16402" y="4919"/>
                                        <a:pt x="16742" y="4919"/>
                                      </a:cubicBezTo>
                                      <a:cubicBezTo>
                                        <a:pt x="16763" y="4919"/>
                                        <a:pt x="16785" y="4918"/>
                                        <a:pt x="16808" y="4916"/>
                                      </a:cubicBezTo>
                                      <a:cubicBezTo>
                                        <a:pt x="16830" y="4914"/>
                                        <a:pt x="16854" y="4912"/>
                                        <a:pt x="16877" y="4908"/>
                                      </a:cubicBezTo>
                                      <a:cubicBezTo>
                                        <a:pt x="16923" y="4901"/>
                                        <a:pt x="16971" y="4891"/>
                                        <a:pt x="17020" y="4876"/>
                                      </a:cubicBezTo>
                                      <a:cubicBezTo>
                                        <a:pt x="17044" y="4868"/>
                                        <a:pt x="17069" y="4860"/>
                                        <a:pt x="17093" y="4851"/>
                                      </a:cubicBezTo>
                                      <a:cubicBezTo>
                                        <a:pt x="17106" y="4846"/>
                                        <a:pt x="17118" y="4841"/>
                                        <a:pt x="17130" y="4836"/>
                                      </a:cubicBezTo>
                                      <a:cubicBezTo>
                                        <a:pt x="17154" y="4825"/>
                                        <a:pt x="17179" y="4814"/>
                                        <a:pt x="17204" y="4801"/>
                                      </a:cubicBezTo>
                                      <a:cubicBezTo>
                                        <a:pt x="17240" y="4782"/>
                                        <a:pt x="17276" y="4760"/>
                                        <a:pt x="17312" y="4736"/>
                                      </a:cubicBezTo>
                                      <a:cubicBezTo>
                                        <a:pt x="17504" y="4597"/>
                                        <a:pt x="17523" y="4471"/>
                                        <a:pt x="17444" y="4388"/>
                                      </a:cubicBezTo>
                                      <a:close/>
                                      <a:moveTo>
                                        <a:pt x="16037" y="5890"/>
                                      </a:moveTo>
                                      <a:cubicBezTo>
                                        <a:pt x="16026" y="5876"/>
                                        <a:pt x="16011" y="5863"/>
                                        <a:pt x="15994" y="5852"/>
                                      </a:cubicBezTo>
                                      <a:cubicBezTo>
                                        <a:pt x="15966" y="5834"/>
                                        <a:pt x="15932" y="5819"/>
                                        <a:pt x="15892" y="5808"/>
                                      </a:cubicBezTo>
                                      <a:cubicBezTo>
                                        <a:pt x="15872" y="5804"/>
                                        <a:pt x="15851" y="5800"/>
                                        <a:pt x="15828" y="5797"/>
                                      </a:cubicBezTo>
                                      <a:cubicBezTo>
                                        <a:pt x="15805" y="5794"/>
                                        <a:pt x="15780" y="5793"/>
                                        <a:pt x="15754" y="5793"/>
                                      </a:cubicBezTo>
                                      <a:cubicBezTo>
                                        <a:pt x="15678" y="5793"/>
                                        <a:pt x="15590" y="5805"/>
                                        <a:pt x="15490" y="5832"/>
                                      </a:cubicBezTo>
                                      <a:cubicBezTo>
                                        <a:pt x="15425" y="5848"/>
                                        <a:pt x="15367" y="5868"/>
                                        <a:pt x="15317" y="5890"/>
                                      </a:cubicBezTo>
                                      <a:cubicBezTo>
                                        <a:pt x="14924" y="6064"/>
                                        <a:pt x="14967" y="6384"/>
                                        <a:pt x="15360" y="6384"/>
                                      </a:cubicBezTo>
                                      <a:cubicBezTo>
                                        <a:pt x="15436" y="6384"/>
                                        <a:pt x="15526" y="6372"/>
                                        <a:pt x="15627" y="6344"/>
                                      </a:cubicBezTo>
                                      <a:cubicBezTo>
                                        <a:pt x="16027" y="6242"/>
                                        <a:pt x="16147" y="6020"/>
                                        <a:pt x="16037" y="5890"/>
                                      </a:cubicBezTo>
                                      <a:close/>
                                      <a:moveTo>
                                        <a:pt x="4002" y="7976"/>
                                      </a:moveTo>
                                      <a:cubicBezTo>
                                        <a:pt x="3982" y="7984"/>
                                        <a:pt x="3962" y="7993"/>
                                        <a:pt x="3944" y="8002"/>
                                      </a:cubicBezTo>
                                      <a:cubicBezTo>
                                        <a:pt x="3924" y="8012"/>
                                        <a:pt x="3905" y="8022"/>
                                        <a:pt x="3886" y="8032"/>
                                      </a:cubicBezTo>
                                      <a:cubicBezTo>
                                        <a:pt x="3868" y="8042"/>
                                        <a:pt x="3850" y="8053"/>
                                        <a:pt x="3833" y="8064"/>
                                      </a:cubicBezTo>
                                      <a:cubicBezTo>
                                        <a:pt x="3799" y="8087"/>
                                        <a:pt x="3769" y="8111"/>
                                        <a:pt x="3743" y="8136"/>
                                      </a:cubicBezTo>
                                      <a:cubicBezTo>
                                        <a:pt x="3672" y="8204"/>
                                        <a:pt x="3635" y="8282"/>
                                        <a:pt x="3656" y="8359"/>
                                      </a:cubicBezTo>
                                      <a:cubicBezTo>
                                        <a:pt x="3665" y="8382"/>
                                        <a:pt x="3677" y="8402"/>
                                        <a:pt x="3692" y="8420"/>
                                      </a:cubicBezTo>
                                      <a:cubicBezTo>
                                        <a:pt x="3696" y="8426"/>
                                        <a:pt x="3702" y="8432"/>
                                        <a:pt x="3708" y="8437"/>
                                      </a:cubicBezTo>
                                      <a:cubicBezTo>
                                        <a:pt x="3730" y="8460"/>
                                        <a:pt x="3756" y="8477"/>
                                        <a:pt x="3787" y="8491"/>
                                      </a:cubicBezTo>
                                      <a:cubicBezTo>
                                        <a:pt x="3802" y="8498"/>
                                        <a:pt x="3818" y="8504"/>
                                        <a:pt x="3835" y="8509"/>
                                      </a:cubicBezTo>
                                      <a:cubicBezTo>
                                        <a:pt x="3852" y="8514"/>
                                        <a:pt x="3870" y="8518"/>
                                        <a:pt x="3888" y="8522"/>
                                      </a:cubicBezTo>
                                      <a:cubicBezTo>
                                        <a:pt x="3906" y="8525"/>
                                        <a:pt x="3926" y="8527"/>
                                        <a:pt x="3945" y="8529"/>
                                      </a:cubicBezTo>
                                      <a:cubicBezTo>
                                        <a:pt x="3965" y="8530"/>
                                        <a:pt x="3985" y="8531"/>
                                        <a:pt x="4005" y="8531"/>
                                      </a:cubicBezTo>
                                      <a:cubicBezTo>
                                        <a:pt x="4121" y="8531"/>
                                        <a:pt x="4250" y="8506"/>
                                        <a:pt x="4369" y="8465"/>
                                      </a:cubicBezTo>
                                      <a:cubicBezTo>
                                        <a:pt x="4390" y="8457"/>
                                        <a:pt x="4412" y="8449"/>
                                        <a:pt x="4432" y="8440"/>
                                      </a:cubicBezTo>
                                      <a:cubicBezTo>
                                        <a:pt x="4467" y="8426"/>
                                        <a:pt x="4500" y="8410"/>
                                        <a:pt x="4532" y="8394"/>
                                      </a:cubicBezTo>
                                      <a:lnTo>
                                        <a:pt x="4002" y="7976"/>
                                      </a:lnTo>
                                      <a:close/>
                                      <a:moveTo>
                                        <a:pt x="11697" y="9976"/>
                                      </a:moveTo>
                                      <a:cubicBezTo>
                                        <a:pt x="11694" y="9953"/>
                                        <a:pt x="11684" y="9931"/>
                                        <a:pt x="11668" y="9912"/>
                                      </a:cubicBezTo>
                                      <a:cubicBezTo>
                                        <a:pt x="11668" y="9912"/>
                                        <a:pt x="11668" y="9912"/>
                                        <a:pt x="11668" y="9912"/>
                                      </a:cubicBezTo>
                                      <a:cubicBezTo>
                                        <a:pt x="11666" y="9909"/>
                                        <a:pt x="11664" y="9907"/>
                                        <a:pt x="11662" y="9905"/>
                                      </a:cubicBezTo>
                                      <a:cubicBezTo>
                                        <a:pt x="11654" y="9896"/>
                                        <a:pt x="11645" y="9889"/>
                                        <a:pt x="11635" y="9882"/>
                                      </a:cubicBezTo>
                                      <a:cubicBezTo>
                                        <a:pt x="11634" y="9882"/>
                                        <a:pt x="11634" y="9882"/>
                                        <a:pt x="11634" y="9882"/>
                                      </a:cubicBezTo>
                                      <a:cubicBezTo>
                                        <a:pt x="11624" y="9874"/>
                                        <a:pt x="11612" y="9868"/>
                                        <a:pt x="11599" y="9862"/>
                                      </a:cubicBezTo>
                                      <a:cubicBezTo>
                                        <a:pt x="11560" y="9846"/>
                                        <a:pt x="11510" y="9836"/>
                                        <a:pt x="11448" y="9836"/>
                                      </a:cubicBezTo>
                                      <a:cubicBezTo>
                                        <a:pt x="11418" y="9836"/>
                                        <a:pt x="11384" y="9838"/>
                                        <a:pt x="11348" y="9843"/>
                                      </a:cubicBezTo>
                                      <a:cubicBezTo>
                                        <a:pt x="11330" y="9846"/>
                                        <a:pt x="11312" y="9849"/>
                                        <a:pt x="11292" y="9853"/>
                                      </a:cubicBezTo>
                                      <a:cubicBezTo>
                                        <a:pt x="11273" y="9857"/>
                                        <a:pt x="11253" y="9862"/>
                                        <a:pt x="11232" y="9868"/>
                                      </a:cubicBezTo>
                                      <a:cubicBezTo>
                                        <a:pt x="11183" y="9880"/>
                                        <a:pt x="11140" y="9895"/>
                                        <a:pt x="11101" y="9912"/>
                                      </a:cubicBezTo>
                                      <a:cubicBezTo>
                                        <a:pt x="11080" y="9920"/>
                                        <a:pt x="11060" y="9930"/>
                                        <a:pt x="11042" y="9940"/>
                                      </a:cubicBezTo>
                                      <a:cubicBezTo>
                                        <a:pt x="11022" y="9951"/>
                                        <a:pt x="11004" y="9963"/>
                                        <a:pt x="10987" y="9976"/>
                                      </a:cubicBezTo>
                                      <a:cubicBezTo>
                                        <a:pt x="10970" y="9988"/>
                                        <a:pt x="10956" y="10000"/>
                                        <a:pt x="10943" y="10014"/>
                                      </a:cubicBezTo>
                                      <a:cubicBezTo>
                                        <a:pt x="10865" y="10092"/>
                                        <a:pt x="10856" y="10179"/>
                                        <a:pt x="10912" y="10238"/>
                                      </a:cubicBezTo>
                                      <a:cubicBezTo>
                                        <a:pt x="10916" y="10242"/>
                                        <a:pt x="10920" y="10246"/>
                                        <a:pt x="10925" y="10250"/>
                                      </a:cubicBezTo>
                                      <a:cubicBezTo>
                                        <a:pt x="10967" y="10285"/>
                                        <a:pt x="11035" y="10308"/>
                                        <a:pt x="11128" y="10308"/>
                                      </a:cubicBezTo>
                                      <a:cubicBezTo>
                                        <a:pt x="11188" y="10308"/>
                                        <a:pt x="11260" y="10298"/>
                                        <a:pt x="11342" y="10276"/>
                                      </a:cubicBezTo>
                                      <a:cubicBezTo>
                                        <a:pt x="11477" y="10242"/>
                                        <a:pt x="11572" y="10188"/>
                                        <a:pt x="11630" y="10130"/>
                                      </a:cubicBezTo>
                                      <a:cubicBezTo>
                                        <a:pt x="11640" y="10120"/>
                                        <a:pt x="11649" y="10110"/>
                                        <a:pt x="11656" y="10100"/>
                                      </a:cubicBezTo>
                                      <a:cubicBezTo>
                                        <a:pt x="11664" y="10090"/>
                                        <a:pt x="11670" y="10080"/>
                                        <a:pt x="11676" y="10070"/>
                                      </a:cubicBezTo>
                                      <a:cubicBezTo>
                                        <a:pt x="11680" y="10063"/>
                                        <a:pt x="11684" y="10055"/>
                                        <a:pt x="11687" y="10047"/>
                                      </a:cubicBezTo>
                                      <a:cubicBezTo>
                                        <a:pt x="11689" y="10042"/>
                                        <a:pt x="11691" y="10036"/>
                                        <a:pt x="11692" y="10031"/>
                                      </a:cubicBezTo>
                                      <a:cubicBezTo>
                                        <a:pt x="11694" y="10025"/>
                                        <a:pt x="11695" y="10019"/>
                                        <a:pt x="11696" y="10013"/>
                                      </a:cubicBezTo>
                                      <a:cubicBezTo>
                                        <a:pt x="11696" y="10011"/>
                                        <a:pt x="11697" y="10010"/>
                                        <a:pt x="11697" y="10008"/>
                                      </a:cubicBezTo>
                                      <a:cubicBezTo>
                                        <a:pt x="11697" y="10002"/>
                                        <a:pt x="11698" y="9998"/>
                                        <a:pt x="11698" y="9993"/>
                                      </a:cubicBezTo>
                                      <a:cubicBezTo>
                                        <a:pt x="11698" y="9987"/>
                                        <a:pt x="11697" y="9982"/>
                                        <a:pt x="11697" y="9976"/>
                                      </a:cubicBezTo>
                                      <a:close/>
                                      <a:moveTo>
                                        <a:pt x="17418" y="7974"/>
                                      </a:moveTo>
                                      <a:cubicBezTo>
                                        <a:pt x="17414" y="7970"/>
                                        <a:pt x="17410" y="7966"/>
                                        <a:pt x="17405" y="7962"/>
                                      </a:cubicBezTo>
                                      <a:cubicBezTo>
                                        <a:pt x="17402" y="7960"/>
                                        <a:pt x="17400" y="7958"/>
                                        <a:pt x="17397" y="7956"/>
                                      </a:cubicBezTo>
                                      <a:cubicBezTo>
                                        <a:pt x="17397" y="7956"/>
                                        <a:pt x="17397" y="7956"/>
                                        <a:pt x="17397" y="7956"/>
                                      </a:cubicBezTo>
                                      <a:cubicBezTo>
                                        <a:pt x="17395" y="7954"/>
                                        <a:pt x="17392" y="7953"/>
                                        <a:pt x="17390" y="7951"/>
                                      </a:cubicBezTo>
                                      <a:cubicBezTo>
                                        <a:pt x="17374" y="7940"/>
                                        <a:pt x="17356" y="7931"/>
                                        <a:pt x="17334" y="7924"/>
                                      </a:cubicBezTo>
                                      <a:cubicBezTo>
                                        <a:pt x="17326" y="7922"/>
                                        <a:pt x="17319" y="7919"/>
                                        <a:pt x="17311" y="7917"/>
                                      </a:cubicBezTo>
                                      <a:cubicBezTo>
                                        <a:pt x="17308" y="7916"/>
                                        <a:pt x="17306" y="7916"/>
                                        <a:pt x="17303" y="7916"/>
                                      </a:cubicBezTo>
                                      <a:cubicBezTo>
                                        <a:pt x="17274" y="7908"/>
                                        <a:pt x="17240" y="7905"/>
                                        <a:pt x="17202" y="7905"/>
                                      </a:cubicBezTo>
                                      <a:cubicBezTo>
                                        <a:pt x="17163" y="7905"/>
                                        <a:pt x="17120" y="7909"/>
                                        <a:pt x="17073" y="7918"/>
                                      </a:cubicBezTo>
                                      <a:cubicBezTo>
                                        <a:pt x="17063" y="7919"/>
                                        <a:pt x="17052" y="7921"/>
                                        <a:pt x="17042" y="7924"/>
                                      </a:cubicBezTo>
                                      <a:cubicBezTo>
                                        <a:pt x="17027" y="7927"/>
                                        <a:pt x="17011" y="7931"/>
                                        <a:pt x="16995" y="7935"/>
                                      </a:cubicBezTo>
                                      <a:cubicBezTo>
                                        <a:pt x="16954" y="7946"/>
                                        <a:pt x="16916" y="7958"/>
                                        <a:pt x="16882" y="7971"/>
                                      </a:cubicBezTo>
                                      <a:cubicBezTo>
                                        <a:pt x="16862" y="7979"/>
                                        <a:pt x="16842" y="7988"/>
                                        <a:pt x="16825" y="7997"/>
                                      </a:cubicBezTo>
                                      <a:cubicBezTo>
                                        <a:pt x="16644" y="8088"/>
                                        <a:pt x="16602" y="8218"/>
                                        <a:pt x="16679" y="8298"/>
                                      </a:cubicBezTo>
                                      <a:cubicBezTo>
                                        <a:pt x="16682" y="8302"/>
                                        <a:pt x="16686" y="8305"/>
                                        <a:pt x="16690" y="8308"/>
                                      </a:cubicBezTo>
                                      <a:cubicBezTo>
                                        <a:pt x="16693" y="8310"/>
                                        <a:pt x="16696" y="8313"/>
                                        <a:pt x="16699" y="8315"/>
                                      </a:cubicBezTo>
                                      <a:cubicBezTo>
                                        <a:pt x="16703" y="8318"/>
                                        <a:pt x="16707" y="8321"/>
                                        <a:pt x="16711" y="8323"/>
                                      </a:cubicBezTo>
                                      <a:cubicBezTo>
                                        <a:pt x="16715" y="8326"/>
                                        <a:pt x="16720" y="8328"/>
                                        <a:pt x="16724" y="8331"/>
                                      </a:cubicBezTo>
                                      <a:cubicBezTo>
                                        <a:pt x="16735" y="8337"/>
                                        <a:pt x="16746" y="8342"/>
                                        <a:pt x="16759" y="8346"/>
                                      </a:cubicBezTo>
                                      <a:cubicBezTo>
                                        <a:pt x="16764" y="8348"/>
                                        <a:pt x="16770" y="8350"/>
                                        <a:pt x="16776" y="8352"/>
                                      </a:cubicBezTo>
                                      <a:cubicBezTo>
                                        <a:pt x="16778" y="8353"/>
                                        <a:pt x="16780" y="8353"/>
                                        <a:pt x="16781" y="8353"/>
                                      </a:cubicBezTo>
                                      <a:cubicBezTo>
                                        <a:pt x="16787" y="8355"/>
                                        <a:pt x="16792" y="8356"/>
                                        <a:pt x="16798" y="8358"/>
                                      </a:cubicBezTo>
                                      <a:cubicBezTo>
                                        <a:pt x="16804" y="8359"/>
                                        <a:pt x="16810" y="8360"/>
                                        <a:pt x="16817" y="8361"/>
                                      </a:cubicBezTo>
                                      <a:cubicBezTo>
                                        <a:pt x="16823" y="8362"/>
                                        <a:pt x="16830" y="8363"/>
                                        <a:pt x="16836" y="8364"/>
                                      </a:cubicBezTo>
                                      <a:cubicBezTo>
                                        <a:pt x="16844" y="8365"/>
                                        <a:pt x="16851" y="8366"/>
                                        <a:pt x="16858" y="8366"/>
                                      </a:cubicBezTo>
                                      <a:cubicBezTo>
                                        <a:pt x="16870" y="8367"/>
                                        <a:pt x="16883" y="8368"/>
                                        <a:pt x="16896" y="8368"/>
                                      </a:cubicBezTo>
                                      <a:cubicBezTo>
                                        <a:pt x="16905" y="8368"/>
                                        <a:pt x="16916" y="8367"/>
                                        <a:pt x="16926" y="8367"/>
                                      </a:cubicBezTo>
                                      <a:cubicBezTo>
                                        <a:pt x="16955" y="8366"/>
                                        <a:pt x="16986" y="8362"/>
                                        <a:pt x="17018" y="8356"/>
                                      </a:cubicBezTo>
                                      <a:cubicBezTo>
                                        <a:pt x="17045" y="8352"/>
                                        <a:pt x="17074" y="8345"/>
                                        <a:pt x="17103" y="8338"/>
                                      </a:cubicBezTo>
                                      <a:cubicBezTo>
                                        <a:pt x="17234" y="8304"/>
                                        <a:pt x="17327" y="8254"/>
                                        <a:pt x="17384" y="8199"/>
                                      </a:cubicBezTo>
                                      <a:cubicBezTo>
                                        <a:pt x="17392" y="8192"/>
                                        <a:pt x="17400" y="8184"/>
                                        <a:pt x="17406" y="8176"/>
                                      </a:cubicBezTo>
                                      <a:cubicBezTo>
                                        <a:pt x="17426" y="8153"/>
                                        <a:pt x="17439" y="8130"/>
                                        <a:pt x="17447" y="8106"/>
                                      </a:cubicBezTo>
                                      <a:cubicBezTo>
                                        <a:pt x="17463" y="8058"/>
                                        <a:pt x="17453" y="8011"/>
                                        <a:pt x="17418" y="7974"/>
                                      </a:cubicBezTo>
                                      <a:close/>
                                      <a:moveTo>
                                        <a:pt x="18858" y="10934"/>
                                      </a:moveTo>
                                      <a:cubicBezTo>
                                        <a:pt x="18854" y="10921"/>
                                        <a:pt x="18848" y="10910"/>
                                        <a:pt x="18840" y="10900"/>
                                      </a:cubicBezTo>
                                      <a:cubicBezTo>
                                        <a:pt x="18840" y="10900"/>
                                        <a:pt x="18840" y="10900"/>
                                        <a:pt x="18840" y="10900"/>
                                      </a:cubicBezTo>
                                      <a:cubicBezTo>
                                        <a:pt x="18838" y="10896"/>
                                        <a:pt x="18836" y="10894"/>
                                        <a:pt x="18833" y="10890"/>
                                      </a:cubicBezTo>
                                      <a:cubicBezTo>
                                        <a:pt x="18830" y="10886"/>
                                        <a:pt x="18826" y="10882"/>
                                        <a:pt x="18822" y="10878"/>
                                      </a:cubicBezTo>
                                      <a:cubicBezTo>
                                        <a:pt x="18802" y="10858"/>
                                        <a:pt x="18776" y="10843"/>
                                        <a:pt x="18745" y="10833"/>
                                      </a:cubicBezTo>
                                      <a:cubicBezTo>
                                        <a:pt x="18738" y="10830"/>
                                        <a:pt x="18731" y="10828"/>
                                        <a:pt x="18724" y="10826"/>
                                      </a:cubicBezTo>
                                      <a:cubicBezTo>
                                        <a:pt x="18710" y="10822"/>
                                        <a:pt x="18695" y="10819"/>
                                        <a:pt x="18680" y="10817"/>
                                      </a:cubicBezTo>
                                      <a:cubicBezTo>
                                        <a:pt x="18672" y="10816"/>
                                        <a:pt x="18663" y="10815"/>
                                        <a:pt x="18654" y="10814"/>
                                      </a:cubicBezTo>
                                      <a:cubicBezTo>
                                        <a:pt x="18652" y="10814"/>
                                        <a:pt x="18649" y="10814"/>
                                        <a:pt x="18646" y="10814"/>
                                      </a:cubicBezTo>
                                      <a:cubicBezTo>
                                        <a:pt x="18635" y="10813"/>
                                        <a:pt x="18624" y="10813"/>
                                        <a:pt x="18612" y="10813"/>
                                      </a:cubicBezTo>
                                      <a:cubicBezTo>
                                        <a:pt x="18598" y="10813"/>
                                        <a:pt x="18583" y="10813"/>
                                        <a:pt x="18568" y="10814"/>
                                      </a:cubicBezTo>
                                      <a:cubicBezTo>
                                        <a:pt x="18567" y="10814"/>
                                        <a:pt x="18567" y="10814"/>
                                        <a:pt x="18567" y="10814"/>
                                      </a:cubicBezTo>
                                      <a:cubicBezTo>
                                        <a:pt x="18555" y="10815"/>
                                        <a:pt x="18544" y="10816"/>
                                        <a:pt x="18532" y="10818"/>
                                      </a:cubicBezTo>
                                      <a:cubicBezTo>
                                        <a:pt x="18528" y="10818"/>
                                        <a:pt x="18524" y="10819"/>
                                        <a:pt x="18520" y="10820"/>
                                      </a:cubicBezTo>
                                      <a:cubicBezTo>
                                        <a:pt x="18503" y="10822"/>
                                        <a:pt x="18486" y="10825"/>
                                        <a:pt x="18469" y="10828"/>
                                      </a:cubicBezTo>
                                      <a:cubicBezTo>
                                        <a:pt x="18460" y="10830"/>
                                        <a:pt x="18450" y="10832"/>
                                        <a:pt x="18440" y="10835"/>
                                      </a:cubicBezTo>
                                      <a:cubicBezTo>
                                        <a:pt x="18435" y="10836"/>
                                        <a:pt x="18430" y="10837"/>
                                        <a:pt x="18426" y="10838"/>
                                      </a:cubicBezTo>
                                      <a:cubicBezTo>
                                        <a:pt x="18418" y="10840"/>
                                        <a:pt x="18410" y="10842"/>
                                        <a:pt x="18402" y="10845"/>
                                      </a:cubicBezTo>
                                      <a:cubicBezTo>
                                        <a:pt x="18394" y="10847"/>
                                        <a:pt x="18386" y="10849"/>
                                        <a:pt x="18379" y="10852"/>
                                      </a:cubicBezTo>
                                      <a:cubicBezTo>
                                        <a:pt x="18370" y="10854"/>
                                        <a:pt x="18361" y="10857"/>
                                        <a:pt x="18352" y="10861"/>
                                      </a:cubicBezTo>
                                      <a:cubicBezTo>
                                        <a:pt x="18346" y="10863"/>
                                        <a:pt x="18340" y="10865"/>
                                        <a:pt x="18333" y="10867"/>
                                      </a:cubicBezTo>
                                      <a:cubicBezTo>
                                        <a:pt x="18321" y="10872"/>
                                        <a:pt x="18309" y="10877"/>
                                        <a:pt x="18297" y="10882"/>
                                      </a:cubicBezTo>
                                      <a:cubicBezTo>
                                        <a:pt x="18287" y="10886"/>
                                        <a:pt x="18278" y="10890"/>
                                        <a:pt x="18269" y="10895"/>
                                      </a:cubicBezTo>
                                      <a:cubicBezTo>
                                        <a:pt x="18268" y="10895"/>
                                        <a:pt x="18268" y="10895"/>
                                        <a:pt x="18268" y="10896"/>
                                      </a:cubicBezTo>
                                      <a:cubicBezTo>
                                        <a:pt x="18265" y="10897"/>
                                        <a:pt x="18262" y="10898"/>
                                        <a:pt x="18260" y="10900"/>
                                      </a:cubicBezTo>
                                      <a:cubicBezTo>
                                        <a:pt x="18130" y="10963"/>
                                        <a:pt x="18039" y="11055"/>
                                        <a:pt x="18064" y="11146"/>
                                      </a:cubicBezTo>
                                      <a:cubicBezTo>
                                        <a:pt x="18170" y="11421"/>
                                        <a:pt x="18924" y="11178"/>
                                        <a:pt x="18858" y="10934"/>
                                      </a:cubicBezTo>
                                      <a:close/>
                                      <a:moveTo>
                                        <a:pt x="16642" y="10728"/>
                                      </a:moveTo>
                                      <a:cubicBezTo>
                                        <a:pt x="16633" y="10704"/>
                                        <a:pt x="16619" y="10685"/>
                                        <a:pt x="16602" y="10668"/>
                                      </a:cubicBezTo>
                                      <a:cubicBezTo>
                                        <a:pt x="16594" y="10660"/>
                                        <a:pt x="16584" y="10652"/>
                                        <a:pt x="16574" y="10646"/>
                                      </a:cubicBezTo>
                                      <a:cubicBezTo>
                                        <a:pt x="16559" y="10635"/>
                                        <a:pt x="16542" y="10627"/>
                                        <a:pt x="16523" y="10620"/>
                                      </a:cubicBezTo>
                                      <a:cubicBezTo>
                                        <a:pt x="16511" y="10616"/>
                                        <a:pt x="16498" y="10612"/>
                                        <a:pt x="16484" y="10608"/>
                                      </a:cubicBezTo>
                                      <a:cubicBezTo>
                                        <a:pt x="16471" y="10605"/>
                                        <a:pt x="16457" y="10603"/>
                                        <a:pt x="16442" y="10601"/>
                                      </a:cubicBezTo>
                                      <a:cubicBezTo>
                                        <a:pt x="16421" y="10598"/>
                                        <a:pt x="16398" y="10597"/>
                                        <a:pt x="16374" y="10597"/>
                                      </a:cubicBezTo>
                                      <a:cubicBezTo>
                                        <a:pt x="16364" y="10597"/>
                                        <a:pt x="16355" y="10597"/>
                                        <a:pt x="16345" y="10598"/>
                                      </a:cubicBezTo>
                                      <a:cubicBezTo>
                                        <a:pt x="16338" y="10598"/>
                                        <a:pt x="16332" y="10598"/>
                                        <a:pt x="16325" y="10599"/>
                                      </a:cubicBezTo>
                                      <a:cubicBezTo>
                                        <a:pt x="16294" y="10601"/>
                                        <a:pt x="16263" y="10605"/>
                                        <a:pt x="16231" y="10611"/>
                                      </a:cubicBezTo>
                                      <a:cubicBezTo>
                                        <a:pt x="16223" y="10612"/>
                                        <a:pt x="16215" y="10614"/>
                                        <a:pt x="16207" y="10616"/>
                                      </a:cubicBezTo>
                                      <a:cubicBezTo>
                                        <a:pt x="16170" y="10624"/>
                                        <a:pt x="16133" y="10634"/>
                                        <a:pt x="16097" y="10647"/>
                                      </a:cubicBezTo>
                                      <a:cubicBezTo>
                                        <a:pt x="16090" y="10650"/>
                                        <a:pt x="16083" y="10652"/>
                                        <a:pt x="16076" y="10655"/>
                                      </a:cubicBezTo>
                                      <a:cubicBezTo>
                                        <a:pt x="16048" y="10665"/>
                                        <a:pt x="16020" y="10677"/>
                                        <a:pt x="15994" y="10690"/>
                                      </a:cubicBezTo>
                                      <a:cubicBezTo>
                                        <a:pt x="15982" y="10696"/>
                                        <a:pt x="15971" y="10702"/>
                                        <a:pt x="15960" y="10708"/>
                                      </a:cubicBezTo>
                                      <a:cubicBezTo>
                                        <a:pt x="15905" y="10739"/>
                                        <a:pt x="15858" y="10774"/>
                                        <a:pt x="15826" y="10812"/>
                                      </a:cubicBezTo>
                                      <a:cubicBezTo>
                                        <a:pt x="15822" y="10817"/>
                                        <a:pt x="15819" y="10822"/>
                                        <a:pt x="15815" y="10826"/>
                                      </a:cubicBezTo>
                                      <a:cubicBezTo>
                                        <a:pt x="15812" y="10831"/>
                                        <a:pt x="15809" y="10835"/>
                                        <a:pt x="15806" y="10840"/>
                                      </a:cubicBezTo>
                                      <a:cubicBezTo>
                                        <a:pt x="15802" y="10846"/>
                                        <a:pt x="15798" y="10852"/>
                                        <a:pt x="15796" y="10858"/>
                                      </a:cubicBezTo>
                                      <a:cubicBezTo>
                                        <a:pt x="15794" y="10862"/>
                                        <a:pt x="15792" y="10866"/>
                                        <a:pt x="15790" y="10870"/>
                                      </a:cubicBezTo>
                                      <a:cubicBezTo>
                                        <a:pt x="15788" y="10874"/>
                                        <a:pt x="15786" y="10879"/>
                                        <a:pt x="15785" y="10884"/>
                                      </a:cubicBezTo>
                                      <a:cubicBezTo>
                                        <a:pt x="15784" y="10885"/>
                                        <a:pt x="15784" y="10886"/>
                                        <a:pt x="15784" y="10887"/>
                                      </a:cubicBezTo>
                                      <a:cubicBezTo>
                                        <a:pt x="15783" y="10891"/>
                                        <a:pt x="15782" y="10895"/>
                                        <a:pt x="15781" y="10900"/>
                                      </a:cubicBezTo>
                                      <a:cubicBezTo>
                                        <a:pt x="15777" y="10919"/>
                                        <a:pt x="15777" y="10939"/>
                                        <a:pt x="15782" y="10958"/>
                                      </a:cubicBezTo>
                                      <a:cubicBezTo>
                                        <a:pt x="15872" y="11188"/>
                                        <a:pt x="16380" y="11081"/>
                                        <a:pt x="16572" y="10900"/>
                                      </a:cubicBezTo>
                                      <a:cubicBezTo>
                                        <a:pt x="16578" y="10894"/>
                                        <a:pt x="16584" y="10888"/>
                                        <a:pt x="16589" y="10883"/>
                                      </a:cubicBezTo>
                                      <a:cubicBezTo>
                                        <a:pt x="16594" y="10878"/>
                                        <a:pt x="16599" y="10872"/>
                                        <a:pt x="16603" y="10866"/>
                                      </a:cubicBezTo>
                                      <a:cubicBezTo>
                                        <a:pt x="16608" y="10861"/>
                                        <a:pt x="16612" y="10855"/>
                                        <a:pt x="16616" y="10849"/>
                                      </a:cubicBezTo>
                                      <a:cubicBezTo>
                                        <a:pt x="16620" y="10844"/>
                                        <a:pt x="16623" y="10838"/>
                                        <a:pt x="16626" y="10832"/>
                                      </a:cubicBezTo>
                                      <a:cubicBezTo>
                                        <a:pt x="16629" y="10828"/>
                                        <a:pt x="16630" y="10824"/>
                                        <a:pt x="16632" y="10820"/>
                                      </a:cubicBezTo>
                                      <a:cubicBezTo>
                                        <a:pt x="16634" y="10817"/>
                                        <a:pt x="16636" y="10813"/>
                                        <a:pt x="16637" y="10809"/>
                                      </a:cubicBezTo>
                                      <a:cubicBezTo>
                                        <a:pt x="16641" y="10799"/>
                                        <a:pt x="16644" y="10788"/>
                                        <a:pt x="16645" y="10778"/>
                                      </a:cubicBezTo>
                                      <a:cubicBezTo>
                                        <a:pt x="16646" y="10772"/>
                                        <a:pt x="16646" y="10766"/>
                                        <a:pt x="16646" y="10760"/>
                                      </a:cubicBezTo>
                                      <a:cubicBezTo>
                                        <a:pt x="16646" y="10750"/>
                                        <a:pt x="16645" y="10739"/>
                                        <a:pt x="16642" y="10728"/>
                                      </a:cubicBezTo>
                                      <a:close/>
                                      <a:moveTo>
                                        <a:pt x="15124" y="4578"/>
                                      </a:moveTo>
                                      <a:cubicBezTo>
                                        <a:pt x="15124" y="4577"/>
                                        <a:pt x="15124" y="4576"/>
                                        <a:pt x="15124" y="4575"/>
                                      </a:cubicBezTo>
                                      <a:cubicBezTo>
                                        <a:pt x="15123" y="4570"/>
                                        <a:pt x="15122" y="4566"/>
                                        <a:pt x="15120" y="4562"/>
                                      </a:cubicBezTo>
                                      <a:cubicBezTo>
                                        <a:pt x="15120" y="4561"/>
                                        <a:pt x="15120" y="4560"/>
                                        <a:pt x="15119" y="4559"/>
                                      </a:cubicBezTo>
                                      <a:cubicBezTo>
                                        <a:pt x="15117" y="4553"/>
                                        <a:pt x="15115" y="4548"/>
                                        <a:pt x="15112" y="4543"/>
                                      </a:cubicBezTo>
                                      <a:cubicBezTo>
                                        <a:pt x="15107" y="4532"/>
                                        <a:pt x="15099" y="4522"/>
                                        <a:pt x="15090" y="4512"/>
                                      </a:cubicBezTo>
                                      <a:cubicBezTo>
                                        <a:pt x="15086" y="4508"/>
                                        <a:pt x="15081" y="4503"/>
                                        <a:pt x="15075" y="4498"/>
                                      </a:cubicBezTo>
                                      <a:cubicBezTo>
                                        <a:pt x="15071" y="4495"/>
                                        <a:pt x="15067" y="4492"/>
                                        <a:pt x="15062" y="4488"/>
                                      </a:cubicBezTo>
                                      <a:cubicBezTo>
                                        <a:pt x="15054" y="4483"/>
                                        <a:pt x="15046" y="4478"/>
                                        <a:pt x="15037" y="4473"/>
                                      </a:cubicBezTo>
                                      <a:cubicBezTo>
                                        <a:pt x="15031" y="4470"/>
                                        <a:pt x="15024" y="4466"/>
                                        <a:pt x="15018" y="4464"/>
                                      </a:cubicBezTo>
                                      <a:cubicBezTo>
                                        <a:pt x="15017" y="4464"/>
                                        <a:pt x="15017" y="4463"/>
                                        <a:pt x="15017" y="4463"/>
                                      </a:cubicBezTo>
                                      <a:cubicBezTo>
                                        <a:pt x="15002" y="4456"/>
                                        <a:pt x="14986" y="4451"/>
                                        <a:pt x="14968" y="4446"/>
                                      </a:cubicBezTo>
                                      <a:cubicBezTo>
                                        <a:pt x="14958" y="4443"/>
                                        <a:pt x="14948" y="4441"/>
                                        <a:pt x="14938" y="4439"/>
                                      </a:cubicBezTo>
                                      <a:cubicBezTo>
                                        <a:pt x="14938" y="4439"/>
                                        <a:pt x="14938" y="4439"/>
                                        <a:pt x="14938" y="4439"/>
                                      </a:cubicBezTo>
                                      <a:cubicBezTo>
                                        <a:pt x="14935" y="4438"/>
                                        <a:pt x="14932" y="4437"/>
                                        <a:pt x="14929" y="4437"/>
                                      </a:cubicBezTo>
                                      <a:cubicBezTo>
                                        <a:pt x="14926" y="4436"/>
                                        <a:pt x="14924" y="4436"/>
                                        <a:pt x="14921" y="4435"/>
                                      </a:cubicBezTo>
                                      <a:cubicBezTo>
                                        <a:pt x="14909" y="4433"/>
                                        <a:pt x="14897" y="4432"/>
                                        <a:pt x="14884" y="4430"/>
                                      </a:cubicBezTo>
                                      <a:cubicBezTo>
                                        <a:pt x="14876" y="4430"/>
                                        <a:pt x="14868" y="4429"/>
                                        <a:pt x="14860" y="4428"/>
                                      </a:cubicBezTo>
                                      <a:cubicBezTo>
                                        <a:pt x="14848" y="4428"/>
                                        <a:pt x="14834" y="4427"/>
                                        <a:pt x="14821" y="4427"/>
                                      </a:cubicBezTo>
                                      <a:cubicBezTo>
                                        <a:pt x="14751" y="4427"/>
                                        <a:pt x="14675" y="4438"/>
                                        <a:pt x="14596" y="4462"/>
                                      </a:cubicBezTo>
                                      <a:cubicBezTo>
                                        <a:pt x="14557" y="4474"/>
                                        <a:pt x="14518" y="4489"/>
                                        <a:pt x="14478" y="4508"/>
                                      </a:cubicBezTo>
                                      <a:cubicBezTo>
                                        <a:pt x="14458" y="4517"/>
                                        <a:pt x="14438" y="4527"/>
                                        <a:pt x="14419" y="4538"/>
                                      </a:cubicBezTo>
                                      <a:cubicBezTo>
                                        <a:pt x="14400" y="4549"/>
                                        <a:pt x="14380" y="4561"/>
                                        <a:pt x="14361" y="4574"/>
                                      </a:cubicBezTo>
                                      <a:cubicBezTo>
                                        <a:pt x="14261" y="4646"/>
                                        <a:pt x="14219" y="4714"/>
                                        <a:pt x="14219" y="4771"/>
                                      </a:cubicBezTo>
                                      <a:cubicBezTo>
                                        <a:pt x="14219" y="4777"/>
                                        <a:pt x="14220" y="4783"/>
                                        <a:pt x="14221" y="4789"/>
                                      </a:cubicBezTo>
                                      <a:cubicBezTo>
                                        <a:pt x="14222" y="4795"/>
                                        <a:pt x="14223" y="4801"/>
                                        <a:pt x="14225" y="4806"/>
                                      </a:cubicBezTo>
                                      <a:cubicBezTo>
                                        <a:pt x="14225" y="4807"/>
                                        <a:pt x="14225" y="4807"/>
                                        <a:pt x="14226" y="4808"/>
                                      </a:cubicBezTo>
                                      <a:cubicBezTo>
                                        <a:pt x="14227" y="4813"/>
                                        <a:pt x="14229" y="4818"/>
                                        <a:pt x="14232" y="4822"/>
                                      </a:cubicBezTo>
                                      <a:cubicBezTo>
                                        <a:pt x="14235" y="4829"/>
                                        <a:pt x="14239" y="4836"/>
                                        <a:pt x="14244" y="4842"/>
                                      </a:cubicBezTo>
                                      <a:cubicBezTo>
                                        <a:pt x="14247" y="4846"/>
                                        <a:pt x="14250" y="4850"/>
                                        <a:pt x="14254" y="4853"/>
                                      </a:cubicBezTo>
                                      <a:cubicBezTo>
                                        <a:pt x="14257" y="4857"/>
                                        <a:pt x="14260" y="4860"/>
                                        <a:pt x="14265" y="4864"/>
                                      </a:cubicBezTo>
                                      <a:cubicBezTo>
                                        <a:pt x="14267" y="4866"/>
                                        <a:pt x="14270" y="4869"/>
                                        <a:pt x="14273" y="4871"/>
                                      </a:cubicBezTo>
                                      <a:cubicBezTo>
                                        <a:pt x="14279" y="4876"/>
                                        <a:pt x="14285" y="4880"/>
                                        <a:pt x="14291" y="4884"/>
                                      </a:cubicBezTo>
                                      <a:cubicBezTo>
                                        <a:pt x="14292" y="4884"/>
                                        <a:pt x="14292" y="4884"/>
                                        <a:pt x="14292" y="4884"/>
                                      </a:cubicBezTo>
                                      <a:cubicBezTo>
                                        <a:pt x="14293" y="4885"/>
                                        <a:pt x="14294" y="4886"/>
                                        <a:pt x="14295" y="4886"/>
                                      </a:cubicBezTo>
                                      <a:cubicBezTo>
                                        <a:pt x="14300" y="4890"/>
                                        <a:pt x="14306" y="4893"/>
                                        <a:pt x="14312" y="4896"/>
                                      </a:cubicBezTo>
                                      <a:cubicBezTo>
                                        <a:pt x="14314" y="4897"/>
                                        <a:pt x="14316" y="4898"/>
                                        <a:pt x="14318" y="4898"/>
                                      </a:cubicBezTo>
                                      <a:cubicBezTo>
                                        <a:pt x="14324" y="4902"/>
                                        <a:pt x="14330" y="4904"/>
                                        <a:pt x="14336" y="4907"/>
                                      </a:cubicBezTo>
                                      <a:cubicBezTo>
                                        <a:pt x="14337" y="4907"/>
                                        <a:pt x="14337" y="4907"/>
                                        <a:pt x="14338" y="4908"/>
                                      </a:cubicBezTo>
                                      <a:cubicBezTo>
                                        <a:pt x="14346" y="4911"/>
                                        <a:pt x="14355" y="4914"/>
                                        <a:pt x="14364" y="4917"/>
                                      </a:cubicBezTo>
                                      <a:cubicBezTo>
                                        <a:pt x="14372" y="4920"/>
                                        <a:pt x="14381" y="4922"/>
                                        <a:pt x="14390" y="4924"/>
                                      </a:cubicBezTo>
                                      <a:cubicBezTo>
                                        <a:pt x="14392" y="4924"/>
                                        <a:pt x="14393" y="4925"/>
                                        <a:pt x="14394" y="4925"/>
                                      </a:cubicBezTo>
                                      <a:cubicBezTo>
                                        <a:pt x="14414" y="4930"/>
                                        <a:pt x="14434" y="4934"/>
                                        <a:pt x="14455" y="4936"/>
                                      </a:cubicBezTo>
                                      <a:cubicBezTo>
                                        <a:pt x="14466" y="4937"/>
                                        <a:pt x="14477" y="4938"/>
                                        <a:pt x="14489" y="4938"/>
                                      </a:cubicBezTo>
                                      <a:cubicBezTo>
                                        <a:pt x="14498" y="4939"/>
                                        <a:pt x="14508" y="4939"/>
                                        <a:pt x="14518" y="4939"/>
                                      </a:cubicBezTo>
                                      <a:cubicBezTo>
                                        <a:pt x="14524" y="4939"/>
                                        <a:pt x="14524" y="4939"/>
                                        <a:pt x="14524" y="4939"/>
                                      </a:cubicBezTo>
                                      <a:cubicBezTo>
                                        <a:pt x="14526" y="4939"/>
                                        <a:pt x="14528" y="4939"/>
                                        <a:pt x="14530" y="4939"/>
                                      </a:cubicBezTo>
                                      <a:cubicBezTo>
                                        <a:pt x="14540" y="4939"/>
                                        <a:pt x="14551" y="4938"/>
                                        <a:pt x="14562" y="4938"/>
                                      </a:cubicBezTo>
                                      <a:cubicBezTo>
                                        <a:pt x="14581" y="4937"/>
                                        <a:pt x="14600" y="4935"/>
                                        <a:pt x="14619" y="4933"/>
                                      </a:cubicBezTo>
                                      <a:cubicBezTo>
                                        <a:pt x="14622" y="4932"/>
                                        <a:pt x="14626" y="4931"/>
                                        <a:pt x="14630" y="4931"/>
                                      </a:cubicBezTo>
                                      <a:cubicBezTo>
                                        <a:pt x="14642" y="4929"/>
                                        <a:pt x="14655" y="4927"/>
                                        <a:pt x="14667" y="4925"/>
                                      </a:cubicBezTo>
                                      <a:cubicBezTo>
                                        <a:pt x="14672" y="4924"/>
                                        <a:pt x="14678" y="4923"/>
                                        <a:pt x="14683" y="4922"/>
                                      </a:cubicBezTo>
                                      <a:cubicBezTo>
                                        <a:pt x="14695" y="4919"/>
                                        <a:pt x="14707" y="4916"/>
                                        <a:pt x="14720" y="4913"/>
                                      </a:cubicBezTo>
                                      <a:cubicBezTo>
                                        <a:pt x="14807" y="4890"/>
                                        <a:pt x="14898" y="4851"/>
                                        <a:pt x="14984" y="4792"/>
                                      </a:cubicBezTo>
                                      <a:cubicBezTo>
                                        <a:pt x="14992" y="4786"/>
                                        <a:pt x="14999" y="4781"/>
                                        <a:pt x="15006" y="4776"/>
                                      </a:cubicBezTo>
                                      <a:cubicBezTo>
                                        <a:pt x="15034" y="4754"/>
                                        <a:pt x="15056" y="4733"/>
                                        <a:pt x="15074" y="4712"/>
                                      </a:cubicBezTo>
                                      <a:cubicBezTo>
                                        <a:pt x="15078" y="4707"/>
                                        <a:pt x="15083" y="4702"/>
                                        <a:pt x="15086" y="4696"/>
                                      </a:cubicBezTo>
                                      <a:cubicBezTo>
                                        <a:pt x="15090" y="4691"/>
                                        <a:pt x="15094" y="4686"/>
                                        <a:pt x="15098" y="4680"/>
                                      </a:cubicBezTo>
                                      <a:cubicBezTo>
                                        <a:pt x="15100" y="4676"/>
                                        <a:pt x="15103" y="4671"/>
                                        <a:pt x="15106" y="4667"/>
                                      </a:cubicBezTo>
                                      <a:cubicBezTo>
                                        <a:pt x="15106" y="4666"/>
                                        <a:pt x="15106" y="4666"/>
                                        <a:pt x="15106" y="4666"/>
                                      </a:cubicBezTo>
                                      <a:cubicBezTo>
                                        <a:pt x="15110" y="4659"/>
                                        <a:pt x="15113" y="4652"/>
                                        <a:pt x="15116" y="4646"/>
                                      </a:cubicBezTo>
                                      <a:cubicBezTo>
                                        <a:pt x="15118" y="4640"/>
                                        <a:pt x="15119" y="4635"/>
                                        <a:pt x="15121" y="4630"/>
                                      </a:cubicBezTo>
                                      <a:cubicBezTo>
                                        <a:pt x="15121" y="4630"/>
                                        <a:pt x="15121" y="4630"/>
                                        <a:pt x="15121" y="4629"/>
                                      </a:cubicBezTo>
                                      <a:cubicBezTo>
                                        <a:pt x="15122" y="4624"/>
                                        <a:pt x="15124" y="4619"/>
                                        <a:pt x="15124" y="4614"/>
                                      </a:cubicBezTo>
                                      <a:cubicBezTo>
                                        <a:pt x="15124" y="4612"/>
                                        <a:pt x="15124" y="4612"/>
                                        <a:pt x="15124" y="4612"/>
                                      </a:cubicBezTo>
                                      <a:cubicBezTo>
                                        <a:pt x="15125" y="4606"/>
                                        <a:pt x="15126" y="4601"/>
                                        <a:pt x="15126" y="4596"/>
                                      </a:cubicBezTo>
                                      <a:cubicBezTo>
                                        <a:pt x="15126" y="4590"/>
                                        <a:pt x="15125" y="4584"/>
                                        <a:pt x="15124" y="4578"/>
                                      </a:cubicBezTo>
                                      <a:close/>
                                      <a:moveTo>
                                        <a:pt x="16722" y="3093"/>
                                      </a:moveTo>
                                      <a:cubicBezTo>
                                        <a:pt x="16719" y="3086"/>
                                        <a:pt x="16716" y="3080"/>
                                        <a:pt x="16713" y="3074"/>
                                      </a:cubicBezTo>
                                      <a:cubicBezTo>
                                        <a:pt x="16710" y="3068"/>
                                        <a:pt x="16706" y="3063"/>
                                        <a:pt x="16703" y="3058"/>
                                      </a:cubicBezTo>
                                      <a:cubicBezTo>
                                        <a:pt x="16703" y="3057"/>
                                        <a:pt x="16702" y="3056"/>
                                        <a:pt x="16702" y="3056"/>
                                      </a:cubicBezTo>
                                      <a:cubicBezTo>
                                        <a:pt x="16698" y="3051"/>
                                        <a:pt x="16694" y="3046"/>
                                        <a:pt x="16690" y="3041"/>
                                      </a:cubicBezTo>
                                      <a:cubicBezTo>
                                        <a:pt x="16686" y="3036"/>
                                        <a:pt x="16682" y="3031"/>
                                        <a:pt x="16677" y="3026"/>
                                      </a:cubicBezTo>
                                      <a:cubicBezTo>
                                        <a:pt x="16675" y="3024"/>
                                        <a:pt x="16673" y="3022"/>
                                        <a:pt x="16670" y="3020"/>
                                      </a:cubicBezTo>
                                      <a:cubicBezTo>
                                        <a:pt x="16668" y="3018"/>
                                        <a:pt x="16666" y="3016"/>
                                        <a:pt x="16663" y="3014"/>
                                      </a:cubicBezTo>
                                      <a:cubicBezTo>
                                        <a:pt x="16663" y="3014"/>
                                        <a:pt x="16662" y="3013"/>
                                        <a:pt x="16662" y="3013"/>
                                      </a:cubicBezTo>
                                      <a:cubicBezTo>
                                        <a:pt x="16657" y="3009"/>
                                        <a:pt x="16651" y="3005"/>
                                        <a:pt x="16646" y="3001"/>
                                      </a:cubicBezTo>
                                      <a:cubicBezTo>
                                        <a:pt x="16640" y="2997"/>
                                        <a:pt x="16634" y="2994"/>
                                        <a:pt x="16628" y="2990"/>
                                      </a:cubicBezTo>
                                      <a:cubicBezTo>
                                        <a:pt x="16622" y="2987"/>
                                        <a:pt x="16616" y="2984"/>
                                        <a:pt x="16609" y="2981"/>
                                      </a:cubicBezTo>
                                      <a:cubicBezTo>
                                        <a:pt x="16608" y="2980"/>
                                        <a:pt x="16606" y="2980"/>
                                        <a:pt x="16605" y="2979"/>
                                      </a:cubicBezTo>
                                      <a:cubicBezTo>
                                        <a:pt x="16594" y="2975"/>
                                        <a:pt x="16583" y="2970"/>
                                        <a:pt x="16571" y="2967"/>
                                      </a:cubicBezTo>
                                      <a:cubicBezTo>
                                        <a:pt x="16564" y="2965"/>
                                        <a:pt x="16558" y="2963"/>
                                        <a:pt x="16550" y="2961"/>
                                      </a:cubicBezTo>
                                      <a:cubicBezTo>
                                        <a:pt x="16545" y="2960"/>
                                        <a:pt x="16540" y="2958"/>
                                        <a:pt x="16535" y="2958"/>
                                      </a:cubicBezTo>
                                      <a:cubicBezTo>
                                        <a:pt x="16528" y="2956"/>
                                        <a:pt x="16520" y="2955"/>
                                        <a:pt x="16513" y="2954"/>
                                      </a:cubicBezTo>
                                      <a:cubicBezTo>
                                        <a:pt x="16508" y="2953"/>
                                        <a:pt x="16502" y="2952"/>
                                        <a:pt x="16496" y="2951"/>
                                      </a:cubicBezTo>
                                      <a:cubicBezTo>
                                        <a:pt x="16496" y="2951"/>
                                        <a:pt x="16496" y="2951"/>
                                        <a:pt x="16496" y="2951"/>
                                      </a:cubicBezTo>
                                      <a:cubicBezTo>
                                        <a:pt x="16490" y="2950"/>
                                        <a:pt x="16484" y="2950"/>
                                        <a:pt x="16478" y="2949"/>
                                      </a:cubicBezTo>
                                      <a:cubicBezTo>
                                        <a:pt x="16472" y="2949"/>
                                        <a:pt x="16466" y="2948"/>
                                        <a:pt x="16460" y="2948"/>
                                      </a:cubicBezTo>
                                      <a:cubicBezTo>
                                        <a:pt x="16448" y="2947"/>
                                        <a:pt x="16435" y="2947"/>
                                        <a:pt x="16422" y="2947"/>
                                      </a:cubicBezTo>
                                      <a:cubicBezTo>
                                        <a:pt x="16117" y="2947"/>
                                        <a:pt x="15708" y="3148"/>
                                        <a:pt x="15762" y="3350"/>
                                      </a:cubicBezTo>
                                      <a:cubicBezTo>
                                        <a:pt x="15764" y="3357"/>
                                        <a:pt x="15767" y="3363"/>
                                        <a:pt x="15771" y="3370"/>
                                      </a:cubicBezTo>
                                      <a:cubicBezTo>
                                        <a:pt x="15774" y="3375"/>
                                        <a:pt x="15777" y="3380"/>
                                        <a:pt x="15780" y="3385"/>
                                      </a:cubicBezTo>
                                      <a:cubicBezTo>
                                        <a:pt x="15780" y="3386"/>
                                        <a:pt x="15780" y="3386"/>
                                        <a:pt x="15781" y="3386"/>
                                      </a:cubicBezTo>
                                      <a:cubicBezTo>
                                        <a:pt x="15785" y="3392"/>
                                        <a:pt x="15788" y="3397"/>
                                        <a:pt x="15793" y="3402"/>
                                      </a:cubicBezTo>
                                      <a:cubicBezTo>
                                        <a:pt x="15797" y="3407"/>
                                        <a:pt x="15802" y="3412"/>
                                        <a:pt x="15806" y="3417"/>
                                      </a:cubicBezTo>
                                      <a:cubicBezTo>
                                        <a:pt x="15811" y="3422"/>
                                        <a:pt x="15817" y="3426"/>
                                        <a:pt x="15822" y="3431"/>
                                      </a:cubicBezTo>
                                      <a:cubicBezTo>
                                        <a:pt x="15823" y="3431"/>
                                        <a:pt x="15823" y="3431"/>
                                        <a:pt x="15823" y="3431"/>
                                      </a:cubicBezTo>
                                      <a:cubicBezTo>
                                        <a:pt x="15823" y="3431"/>
                                        <a:pt x="15823" y="3432"/>
                                        <a:pt x="15824" y="3432"/>
                                      </a:cubicBezTo>
                                      <a:cubicBezTo>
                                        <a:pt x="15830" y="3437"/>
                                        <a:pt x="15837" y="3442"/>
                                        <a:pt x="15844" y="3446"/>
                                      </a:cubicBezTo>
                                      <a:cubicBezTo>
                                        <a:pt x="15854" y="3452"/>
                                        <a:pt x="15864" y="3457"/>
                                        <a:pt x="15874" y="3462"/>
                                      </a:cubicBezTo>
                                      <a:cubicBezTo>
                                        <a:pt x="15882" y="3466"/>
                                        <a:pt x="15890" y="3469"/>
                                        <a:pt x="15898" y="3472"/>
                                      </a:cubicBezTo>
                                      <a:cubicBezTo>
                                        <a:pt x="15908" y="3475"/>
                                        <a:pt x="15918" y="3478"/>
                                        <a:pt x="15928" y="3480"/>
                                      </a:cubicBezTo>
                                      <a:cubicBezTo>
                                        <a:pt x="15936" y="3483"/>
                                        <a:pt x="15946" y="3485"/>
                                        <a:pt x="15955" y="3487"/>
                                      </a:cubicBezTo>
                                      <a:cubicBezTo>
                                        <a:pt x="15988" y="3493"/>
                                        <a:pt x="16024" y="3496"/>
                                        <a:pt x="16061" y="3496"/>
                                      </a:cubicBezTo>
                                      <a:cubicBezTo>
                                        <a:pt x="16071" y="3496"/>
                                        <a:pt x="16082" y="3496"/>
                                        <a:pt x="16092" y="3495"/>
                                      </a:cubicBezTo>
                                      <a:cubicBezTo>
                                        <a:pt x="16103" y="3495"/>
                                        <a:pt x="16114" y="3494"/>
                                        <a:pt x="16124" y="3493"/>
                                      </a:cubicBezTo>
                                      <a:cubicBezTo>
                                        <a:pt x="16134" y="3492"/>
                                        <a:pt x="16145" y="3491"/>
                                        <a:pt x="16155" y="3490"/>
                                      </a:cubicBezTo>
                                      <a:cubicBezTo>
                                        <a:pt x="16182" y="3487"/>
                                        <a:pt x="16209" y="3482"/>
                                        <a:pt x="16236" y="3477"/>
                                      </a:cubicBezTo>
                                      <a:cubicBezTo>
                                        <a:pt x="16253" y="3474"/>
                                        <a:pt x="16269" y="3470"/>
                                        <a:pt x="16286" y="3465"/>
                                      </a:cubicBezTo>
                                      <a:cubicBezTo>
                                        <a:pt x="16296" y="3462"/>
                                        <a:pt x="16307" y="3460"/>
                                        <a:pt x="16317" y="3457"/>
                                      </a:cubicBezTo>
                                      <a:cubicBezTo>
                                        <a:pt x="16318" y="3456"/>
                                        <a:pt x="16319" y="3456"/>
                                        <a:pt x="16320" y="3456"/>
                                      </a:cubicBezTo>
                                      <a:cubicBezTo>
                                        <a:pt x="16320" y="3456"/>
                                        <a:pt x="16320" y="3456"/>
                                        <a:pt x="16321" y="3456"/>
                                      </a:cubicBezTo>
                                      <a:cubicBezTo>
                                        <a:pt x="16375" y="3440"/>
                                        <a:pt x="16428" y="3420"/>
                                        <a:pt x="16476" y="3396"/>
                                      </a:cubicBezTo>
                                      <a:cubicBezTo>
                                        <a:pt x="16487" y="3391"/>
                                        <a:pt x="16498" y="3386"/>
                                        <a:pt x="16508" y="3380"/>
                                      </a:cubicBezTo>
                                      <a:cubicBezTo>
                                        <a:pt x="16514" y="3377"/>
                                        <a:pt x="16520" y="3374"/>
                                        <a:pt x="16525" y="3370"/>
                                      </a:cubicBezTo>
                                      <a:cubicBezTo>
                                        <a:pt x="16533" y="3366"/>
                                        <a:pt x="16541" y="3362"/>
                                        <a:pt x="16548" y="3357"/>
                                      </a:cubicBezTo>
                                      <a:cubicBezTo>
                                        <a:pt x="16564" y="3348"/>
                                        <a:pt x="16578" y="3338"/>
                                        <a:pt x="16592" y="3328"/>
                                      </a:cubicBezTo>
                                      <a:cubicBezTo>
                                        <a:pt x="16599" y="3323"/>
                                        <a:pt x="16605" y="3318"/>
                                        <a:pt x="16611" y="3313"/>
                                      </a:cubicBezTo>
                                      <a:cubicBezTo>
                                        <a:pt x="16624" y="3303"/>
                                        <a:pt x="16636" y="3293"/>
                                        <a:pt x="16647" y="3282"/>
                                      </a:cubicBezTo>
                                      <a:cubicBezTo>
                                        <a:pt x="16652" y="3277"/>
                                        <a:pt x="16658" y="3272"/>
                                        <a:pt x="16663" y="3266"/>
                                      </a:cubicBezTo>
                                      <a:cubicBezTo>
                                        <a:pt x="16663" y="3266"/>
                                        <a:pt x="16664" y="3265"/>
                                        <a:pt x="16664" y="3264"/>
                                      </a:cubicBezTo>
                                      <a:cubicBezTo>
                                        <a:pt x="16665" y="3264"/>
                                        <a:pt x="16665" y="3264"/>
                                        <a:pt x="16665" y="3264"/>
                                      </a:cubicBezTo>
                                      <a:cubicBezTo>
                                        <a:pt x="16665" y="3264"/>
                                        <a:pt x="16665" y="3264"/>
                                        <a:pt x="16665" y="3264"/>
                                      </a:cubicBezTo>
                                      <a:cubicBezTo>
                                        <a:pt x="16689" y="3237"/>
                                        <a:pt x="16707" y="3209"/>
                                        <a:pt x="16717" y="3181"/>
                                      </a:cubicBezTo>
                                      <a:cubicBezTo>
                                        <a:pt x="16721" y="3171"/>
                                        <a:pt x="16724" y="3160"/>
                                        <a:pt x="16725" y="3150"/>
                                      </a:cubicBezTo>
                                      <a:cubicBezTo>
                                        <a:pt x="16728" y="3131"/>
                                        <a:pt x="16727" y="3112"/>
                                        <a:pt x="16722" y="3093"/>
                                      </a:cubicBezTo>
                                      <a:close/>
                                      <a:moveTo>
                                        <a:pt x="1467" y="7882"/>
                                      </a:moveTo>
                                      <a:cubicBezTo>
                                        <a:pt x="1390" y="7882"/>
                                        <a:pt x="1299" y="7894"/>
                                        <a:pt x="1195" y="7922"/>
                                      </a:cubicBezTo>
                                      <a:cubicBezTo>
                                        <a:pt x="1176" y="7927"/>
                                        <a:pt x="1158" y="7932"/>
                                        <a:pt x="1140" y="7938"/>
                                      </a:cubicBezTo>
                                      <a:cubicBezTo>
                                        <a:pt x="1122" y="7943"/>
                                        <a:pt x="1105" y="7949"/>
                                        <a:pt x="1088" y="7954"/>
                                      </a:cubicBezTo>
                                      <a:cubicBezTo>
                                        <a:pt x="1080" y="7958"/>
                                        <a:pt x="1072" y="7960"/>
                                        <a:pt x="1064" y="7964"/>
                                      </a:cubicBezTo>
                                      <a:cubicBezTo>
                                        <a:pt x="1048" y="7970"/>
                                        <a:pt x="1033" y="7976"/>
                                        <a:pt x="1018" y="7983"/>
                                      </a:cubicBezTo>
                                      <a:cubicBezTo>
                                        <a:pt x="1003" y="7989"/>
                                        <a:pt x="989" y="7996"/>
                                        <a:pt x="976" y="8003"/>
                                      </a:cubicBezTo>
                                      <a:cubicBezTo>
                                        <a:pt x="962" y="8010"/>
                                        <a:pt x="950" y="8018"/>
                                        <a:pt x="937" y="8025"/>
                                      </a:cubicBezTo>
                                      <a:cubicBezTo>
                                        <a:pt x="925" y="8032"/>
                                        <a:pt x="913" y="8040"/>
                                        <a:pt x="902" y="8047"/>
                                      </a:cubicBezTo>
                                      <a:cubicBezTo>
                                        <a:pt x="891" y="8055"/>
                                        <a:pt x="881" y="8062"/>
                                        <a:pt x="871" y="8070"/>
                                      </a:cubicBezTo>
                                      <a:cubicBezTo>
                                        <a:pt x="861" y="8078"/>
                                        <a:pt x="852" y="8086"/>
                                        <a:pt x="843" y="8094"/>
                                      </a:cubicBezTo>
                                      <a:cubicBezTo>
                                        <a:pt x="733" y="8197"/>
                                        <a:pt x="718" y="8312"/>
                                        <a:pt x="792" y="8389"/>
                                      </a:cubicBezTo>
                                      <a:cubicBezTo>
                                        <a:pt x="797" y="8395"/>
                                        <a:pt x="802" y="8400"/>
                                        <a:pt x="808" y="8405"/>
                                      </a:cubicBezTo>
                                      <a:cubicBezTo>
                                        <a:pt x="820" y="8414"/>
                                        <a:pt x="834" y="8424"/>
                                        <a:pt x="848" y="8432"/>
                                      </a:cubicBezTo>
                                      <a:cubicBezTo>
                                        <a:pt x="855" y="8435"/>
                                        <a:pt x="862" y="8438"/>
                                        <a:pt x="869" y="8442"/>
                                      </a:cubicBezTo>
                                      <a:cubicBezTo>
                                        <a:pt x="876" y="8445"/>
                                        <a:pt x="883" y="8448"/>
                                        <a:pt x="890" y="8450"/>
                                      </a:cubicBezTo>
                                      <a:cubicBezTo>
                                        <a:pt x="893" y="8451"/>
                                        <a:pt x="897" y="8452"/>
                                        <a:pt x="900" y="8453"/>
                                      </a:cubicBezTo>
                                      <a:cubicBezTo>
                                        <a:pt x="906" y="8455"/>
                                        <a:pt x="913" y="8457"/>
                                        <a:pt x="919" y="8459"/>
                                      </a:cubicBezTo>
                                      <a:cubicBezTo>
                                        <a:pt x="926" y="8461"/>
                                        <a:pt x="932" y="8463"/>
                                        <a:pt x="939" y="8464"/>
                                      </a:cubicBezTo>
                                      <a:cubicBezTo>
                                        <a:pt x="943" y="8465"/>
                                        <a:pt x="948" y="8466"/>
                                        <a:pt x="952" y="8466"/>
                                      </a:cubicBezTo>
                                      <a:cubicBezTo>
                                        <a:pt x="959" y="8468"/>
                                        <a:pt x="966" y="8469"/>
                                        <a:pt x="973" y="8470"/>
                                      </a:cubicBezTo>
                                      <a:cubicBezTo>
                                        <a:pt x="992" y="8473"/>
                                        <a:pt x="1012" y="8475"/>
                                        <a:pt x="1033" y="8476"/>
                                      </a:cubicBezTo>
                                      <a:cubicBezTo>
                                        <a:pt x="1042" y="8476"/>
                                        <a:pt x="1050" y="8476"/>
                                        <a:pt x="1058" y="8476"/>
                                      </a:cubicBezTo>
                                      <a:cubicBezTo>
                                        <a:pt x="1060" y="8476"/>
                                        <a:pt x="1062" y="8477"/>
                                        <a:pt x="1064" y="8477"/>
                                      </a:cubicBezTo>
                                      <a:cubicBezTo>
                                        <a:pt x="1068" y="8477"/>
                                        <a:pt x="1073" y="8476"/>
                                        <a:pt x="1078" y="8476"/>
                                      </a:cubicBezTo>
                                      <a:cubicBezTo>
                                        <a:pt x="1090" y="8476"/>
                                        <a:pt x="1102" y="8476"/>
                                        <a:pt x="1115" y="8475"/>
                                      </a:cubicBezTo>
                                      <a:cubicBezTo>
                                        <a:pt x="1120" y="8475"/>
                                        <a:pt x="1125" y="8474"/>
                                        <a:pt x="1130" y="8474"/>
                                      </a:cubicBezTo>
                                      <a:cubicBezTo>
                                        <a:pt x="1133" y="8474"/>
                                        <a:pt x="1136" y="8473"/>
                                        <a:pt x="1138" y="8473"/>
                                      </a:cubicBezTo>
                                      <a:cubicBezTo>
                                        <a:pt x="1146" y="8472"/>
                                        <a:pt x="1153" y="8472"/>
                                        <a:pt x="1160" y="8471"/>
                                      </a:cubicBezTo>
                                      <a:cubicBezTo>
                                        <a:pt x="1173" y="8470"/>
                                        <a:pt x="1186" y="8468"/>
                                        <a:pt x="1199" y="8466"/>
                                      </a:cubicBezTo>
                                      <a:cubicBezTo>
                                        <a:pt x="1210" y="8464"/>
                                        <a:pt x="1220" y="8462"/>
                                        <a:pt x="1231" y="8460"/>
                                      </a:cubicBezTo>
                                      <a:cubicBezTo>
                                        <a:pt x="1242" y="8458"/>
                                        <a:pt x="1253" y="8456"/>
                                        <a:pt x="1264" y="8454"/>
                                      </a:cubicBezTo>
                                      <a:cubicBezTo>
                                        <a:pt x="1274" y="8452"/>
                                        <a:pt x="1285" y="8450"/>
                                        <a:pt x="1295" y="8447"/>
                                      </a:cubicBezTo>
                                      <a:cubicBezTo>
                                        <a:pt x="1308" y="8444"/>
                                        <a:pt x="1320" y="8441"/>
                                        <a:pt x="1333" y="8438"/>
                                      </a:cubicBezTo>
                                      <a:cubicBezTo>
                                        <a:pt x="1352" y="8433"/>
                                        <a:pt x="1370" y="8428"/>
                                        <a:pt x="1388" y="8422"/>
                                      </a:cubicBezTo>
                                      <a:cubicBezTo>
                                        <a:pt x="1397" y="8419"/>
                                        <a:pt x="1406" y="8416"/>
                                        <a:pt x="1414" y="8414"/>
                                      </a:cubicBezTo>
                                      <a:cubicBezTo>
                                        <a:pt x="1432" y="8408"/>
                                        <a:pt x="1448" y="8402"/>
                                        <a:pt x="1464" y="8396"/>
                                      </a:cubicBezTo>
                                      <a:cubicBezTo>
                                        <a:pt x="1472" y="8393"/>
                                        <a:pt x="1480" y="8390"/>
                                        <a:pt x="1487" y="8386"/>
                                      </a:cubicBezTo>
                                      <a:cubicBezTo>
                                        <a:pt x="1488" y="8386"/>
                                        <a:pt x="1488" y="8386"/>
                                        <a:pt x="1488" y="8386"/>
                                      </a:cubicBezTo>
                                      <a:cubicBezTo>
                                        <a:pt x="1503" y="8380"/>
                                        <a:pt x="1518" y="8373"/>
                                        <a:pt x="1532" y="8366"/>
                                      </a:cubicBezTo>
                                      <a:cubicBezTo>
                                        <a:pt x="1581" y="8342"/>
                                        <a:pt x="1623" y="8316"/>
                                        <a:pt x="1657" y="8288"/>
                                      </a:cubicBezTo>
                                      <a:cubicBezTo>
                                        <a:pt x="1665" y="8282"/>
                                        <a:pt x="1672" y="8276"/>
                                        <a:pt x="1679" y="8270"/>
                                      </a:cubicBezTo>
                                      <a:cubicBezTo>
                                        <a:pt x="1872" y="8096"/>
                                        <a:pt x="1790" y="7882"/>
                                        <a:pt x="1467" y="7882"/>
                                      </a:cubicBezTo>
                                      <a:close/>
                                      <a:moveTo>
                                        <a:pt x="14622" y="990"/>
                                      </a:moveTo>
                                      <a:cubicBezTo>
                                        <a:pt x="14350" y="1189"/>
                                        <a:pt x="14734" y="1331"/>
                                        <a:pt x="15029" y="1132"/>
                                      </a:cubicBezTo>
                                      <a:cubicBezTo>
                                        <a:pt x="15296" y="936"/>
                                        <a:pt x="14919" y="789"/>
                                        <a:pt x="14622" y="990"/>
                                      </a:cubicBezTo>
                                      <a:close/>
                                      <a:moveTo>
                                        <a:pt x="13138" y="1999"/>
                                      </a:moveTo>
                                      <a:cubicBezTo>
                                        <a:pt x="13142" y="1997"/>
                                        <a:pt x="13146" y="1995"/>
                                        <a:pt x="13151" y="1992"/>
                                      </a:cubicBezTo>
                                      <a:cubicBezTo>
                                        <a:pt x="13190" y="1974"/>
                                        <a:pt x="13228" y="1951"/>
                                        <a:pt x="13266" y="1926"/>
                                      </a:cubicBezTo>
                                      <a:cubicBezTo>
                                        <a:pt x="13636" y="1660"/>
                                        <a:pt x="13261" y="1447"/>
                                        <a:pt x="12846" y="1576"/>
                                      </a:cubicBezTo>
                                      <a:lnTo>
                                        <a:pt x="13138" y="1999"/>
                                      </a:lnTo>
                                      <a:close/>
                                      <a:moveTo>
                                        <a:pt x="2413" y="4517"/>
                                      </a:moveTo>
                                      <a:cubicBezTo>
                                        <a:pt x="2402" y="4517"/>
                                        <a:pt x="2391" y="4518"/>
                                        <a:pt x="2379" y="4518"/>
                                      </a:cubicBezTo>
                                      <a:cubicBezTo>
                                        <a:pt x="2282" y="4524"/>
                                        <a:pt x="2170" y="4558"/>
                                        <a:pt x="2067" y="4628"/>
                                      </a:cubicBezTo>
                                      <a:cubicBezTo>
                                        <a:pt x="1966" y="4700"/>
                                        <a:pt x="1943" y="4766"/>
                                        <a:pt x="1969" y="4816"/>
                                      </a:cubicBezTo>
                                      <a:cubicBezTo>
                                        <a:pt x="1974" y="4824"/>
                                        <a:pt x="1979" y="4832"/>
                                        <a:pt x="1986" y="4839"/>
                                      </a:cubicBezTo>
                                      <a:cubicBezTo>
                                        <a:pt x="2024" y="4879"/>
                                        <a:pt x="2099" y="4903"/>
                                        <a:pt x="2189" y="4903"/>
                                      </a:cubicBezTo>
                                      <a:cubicBezTo>
                                        <a:pt x="2248" y="4903"/>
                                        <a:pt x="2313" y="4893"/>
                                        <a:pt x="2379" y="4870"/>
                                      </a:cubicBezTo>
                                      <a:cubicBezTo>
                                        <a:pt x="2432" y="4852"/>
                                        <a:pt x="2485" y="4827"/>
                                        <a:pt x="2536" y="4792"/>
                                      </a:cubicBezTo>
                                      <a:cubicBezTo>
                                        <a:pt x="2546" y="4785"/>
                                        <a:pt x="2554" y="4778"/>
                                        <a:pt x="2562" y="4772"/>
                                      </a:cubicBezTo>
                                      <a:cubicBezTo>
                                        <a:pt x="2570" y="4765"/>
                                        <a:pt x="2578" y="4758"/>
                                        <a:pt x="2585" y="4752"/>
                                      </a:cubicBezTo>
                                      <a:cubicBezTo>
                                        <a:pt x="2722" y="4621"/>
                                        <a:pt x="2601" y="4517"/>
                                        <a:pt x="2413" y="4517"/>
                                      </a:cubicBezTo>
                                      <a:close/>
                                      <a:moveTo>
                                        <a:pt x="1332" y="5140"/>
                                      </a:moveTo>
                                      <a:cubicBezTo>
                                        <a:pt x="1324" y="5127"/>
                                        <a:pt x="1314" y="5114"/>
                                        <a:pt x="1302" y="5102"/>
                                      </a:cubicBezTo>
                                      <a:cubicBezTo>
                                        <a:pt x="1244" y="5042"/>
                                        <a:pt x="1138" y="5002"/>
                                        <a:pt x="990" y="5002"/>
                                      </a:cubicBezTo>
                                      <a:cubicBezTo>
                                        <a:pt x="905" y="5002"/>
                                        <a:pt x="805" y="5015"/>
                                        <a:pt x="692" y="5046"/>
                                      </a:cubicBezTo>
                                      <a:cubicBezTo>
                                        <a:pt x="678" y="5049"/>
                                        <a:pt x="664" y="5053"/>
                                        <a:pt x="651" y="5057"/>
                                      </a:cubicBezTo>
                                      <a:cubicBezTo>
                                        <a:pt x="638" y="5061"/>
                                        <a:pt x="625" y="5065"/>
                                        <a:pt x="612" y="5069"/>
                                      </a:cubicBezTo>
                                      <a:cubicBezTo>
                                        <a:pt x="599" y="5073"/>
                                        <a:pt x="587" y="5077"/>
                                        <a:pt x="574" y="5082"/>
                                      </a:cubicBezTo>
                                      <a:cubicBezTo>
                                        <a:pt x="514" y="5103"/>
                                        <a:pt x="460" y="5128"/>
                                        <a:pt x="414" y="5154"/>
                                      </a:cubicBezTo>
                                      <a:cubicBezTo>
                                        <a:pt x="414" y="5155"/>
                                        <a:pt x="414" y="5155"/>
                                        <a:pt x="414" y="5155"/>
                                      </a:cubicBezTo>
                                      <a:cubicBezTo>
                                        <a:pt x="104" y="5333"/>
                                        <a:pt x="121" y="5598"/>
                                        <a:pt x="414" y="5658"/>
                                      </a:cubicBezTo>
                                      <a:cubicBezTo>
                                        <a:pt x="417" y="5658"/>
                                        <a:pt x="421" y="5659"/>
                                        <a:pt x="424" y="5660"/>
                                      </a:cubicBezTo>
                                      <a:cubicBezTo>
                                        <a:pt x="425" y="5660"/>
                                        <a:pt x="426" y="5660"/>
                                        <a:pt x="428" y="5660"/>
                                      </a:cubicBezTo>
                                      <a:cubicBezTo>
                                        <a:pt x="436" y="5662"/>
                                        <a:pt x="446" y="5663"/>
                                        <a:pt x="455" y="5664"/>
                                      </a:cubicBezTo>
                                      <a:cubicBezTo>
                                        <a:pt x="460" y="5665"/>
                                        <a:pt x="466" y="5666"/>
                                        <a:pt x="472" y="5666"/>
                                      </a:cubicBezTo>
                                      <a:cubicBezTo>
                                        <a:pt x="482" y="5668"/>
                                        <a:pt x="493" y="5668"/>
                                        <a:pt x="505" y="5669"/>
                                      </a:cubicBezTo>
                                      <a:cubicBezTo>
                                        <a:pt x="518" y="5670"/>
                                        <a:pt x="531" y="5670"/>
                                        <a:pt x="545" y="5670"/>
                                      </a:cubicBezTo>
                                      <a:cubicBezTo>
                                        <a:pt x="545" y="5670"/>
                                        <a:pt x="545" y="5670"/>
                                        <a:pt x="545" y="5670"/>
                                      </a:cubicBezTo>
                                      <a:cubicBezTo>
                                        <a:pt x="631" y="5670"/>
                                        <a:pt x="732" y="5656"/>
                                        <a:pt x="848" y="5626"/>
                                      </a:cubicBezTo>
                                      <a:cubicBezTo>
                                        <a:pt x="1000" y="5586"/>
                                        <a:pt x="1116" y="5532"/>
                                        <a:pt x="1198" y="5472"/>
                                      </a:cubicBezTo>
                                      <a:cubicBezTo>
                                        <a:pt x="1216" y="5459"/>
                                        <a:pt x="1232" y="5446"/>
                                        <a:pt x="1247" y="5432"/>
                                      </a:cubicBezTo>
                                      <a:cubicBezTo>
                                        <a:pt x="1252" y="5428"/>
                                        <a:pt x="1256" y="5424"/>
                                        <a:pt x="1261" y="5419"/>
                                      </a:cubicBezTo>
                                      <a:cubicBezTo>
                                        <a:pt x="1357" y="5324"/>
                                        <a:pt x="1378" y="5220"/>
                                        <a:pt x="1332" y="5140"/>
                                      </a:cubicBezTo>
                                      <a:close/>
                                      <a:moveTo>
                                        <a:pt x="2869" y="6018"/>
                                      </a:moveTo>
                                      <a:cubicBezTo>
                                        <a:pt x="2866" y="6010"/>
                                        <a:pt x="2863" y="6003"/>
                                        <a:pt x="2859" y="5996"/>
                                      </a:cubicBezTo>
                                      <a:cubicBezTo>
                                        <a:pt x="2852" y="5983"/>
                                        <a:pt x="2844" y="5970"/>
                                        <a:pt x="2834" y="5959"/>
                                      </a:cubicBezTo>
                                      <a:cubicBezTo>
                                        <a:pt x="2810" y="5930"/>
                                        <a:pt x="2778" y="5907"/>
                                        <a:pt x="2741" y="5890"/>
                                      </a:cubicBezTo>
                                      <a:cubicBezTo>
                                        <a:pt x="2740" y="5890"/>
                                        <a:pt x="2740" y="5890"/>
                                        <a:pt x="2740" y="5890"/>
                                      </a:cubicBezTo>
                                      <a:cubicBezTo>
                                        <a:pt x="2718" y="5880"/>
                                        <a:pt x="2695" y="5873"/>
                                        <a:pt x="2670" y="5867"/>
                                      </a:cubicBezTo>
                                      <a:cubicBezTo>
                                        <a:pt x="2626" y="5857"/>
                                        <a:pt x="2580" y="5852"/>
                                        <a:pt x="2530" y="5852"/>
                                      </a:cubicBezTo>
                                      <a:cubicBezTo>
                                        <a:pt x="2482" y="5852"/>
                                        <a:pt x="2431" y="5856"/>
                                        <a:pt x="2379" y="5865"/>
                                      </a:cubicBezTo>
                                      <a:cubicBezTo>
                                        <a:pt x="2183" y="5897"/>
                                        <a:pt x="1979" y="5984"/>
                                        <a:pt x="1865" y="6094"/>
                                      </a:cubicBezTo>
                                      <a:cubicBezTo>
                                        <a:pt x="1859" y="6100"/>
                                        <a:pt x="1853" y="6106"/>
                                        <a:pt x="1847" y="6112"/>
                                      </a:cubicBezTo>
                                      <a:cubicBezTo>
                                        <a:pt x="1790" y="6174"/>
                                        <a:pt x="1762" y="6242"/>
                                        <a:pt x="1780" y="6309"/>
                                      </a:cubicBezTo>
                                      <a:cubicBezTo>
                                        <a:pt x="1786" y="6324"/>
                                        <a:pt x="1794" y="6338"/>
                                        <a:pt x="1802" y="6350"/>
                                      </a:cubicBezTo>
                                      <a:cubicBezTo>
                                        <a:pt x="1810" y="6363"/>
                                        <a:pt x="1820" y="6374"/>
                                        <a:pt x="1831" y="6385"/>
                                      </a:cubicBezTo>
                                      <a:cubicBezTo>
                                        <a:pt x="1895" y="6448"/>
                                        <a:pt x="2000" y="6475"/>
                                        <a:pt x="2118" y="6475"/>
                                      </a:cubicBezTo>
                                      <a:cubicBezTo>
                                        <a:pt x="2312" y="6475"/>
                                        <a:pt x="2542" y="6404"/>
                                        <a:pt x="2697" y="6301"/>
                                      </a:cubicBezTo>
                                      <a:cubicBezTo>
                                        <a:pt x="2714" y="6290"/>
                                        <a:pt x="2729" y="6279"/>
                                        <a:pt x="2744" y="6267"/>
                                      </a:cubicBezTo>
                                      <a:cubicBezTo>
                                        <a:pt x="2758" y="6256"/>
                                        <a:pt x="2772" y="6244"/>
                                        <a:pt x="2784" y="6232"/>
                                      </a:cubicBezTo>
                                      <a:cubicBezTo>
                                        <a:pt x="2853" y="6166"/>
                                        <a:pt x="2888" y="6092"/>
                                        <a:pt x="2869" y="6018"/>
                                      </a:cubicBezTo>
                                      <a:close/>
                                      <a:moveTo>
                                        <a:pt x="16567" y="1807"/>
                                      </a:moveTo>
                                      <a:cubicBezTo>
                                        <a:pt x="16484" y="1750"/>
                                        <a:pt x="16289" y="1751"/>
                                        <a:pt x="16124" y="1862"/>
                                      </a:cubicBezTo>
                                      <a:cubicBezTo>
                                        <a:pt x="16054" y="1914"/>
                                        <a:pt x="16028" y="1961"/>
                                        <a:pt x="16034" y="1999"/>
                                      </a:cubicBezTo>
                                      <a:cubicBezTo>
                                        <a:pt x="16039" y="2029"/>
                                        <a:pt x="16064" y="2054"/>
                                        <a:pt x="16102" y="2070"/>
                                      </a:cubicBezTo>
                                      <a:cubicBezTo>
                                        <a:pt x="16106" y="2072"/>
                                        <a:pt x="16110" y="2074"/>
                                        <a:pt x="16114" y="2075"/>
                                      </a:cubicBezTo>
                                      <a:cubicBezTo>
                                        <a:pt x="16130" y="2081"/>
                                        <a:pt x="16148" y="2086"/>
                                        <a:pt x="16167" y="2088"/>
                                      </a:cubicBezTo>
                                      <a:cubicBezTo>
                                        <a:pt x="16173" y="2090"/>
                                        <a:pt x="16179" y="2090"/>
                                        <a:pt x="16186" y="2091"/>
                                      </a:cubicBezTo>
                                      <a:cubicBezTo>
                                        <a:pt x="16190" y="2091"/>
                                        <a:pt x="16195" y="2092"/>
                                        <a:pt x="16200" y="2092"/>
                                      </a:cubicBezTo>
                                      <a:cubicBezTo>
                                        <a:pt x="16208" y="2092"/>
                                        <a:pt x="16217" y="2093"/>
                                        <a:pt x="16225" y="2093"/>
                                      </a:cubicBezTo>
                                      <a:cubicBezTo>
                                        <a:pt x="16233" y="2093"/>
                                        <a:pt x="16241" y="2092"/>
                                        <a:pt x="16249" y="2092"/>
                                      </a:cubicBezTo>
                                      <a:cubicBezTo>
                                        <a:pt x="16260" y="2092"/>
                                        <a:pt x="16272" y="2090"/>
                                        <a:pt x="16284" y="2089"/>
                                      </a:cubicBezTo>
                                      <a:cubicBezTo>
                                        <a:pt x="16292" y="2088"/>
                                        <a:pt x="16300" y="2087"/>
                                        <a:pt x="16307" y="2086"/>
                                      </a:cubicBezTo>
                                      <a:cubicBezTo>
                                        <a:pt x="16308" y="2086"/>
                                        <a:pt x="16308" y="2086"/>
                                        <a:pt x="16308" y="2086"/>
                                      </a:cubicBezTo>
                                      <a:cubicBezTo>
                                        <a:pt x="16308" y="2085"/>
                                        <a:pt x="16308" y="2085"/>
                                        <a:pt x="16308" y="2085"/>
                                      </a:cubicBezTo>
                                      <a:cubicBezTo>
                                        <a:pt x="16309" y="2085"/>
                                        <a:pt x="16311" y="2085"/>
                                        <a:pt x="16313" y="2084"/>
                                      </a:cubicBezTo>
                                      <a:cubicBezTo>
                                        <a:pt x="16328" y="2082"/>
                                        <a:pt x="16344" y="2078"/>
                                        <a:pt x="16360" y="2074"/>
                                      </a:cubicBezTo>
                                      <a:cubicBezTo>
                                        <a:pt x="16368" y="2071"/>
                                        <a:pt x="16376" y="2069"/>
                                        <a:pt x="16385" y="2066"/>
                                      </a:cubicBezTo>
                                      <a:cubicBezTo>
                                        <a:pt x="16394" y="2063"/>
                                        <a:pt x="16403" y="2060"/>
                                        <a:pt x="16413" y="2056"/>
                                      </a:cubicBezTo>
                                      <a:cubicBezTo>
                                        <a:pt x="16421" y="2052"/>
                                        <a:pt x="16429" y="2049"/>
                                        <a:pt x="16438" y="2045"/>
                                      </a:cubicBezTo>
                                      <a:cubicBezTo>
                                        <a:pt x="16464" y="2033"/>
                                        <a:pt x="16492" y="2018"/>
                                        <a:pt x="16518" y="2000"/>
                                      </a:cubicBezTo>
                                      <a:cubicBezTo>
                                        <a:pt x="16518" y="2000"/>
                                        <a:pt x="16519" y="1999"/>
                                        <a:pt x="16520" y="1999"/>
                                      </a:cubicBezTo>
                                      <a:cubicBezTo>
                                        <a:pt x="16520" y="1999"/>
                                        <a:pt x="16520" y="1999"/>
                                        <a:pt x="16520" y="1999"/>
                                      </a:cubicBezTo>
                                      <a:cubicBezTo>
                                        <a:pt x="16628" y="1919"/>
                                        <a:pt x="16626" y="1848"/>
                                        <a:pt x="16567" y="1807"/>
                                      </a:cubicBezTo>
                                      <a:close/>
                                      <a:moveTo>
                                        <a:pt x="1103" y="6710"/>
                                      </a:moveTo>
                                      <a:cubicBezTo>
                                        <a:pt x="1073" y="6710"/>
                                        <a:pt x="1039" y="6715"/>
                                        <a:pt x="1004" y="6726"/>
                                      </a:cubicBezTo>
                                      <a:cubicBezTo>
                                        <a:pt x="996" y="6728"/>
                                        <a:pt x="988" y="6730"/>
                                        <a:pt x="980" y="6733"/>
                                      </a:cubicBezTo>
                                      <a:cubicBezTo>
                                        <a:pt x="972" y="6736"/>
                                        <a:pt x="964" y="6739"/>
                                        <a:pt x="956" y="6742"/>
                                      </a:cubicBezTo>
                                      <a:cubicBezTo>
                                        <a:pt x="946" y="6746"/>
                                        <a:pt x="935" y="6752"/>
                                        <a:pt x="924" y="6757"/>
                                      </a:cubicBezTo>
                                      <a:cubicBezTo>
                                        <a:pt x="908" y="6765"/>
                                        <a:pt x="891" y="6774"/>
                                        <a:pt x="874" y="6785"/>
                                      </a:cubicBezTo>
                                      <a:cubicBezTo>
                                        <a:pt x="868" y="6789"/>
                                        <a:pt x="863" y="6792"/>
                                        <a:pt x="857" y="6796"/>
                                      </a:cubicBezTo>
                                      <a:cubicBezTo>
                                        <a:pt x="718" y="6898"/>
                                        <a:pt x="786" y="6994"/>
                                        <a:pt x="939" y="6994"/>
                                      </a:cubicBezTo>
                                      <a:cubicBezTo>
                                        <a:pt x="975" y="6994"/>
                                        <a:pt x="1015" y="6988"/>
                                        <a:pt x="1059" y="6977"/>
                                      </a:cubicBezTo>
                                      <a:cubicBezTo>
                                        <a:pt x="1366" y="6898"/>
                                        <a:pt x="1298" y="6710"/>
                                        <a:pt x="1103" y="6710"/>
                                      </a:cubicBezTo>
                                      <a:close/>
                                      <a:moveTo>
                                        <a:pt x="14498" y="2539"/>
                                      </a:moveTo>
                                      <a:cubicBezTo>
                                        <a:pt x="14420" y="2539"/>
                                        <a:pt x="14328" y="2551"/>
                                        <a:pt x="14226" y="2579"/>
                                      </a:cubicBezTo>
                                      <a:cubicBezTo>
                                        <a:pt x="14111" y="2609"/>
                                        <a:pt x="14018" y="2648"/>
                                        <a:pt x="13948" y="2693"/>
                                      </a:cubicBezTo>
                                      <a:cubicBezTo>
                                        <a:pt x="13693" y="2852"/>
                                        <a:pt x="13710" y="3072"/>
                                        <a:pt x="13948" y="3134"/>
                                      </a:cubicBezTo>
                                      <a:cubicBezTo>
                                        <a:pt x="13990" y="3145"/>
                                        <a:pt x="14038" y="3151"/>
                                        <a:pt x="14093" y="3151"/>
                                      </a:cubicBezTo>
                                      <a:cubicBezTo>
                                        <a:pt x="14172" y="3151"/>
                                        <a:pt x="14264" y="3138"/>
                                        <a:pt x="14368" y="3110"/>
                                      </a:cubicBezTo>
                                      <a:cubicBezTo>
                                        <a:pt x="14972" y="2952"/>
                                        <a:pt x="14954" y="2539"/>
                                        <a:pt x="14498" y="2539"/>
                                      </a:cubicBezTo>
                                      <a:close/>
                                      <a:moveTo>
                                        <a:pt x="15516" y="7502"/>
                                      </a:moveTo>
                                      <a:cubicBezTo>
                                        <a:pt x="15500" y="7498"/>
                                        <a:pt x="15483" y="7496"/>
                                        <a:pt x="15464" y="7496"/>
                                      </a:cubicBezTo>
                                      <a:cubicBezTo>
                                        <a:pt x="15406" y="7496"/>
                                        <a:pt x="15334" y="7516"/>
                                        <a:pt x="15260" y="7566"/>
                                      </a:cubicBezTo>
                                      <a:cubicBezTo>
                                        <a:pt x="15252" y="7572"/>
                                        <a:pt x="15245" y="7577"/>
                                        <a:pt x="15239" y="7583"/>
                                      </a:cubicBezTo>
                                      <a:cubicBezTo>
                                        <a:pt x="15228" y="7593"/>
                                        <a:pt x="15220" y="7602"/>
                                        <a:pt x="15213" y="7612"/>
                                      </a:cubicBezTo>
                                      <a:cubicBezTo>
                                        <a:pt x="15212" y="7614"/>
                                        <a:pt x="15210" y="7616"/>
                                        <a:pt x="15209" y="7618"/>
                                      </a:cubicBezTo>
                                      <a:cubicBezTo>
                                        <a:pt x="15206" y="7623"/>
                                        <a:pt x="15204" y="7627"/>
                                        <a:pt x="15202" y="7632"/>
                                      </a:cubicBezTo>
                                      <a:cubicBezTo>
                                        <a:pt x="15202" y="7634"/>
                                        <a:pt x="15201" y="7636"/>
                                        <a:pt x="15200" y="7638"/>
                                      </a:cubicBezTo>
                                      <a:cubicBezTo>
                                        <a:pt x="15198" y="7647"/>
                                        <a:pt x="15197" y="7655"/>
                                        <a:pt x="15198" y="7663"/>
                                      </a:cubicBezTo>
                                      <a:cubicBezTo>
                                        <a:pt x="15200" y="7676"/>
                                        <a:pt x="15207" y="7688"/>
                                        <a:pt x="15218" y="7698"/>
                                      </a:cubicBezTo>
                                      <a:cubicBezTo>
                                        <a:pt x="15224" y="7703"/>
                                        <a:pt x="15232" y="7708"/>
                                        <a:pt x="15242" y="7713"/>
                                      </a:cubicBezTo>
                                      <a:cubicBezTo>
                                        <a:pt x="15248" y="7716"/>
                                        <a:pt x="15255" y="7718"/>
                                        <a:pt x="15262" y="7720"/>
                                      </a:cubicBezTo>
                                      <a:cubicBezTo>
                                        <a:pt x="15263" y="7720"/>
                                        <a:pt x="15263" y="7720"/>
                                        <a:pt x="15263" y="7720"/>
                                      </a:cubicBezTo>
                                      <a:cubicBezTo>
                                        <a:pt x="15270" y="7722"/>
                                        <a:pt x="15278" y="7724"/>
                                        <a:pt x="15286" y="7726"/>
                                      </a:cubicBezTo>
                                      <a:cubicBezTo>
                                        <a:pt x="15299" y="7728"/>
                                        <a:pt x="15312" y="7729"/>
                                        <a:pt x="15327" y="7729"/>
                                      </a:cubicBezTo>
                                      <a:cubicBezTo>
                                        <a:pt x="15330" y="7729"/>
                                        <a:pt x="15330" y="7729"/>
                                        <a:pt x="15330" y="7729"/>
                                      </a:cubicBezTo>
                                      <a:cubicBezTo>
                                        <a:pt x="15359" y="7728"/>
                                        <a:pt x="15392" y="7724"/>
                                        <a:pt x="15426" y="7715"/>
                                      </a:cubicBezTo>
                                      <a:cubicBezTo>
                                        <a:pt x="15434" y="7713"/>
                                        <a:pt x="15442" y="7710"/>
                                        <a:pt x="15449" y="7708"/>
                                      </a:cubicBezTo>
                                      <a:cubicBezTo>
                                        <a:pt x="15467" y="7703"/>
                                        <a:pt x="15483" y="7697"/>
                                        <a:pt x="15498" y="7690"/>
                                      </a:cubicBezTo>
                                      <a:cubicBezTo>
                                        <a:pt x="15512" y="7684"/>
                                        <a:pt x="15525" y="7677"/>
                                        <a:pt x="15536" y="7670"/>
                                      </a:cubicBezTo>
                                      <a:cubicBezTo>
                                        <a:pt x="15538" y="7669"/>
                                        <a:pt x="15541" y="7668"/>
                                        <a:pt x="15543" y="7666"/>
                                      </a:cubicBezTo>
                                      <a:cubicBezTo>
                                        <a:pt x="15545" y="7664"/>
                                        <a:pt x="15547" y="7663"/>
                                        <a:pt x="15549" y="7662"/>
                                      </a:cubicBezTo>
                                      <a:cubicBezTo>
                                        <a:pt x="15549" y="7662"/>
                                        <a:pt x="15549" y="7662"/>
                                        <a:pt x="15549" y="7662"/>
                                      </a:cubicBezTo>
                                      <a:cubicBezTo>
                                        <a:pt x="15557" y="7656"/>
                                        <a:pt x="15564" y="7650"/>
                                        <a:pt x="15570" y="7645"/>
                                      </a:cubicBezTo>
                                      <a:cubicBezTo>
                                        <a:pt x="15630" y="7587"/>
                                        <a:pt x="15597" y="7522"/>
                                        <a:pt x="15516" y="7502"/>
                                      </a:cubicBezTo>
                                      <a:close/>
                                      <a:moveTo>
                                        <a:pt x="13494" y="6633"/>
                                      </a:moveTo>
                                      <a:cubicBezTo>
                                        <a:pt x="13494" y="6633"/>
                                        <a:pt x="13554" y="6648"/>
                                        <a:pt x="13591" y="6648"/>
                                      </a:cubicBezTo>
                                      <a:cubicBezTo>
                                        <a:pt x="13629" y="6648"/>
                                        <a:pt x="13671" y="6642"/>
                                        <a:pt x="13714" y="6629"/>
                                      </a:cubicBezTo>
                                      <a:cubicBezTo>
                                        <a:pt x="13746" y="6620"/>
                                        <a:pt x="13778" y="6606"/>
                                        <a:pt x="13810" y="6588"/>
                                      </a:cubicBezTo>
                                      <a:cubicBezTo>
                                        <a:pt x="13820" y="6582"/>
                                        <a:pt x="13831" y="6576"/>
                                        <a:pt x="13841" y="6568"/>
                                      </a:cubicBezTo>
                                      <a:cubicBezTo>
                                        <a:pt x="13855" y="6559"/>
                                        <a:pt x="13866" y="6549"/>
                                        <a:pt x="13876" y="6540"/>
                                      </a:cubicBezTo>
                                      <a:cubicBezTo>
                                        <a:pt x="13886" y="6530"/>
                                        <a:pt x="13894" y="6521"/>
                                        <a:pt x="13900" y="6512"/>
                                      </a:cubicBezTo>
                                      <a:cubicBezTo>
                                        <a:pt x="13926" y="6474"/>
                                        <a:pt x="13922" y="6441"/>
                                        <a:pt x="13898" y="6416"/>
                                      </a:cubicBezTo>
                                      <a:cubicBezTo>
                                        <a:pt x="13871" y="6388"/>
                                        <a:pt x="13817" y="6371"/>
                                        <a:pt x="13752" y="6371"/>
                                      </a:cubicBezTo>
                                      <a:cubicBezTo>
                                        <a:pt x="13699" y="6371"/>
                                        <a:pt x="13639" y="6383"/>
                                        <a:pt x="13580" y="6408"/>
                                      </a:cubicBezTo>
                                      <a:cubicBezTo>
                                        <a:pt x="13579" y="6408"/>
                                        <a:pt x="13579" y="6408"/>
                                        <a:pt x="13579" y="6408"/>
                                      </a:cubicBezTo>
                                      <a:lnTo>
                                        <a:pt x="13494" y="6633"/>
                                      </a:lnTo>
                                      <a:close/>
                                      <a:moveTo>
                                        <a:pt x="1687" y="9890"/>
                                      </a:moveTo>
                                      <a:cubicBezTo>
                                        <a:pt x="1682" y="9885"/>
                                        <a:pt x="1677" y="9880"/>
                                        <a:pt x="1671" y="9876"/>
                                      </a:cubicBezTo>
                                      <a:cubicBezTo>
                                        <a:pt x="1671" y="9876"/>
                                        <a:pt x="1671" y="9876"/>
                                        <a:pt x="1671" y="9876"/>
                                      </a:cubicBezTo>
                                      <a:cubicBezTo>
                                        <a:pt x="1665" y="9871"/>
                                        <a:pt x="1659" y="9867"/>
                                        <a:pt x="1652" y="9863"/>
                                      </a:cubicBezTo>
                                      <a:cubicBezTo>
                                        <a:pt x="1620" y="9846"/>
                                        <a:pt x="1578" y="9835"/>
                                        <a:pt x="1528" y="9835"/>
                                      </a:cubicBezTo>
                                      <a:cubicBezTo>
                                        <a:pt x="1478" y="9835"/>
                                        <a:pt x="1421" y="9846"/>
                                        <a:pt x="1360" y="9871"/>
                                      </a:cubicBezTo>
                                      <a:cubicBezTo>
                                        <a:pt x="1353" y="9873"/>
                                        <a:pt x="1347" y="9876"/>
                                        <a:pt x="1341" y="9879"/>
                                      </a:cubicBezTo>
                                      <a:cubicBezTo>
                                        <a:pt x="1328" y="9885"/>
                                        <a:pt x="1316" y="9891"/>
                                        <a:pt x="1303" y="9898"/>
                                      </a:cubicBezTo>
                                      <a:cubicBezTo>
                                        <a:pt x="1284" y="9908"/>
                                        <a:pt x="1264" y="9920"/>
                                        <a:pt x="1244" y="9933"/>
                                      </a:cubicBezTo>
                                      <a:cubicBezTo>
                                        <a:pt x="1085" y="10050"/>
                                        <a:pt x="1164" y="10158"/>
                                        <a:pt x="1338" y="10158"/>
                                      </a:cubicBezTo>
                                      <a:cubicBezTo>
                                        <a:pt x="1379" y="10158"/>
                                        <a:pt x="1426" y="10152"/>
                                        <a:pt x="1475" y="10139"/>
                                      </a:cubicBezTo>
                                      <a:cubicBezTo>
                                        <a:pt x="1713" y="10078"/>
                                        <a:pt x="1755" y="9959"/>
                                        <a:pt x="1687" y="9890"/>
                                      </a:cubicBezTo>
                                      <a:close/>
                                      <a:moveTo>
                                        <a:pt x="5264" y="9927"/>
                                      </a:moveTo>
                                      <a:cubicBezTo>
                                        <a:pt x="5262" y="9922"/>
                                        <a:pt x="5260" y="9916"/>
                                        <a:pt x="5257" y="9912"/>
                                      </a:cubicBezTo>
                                      <a:cubicBezTo>
                                        <a:pt x="5252" y="9902"/>
                                        <a:pt x="5246" y="9894"/>
                                        <a:pt x="5240" y="9886"/>
                                      </a:cubicBezTo>
                                      <a:cubicBezTo>
                                        <a:pt x="5230" y="9873"/>
                                        <a:pt x="5218" y="9863"/>
                                        <a:pt x="5204" y="9854"/>
                                      </a:cubicBezTo>
                                      <a:cubicBezTo>
                                        <a:pt x="5195" y="9848"/>
                                        <a:pt x="5186" y="9842"/>
                                        <a:pt x="5175" y="9838"/>
                                      </a:cubicBezTo>
                                      <a:cubicBezTo>
                                        <a:pt x="5160" y="9831"/>
                                        <a:pt x="5143" y="9825"/>
                                        <a:pt x="5125" y="9821"/>
                                      </a:cubicBezTo>
                                      <a:cubicBezTo>
                                        <a:pt x="5095" y="9814"/>
                                        <a:pt x="5062" y="9811"/>
                                        <a:pt x="5027" y="9811"/>
                                      </a:cubicBezTo>
                                      <a:cubicBezTo>
                                        <a:pt x="4905" y="9811"/>
                                        <a:pt x="4762" y="9851"/>
                                        <a:pt x="4656" y="9912"/>
                                      </a:cubicBezTo>
                                      <a:cubicBezTo>
                                        <a:pt x="4601" y="9943"/>
                                        <a:pt x="4556" y="9980"/>
                                        <a:pt x="4528" y="10019"/>
                                      </a:cubicBezTo>
                                      <a:cubicBezTo>
                                        <a:pt x="4522" y="10028"/>
                                        <a:pt x="4517" y="10036"/>
                                        <a:pt x="4512" y="10046"/>
                                      </a:cubicBezTo>
                                      <a:cubicBezTo>
                                        <a:pt x="4500" y="10073"/>
                                        <a:pt x="4496" y="10102"/>
                                        <a:pt x="4503" y="10130"/>
                                      </a:cubicBezTo>
                                      <a:cubicBezTo>
                                        <a:pt x="4509" y="10146"/>
                                        <a:pt x="4517" y="10160"/>
                                        <a:pt x="4528" y="10172"/>
                                      </a:cubicBezTo>
                                      <a:cubicBezTo>
                                        <a:pt x="4531" y="10176"/>
                                        <a:pt x="4534" y="10180"/>
                                        <a:pt x="4538" y="10183"/>
                                      </a:cubicBezTo>
                                      <a:cubicBezTo>
                                        <a:pt x="4561" y="10206"/>
                                        <a:pt x="4591" y="10221"/>
                                        <a:pt x="4625" y="10231"/>
                                      </a:cubicBezTo>
                                      <a:cubicBezTo>
                                        <a:pt x="4641" y="10236"/>
                                        <a:pt x="4658" y="10240"/>
                                        <a:pt x="4676" y="10242"/>
                                      </a:cubicBezTo>
                                      <a:cubicBezTo>
                                        <a:pt x="4678" y="10242"/>
                                        <a:pt x="4678" y="10242"/>
                                        <a:pt x="4680" y="10242"/>
                                      </a:cubicBezTo>
                                      <a:cubicBezTo>
                                        <a:pt x="4693" y="10244"/>
                                        <a:pt x="4707" y="10245"/>
                                        <a:pt x="4722" y="10246"/>
                                      </a:cubicBezTo>
                                      <a:cubicBezTo>
                                        <a:pt x="4725" y="10246"/>
                                        <a:pt x="4728" y="10246"/>
                                        <a:pt x="4732" y="10246"/>
                                      </a:cubicBezTo>
                                      <a:cubicBezTo>
                                        <a:pt x="4769" y="10246"/>
                                        <a:pt x="4808" y="10243"/>
                                        <a:pt x="4848" y="10237"/>
                                      </a:cubicBezTo>
                                      <a:cubicBezTo>
                                        <a:pt x="4850" y="10237"/>
                                        <a:pt x="4852" y="10236"/>
                                        <a:pt x="4854" y="10236"/>
                                      </a:cubicBezTo>
                                      <a:cubicBezTo>
                                        <a:pt x="4865" y="10234"/>
                                        <a:pt x="4876" y="10232"/>
                                        <a:pt x="4887" y="10229"/>
                                      </a:cubicBezTo>
                                      <a:cubicBezTo>
                                        <a:pt x="4909" y="10224"/>
                                        <a:pt x="4931" y="10219"/>
                                        <a:pt x="4953" y="10212"/>
                                      </a:cubicBezTo>
                                      <a:cubicBezTo>
                                        <a:pt x="4964" y="10209"/>
                                        <a:pt x="4975" y="10205"/>
                                        <a:pt x="4986" y="10202"/>
                                      </a:cubicBezTo>
                                      <a:cubicBezTo>
                                        <a:pt x="5005" y="10195"/>
                                        <a:pt x="5024" y="10187"/>
                                        <a:pt x="5043" y="10179"/>
                                      </a:cubicBezTo>
                                      <a:cubicBezTo>
                                        <a:pt x="5048" y="10177"/>
                                        <a:pt x="5052" y="10175"/>
                                        <a:pt x="5056" y="10174"/>
                                      </a:cubicBezTo>
                                      <a:cubicBezTo>
                                        <a:pt x="5068" y="10168"/>
                                        <a:pt x="5079" y="10163"/>
                                        <a:pt x="5090" y="10157"/>
                                      </a:cubicBezTo>
                                      <a:cubicBezTo>
                                        <a:pt x="5102" y="10150"/>
                                        <a:pt x="5115" y="10144"/>
                                        <a:pt x="5127" y="10136"/>
                                      </a:cubicBezTo>
                                      <a:cubicBezTo>
                                        <a:pt x="5139" y="10129"/>
                                        <a:pt x="5150" y="10121"/>
                                        <a:pt x="5161" y="10114"/>
                                      </a:cubicBezTo>
                                      <a:cubicBezTo>
                                        <a:pt x="5177" y="10102"/>
                                        <a:pt x="5192" y="10090"/>
                                        <a:pt x="5205" y="10077"/>
                                      </a:cubicBezTo>
                                      <a:cubicBezTo>
                                        <a:pt x="5214" y="10069"/>
                                        <a:pt x="5222" y="10060"/>
                                        <a:pt x="5229" y="10052"/>
                                      </a:cubicBezTo>
                                      <a:cubicBezTo>
                                        <a:pt x="5254" y="10021"/>
                                        <a:pt x="5268" y="9988"/>
                                        <a:pt x="5268" y="9955"/>
                                      </a:cubicBezTo>
                                      <a:cubicBezTo>
                                        <a:pt x="5268" y="9946"/>
                                        <a:pt x="5267" y="9936"/>
                                        <a:pt x="5264" y="9927"/>
                                      </a:cubicBezTo>
                                      <a:close/>
                                      <a:moveTo>
                                        <a:pt x="5728" y="9065"/>
                                      </a:moveTo>
                                      <a:cubicBezTo>
                                        <a:pt x="5732" y="9074"/>
                                        <a:pt x="5738" y="9082"/>
                                        <a:pt x="5746" y="9091"/>
                                      </a:cubicBezTo>
                                      <a:cubicBezTo>
                                        <a:pt x="5754" y="9100"/>
                                        <a:pt x="5764" y="9108"/>
                                        <a:pt x="5776" y="9116"/>
                                      </a:cubicBezTo>
                                      <a:cubicBezTo>
                                        <a:pt x="5786" y="9123"/>
                                        <a:pt x="5799" y="9130"/>
                                        <a:pt x="5812" y="9136"/>
                                      </a:cubicBezTo>
                                      <a:cubicBezTo>
                                        <a:pt x="5826" y="9142"/>
                                        <a:pt x="5840" y="9147"/>
                                        <a:pt x="5856" y="9152"/>
                                      </a:cubicBezTo>
                                      <a:cubicBezTo>
                                        <a:pt x="5886" y="9160"/>
                                        <a:pt x="5954" y="9168"/>
                                        <a:pt x="5954" y="9168"/>
                                      </a:cubicBezTo>
                                      <a:lnTo>
                                        <a:pt x="5728" y="9065"/>
                                      </a:lnTo>
                                      <a:close/>
                                      <a:moveTo>
                                        <a:pt x="15106" y="9664"/>
                                      </a:moveTo>
                                      <a:cubicBezTo>
                                        <a:pt x="15099" y="9659"/>
                                        <a:pt x="15092" y="9655"/>
                                        <a:pt x="15084" y="9651"/>
                                      </a:cubicBezTo>
                                      <a:cubicBezTo>
                                        <a:pt x="15076" y="9647"/>
                                        <a:pt x="15067" y="9644"/>
                                        <a:pt x="15058" y="9640"/>
                                      </a:cubicBezTo>
                                      <a:cubicBezTo>
                                        <a:pt x="15054" y="9639"/>
                                        <a:pt x="15050" y="9638"/>
                                        <a:pt x="15045" y="9636"/>
                                      </a:cubicBezTo>
                                      <a:cubicBezTo>
                                        <a:pt x="15027" y="9630"/>
                                        <a:pt x="15008" y="9624"/>
                                        <a:pt x="14989" y="9620"/>
                                      </a:cubicBezTo>
                                      <a:cubicBezTo>
                                        <a:pt x="14975" y="9617"/>
                                        <a:pt x="14961" y="9615"/>
                                        <a:pt x="14947" y="9614"/>
                                      </a:cubicBezTo>
                                      <a:cubicBezTo>
                                        <a:pt x="14942" y="9613"/>
                                        <a:pt x="14936" y="9612"/>
                                        <a:pt x="14931" y="9612"/>
                                      </a:cubicBezTo>
                                      <a:cubicBezTo>
                                        <a:pt x="14930" y="9612"/>
                                        <a:pt x="14928" y="9612"/>
                                        <a:pt x="14927" y="9612"/>
                                      </a:cubicBezTo>
                                      <a:cubicBezTo>
                                        <a:pt x="14918" y="9611"/>
                                        <a:pt x="14908" y="9610"/>
                                        <a:pt x="14899" y="9610"/>
                                      </a:cubicBezTo>
                                      <a:cubicBezTo>
                                        <a:pt x="14889" y="9610"/>
                                        <a:pt x="14879" y="9610"/>
                                        <a:pt x="14869" y="9610"/>
                                      </a:cubicBezTo>
                                      <a:cubicBezTo>
                                        <a:pt x="14862" y="9610"/>
                                        <a:pt x="14856" y="9610"/>
                                        <a:pt x="14849" y="9611"/>
                                      </a:cubicBezTo>
                                      <a:cubicBezTo>
                                        <a:pt x="14841" y="9611"/>
                                        <a:pt x="14832" y="9612"/>
                                        <a:pt x="14824" y="9613"/>
                                      </a:cubicBezTo>
                                      <a:cubicBezTo>
                                        <a:pt x="14821" y="9613"/>
                                        <a:pt x="14818" y="9613"/>
                                        <a:pt x="14815" y="9614"/>
                                      </a:cubicBezTo>
                                      <a:cubicBezTo>
                                        <a:pt x="14800" y="9615"/>
                                        <a:pt x="14786" y="9617"/>
                                        <a:pt x="14772" y="9619"/>
                                      </a:cubicBezTo>
                                      <a:cubicBezTo>
                                        <a:pt x="14764" y="9620"/>
                                        <a:pt x="14756" y="9622"/>
                                        <a:pt x="14749" y="9623"/>
                                      </a:cubicBezTo>
                                      <a:cubicBezTo>
                                        <a:pt x="14738" y="9625"/>
                                        <a:pt x="14728" y="9627"/>
                                        <a:pt x="14717" y="9630"/>
                                      </a:cubicBezTo>
                                      <a:cubicBezTo>
                                        <a:pt x="14709" y="9631"/>
                                        <a:pt x="14700" y="9633"/>
                                        <a:pt x="14692" y="9635"/>
                                      </a:cubicBezTo>
                                      <a:cubicBezTo>
                                        <a:pt x="14678" y="9639"/>
                                        <a:pt x="14665" y="9642"/>
                                        <a:pt x="14652" y="9646"/>
                                      </a:cubicBezTo>
                                      <a:cubicBezTo>
                                        <a:pt x="14645" y="9648"/>
                                        <a:pt x="14638" y="9650"/>
                                        <a:pt x="14632" y="9653"/>
                                      </a:cubicBezTo>
                                      <a:cubicBezTo>
                                        <a:pt x="14625" y="9655"/>
                                        <a:pt x="14618" y="9657"/>
                                        <a:pt x="14611" y="9660"/>
                                      </a:cubicBezTo>
                                      <a:cubicBezTo>
                                        <a:pt x="14602" y="9663"/>
                                        <a:pt x="14594" y="9666"/>
                                        <a:pt x="14586" y="9669"/>
                                      </a:cubicBezTo>
                                      <a:cubicBezTo>
                                        <a:pt x="14584" y="9670"/>
                                        <a:pt x="14583" y="9670"/>
                                        <a:pt x="14582" y="9670"/>
                                      </a:cubicBezTo>
                                      <a:cubicBezTo>
                                        <a:pt x="14579" y="9671"/>
                                        <a:pt x="14576" y="9672"/>
                                        <a:pt x="14574" y="9674"/>
                                      </a:cubicBezTo>
                                      <a:cubicBezTo>
                                        <a:pt x="14572" y="9674"/>
                                        <a:pt x="14570" y="9675"/>
                                        <a:pt x="14568" y="9676"/>
                                      </a:cubicBezTo>
                                      <a:cubicBezTo>
                                        <a:pt x="14556" y="9681"/>
                                        <a:pt x="14544" y="9686"/>
                                        <a:pt x="14533" y="9691"/>
                                      </a:cubicBezTo>
                                      <a:cubicBezTo>
                                        <a:pt x="14530" y="9693"/>
                                        <a:pt x="14526" y="9694"/>
                                        <a:pt x="14522" y="9696"/>
                                      </a:cubicBezTo>
                                      <a:cubicBezTo>
                                        <a:pt x="14518" y="9698"/>
                                        <a:pt x="14515" y="9700"/>
                                        <a:pt x="14511" y="9702"/>
                                      </a:cubicBezTo>
                                      <a:cubicBezTo>
                                        <a:pt x="14507" y="9704"/>
                                        <a:pt x="14503" y="9706"/>
                                        <a:pt x="14499" y="9708"/>
                                      </a:cubicBezTo>
                                      <a:cubicBezTo>
                                        <a:pt x="14491" y="9712"/>
                                        <a:pt x="14484" y="9716"/>
                                        <a:pt x="14477" y="9720"/>
                                      </a:cubicBezTo>
                                      <a:cubicBezTo>
                                        <a:pt x="14474" y="9721"/>
                                        <a:pt x="14471" y="9723"/>
                                        <a:pt x="14468" y="9725"/>
                                      </a:cubicBezTo>
                                      <a:cubicBezTo>
                                        <a:pt x="14453" y="9733"/>
                                        <a:pt x="14438" y="9742"/>
                                        <a:pt x="14424" y="9752"/>
                                      </a:cubicBezTo>
                                      <a:cubicBezTo>
                                        <a:pt x="14328" y="9817"/>
                                        <a:pt x="14269" y="9898"/>
                                        <a:pt x="14290" y="9976"/>
                                      </a:cubicBezTo>
                                      <a:cubicBezTo>
                                        <a:pt x="14293" y="9984"/>
                                        <a:pt x="14297" y="9992"/>
                                        <a:pt x="14301" y="9999"/>
                                      </a:cubicBezTo>
                                      <a:cubicBezTo>
                                        <a:pt x="14309" y="10013"/>
                                        <a:pt x="14319" y="10026"/>
                                        <a:pt x="14330" y="10037"/>
                                      </a:cubicBezTo>
                                      <a:cubicBezTo>
                                        <a:pt x="14334" y="10041"/>
                                        <a:pt x="14339" y="10045"/>
                                        <a:pt x="14344" y="10049"/>
                                      </a:cubicBezTo>
                                      <a:cubicBezTo>
                                        <a:pt x="14354" y="10056"/>
                                        <a:pt x="14364" y="10063"/>
                                        <a:pt x="14375" y="10069"/>
                                      </a:cubicBezTo>
                                      <a:cubicBezTo>
                                        <a:pt x="14386" y="10076"/>
                                        <a:pt x="14398" y="10081"/>
                                        <a:pt x="14410" y="10086"/>
                                      </a:cubicBezTo>
                                      <a:cubicBezTo>
                                        <a:pt x="14411" y="10086"/>
                                        <a:pt x="14411" y="10086"/>
                                        <a:pt x="14411" y="10086"/>
                                      </a:cubicBezTo>
                                      <a:cubicBezTo>
                                        <a:pt x="14436" y="10095"/>
                                        <a:pt x="14464" y="10102"/>
                                        <a:pt x="14494" y="10105"/>
                                      </a:cubicBezTo>
                                      <a:cubicBezTo>
                                        <a:pt x="14516" y="10108"/>
                                        <a:pt x="14540" y="10109"/>
                                        <a:pt x="14564" y="10109"/>
                                      </a:cubicBezTo>
                                      <a:cubicBezTo>
                                        <a:pt x="14576" y="10109"/>
                                        <a:pt x="14589" y="10109"/>
                                        <a:pt x="14602" y="10108"/>
                                      </a:cubicBezTo>
                                      <a:cubicBezTo>
                                        <a:pt x="14609" y="10108"/>
                                        <a:pt x="14615" y="10107"/>
                                        <a:pt x="14621" y="10107"/>
                                      </a:cubicBezTo>
                                      <a:cubicBezTo>
                                        <a:pt x="14623" y="10106"/>
                                        <a:pt x="14624" y="10106"/>
                                        <a:pt x="14626" y="10106"/>
                                      </a:cubicBezTo>
                                      <a:cubicBezTo>
                                        <a:pt x="14635" y="10106"/>
                                        <a:pt x="14645" y="10104"/>
                                        <a:pt x="14654" y="10103"/>
                                      </a:cubicBezTo>
                                      <a:cubicBezTo>
                                        <a:pt x="14705" y="10097"/>
                                        <a:pt x="14758" y="10086"/>
                                        <a:pt x="14808" y="10070"/>
                                      </a:cubicBezTo>
                                      <a:cubicBezTo>
                                        <a:pt x="14809" y="10070"/>
                                        <a:pt x="14809" y="10070"/>
                                        <a:pt x="14809" y="10070"/>
                                      </a:cubicBezTo>
                                      <a:cubicBezTo>
                                        <a:pt x="14840" y="10061"/>
                                        <a:pt x="14870" y="10050"/>
                                        <a:pt x="14898" y="10038"/>
                                      </a:cubicBezTo>
                                      <a:cubicBezTo>
                                        <a:pt x="14947" y="10017"/>
                                        <a:pt x="14992" y="9993"/>
                                        <a:pt x="15032" y="9966"/>
                                      </a:cubicBezTo>
                                      <a:cubicBezTo>
                                        <a:pt x="15056" y="9949"/>
                                        <a:pt x="15076" y="9932"/>
                                        <a:pt x="15093" y="9914"/>
                                      </a:cubicBezTo>
                                      <a:cubicBezTo>
                                        <a:pt x="15098" y="9910"/>
                                        <a:pt x="15102" y="9906"/>
                                        <a:pt x="15106" y="9902"/>
                                      </a:cubicBezTo>
                                      <a:cubicBezTo>
                                        <a:pt x="15113" y="9893"/>
                                        <a:pt x="15120" y="9885"/>
                                        <a:pt x="15127" y="9876"/>
                                      </a:cubicBezTo>
                                      <a:cubicBezTo>
                                        <a:pt x="15133" y="9868"/>
                                        <a:pt x="15138" y="9860"/>
                                        <a:pt x="15143" y="9852"/>
                                      </a:cubicBezTo>
                                      <a:cubicBezTo>
                                        <a:pt x="15188" y="9773"/>
                                        <a:pt x="15166" y="9704"/>
                                        <a:pt x="15106" y="9664"/>
                                      </a:cubicBezTo>
                                      <a:close/>
                                      <a:moveTo>
                                        <a:pt x="19865" y="8744"/>
                                      </a:moveTo>
                                      <a:cubicBezTo>
                                        <a:pt x="19839" y="8734"/>
                                        <a:pt x="19811" y="8730"/>
                                        <a:pt x="19782" y="8730"/>
                                      </a:cubicBezTo>
                                      <a:cubicBezTo>
                                        <a:pt x="19749" y="8730"/>
                                        <a:pt x="19715" y="8736"/>
                                        <a:pt x="19683" y="8746"/>
                                      </a:cubicBezTo>
                                      <a:cubicBezTo>
                                        <a:pt x="19675" y="8748"/>
                                        <a:pt x="19667" y="8751"/>
                                        <a:pt x="19659" y="8754"/>
                                      </a:cubicBezTo>
                                      <a:cubicBezTo>
                                        <a:pt x="19624" y="8768"/>
                                        <a:pt x="19592" y="8786"/>
                                        <a:pt x="19567" y="8806"/>
                                      </a:cubicBezTo>
                                      <a:cubicBezTo>
                                        <a:pt x="19561" y="8810"/>
                                        <a:pt x="19556" y="8815"/>
                                        <a:pt x="19551" y="8820"/>
                                      </a:cubicBezTo>
                                      <a:cubicBezTo>
                                        <a:pt x="19495" y="8871"/>
                                        <a:pt x="19483" y="8929"/>
                                        <a:pt x="19567" y="8953"/>
                                      </a:cubicBezTo>
                                      <a:cubicBezTo>
                                        <a:pt x="19592" y="8963"/>
                                        <a:pt x="19619" y="8967"/>
                                        <a:pt x="19647" y="8967"/>
                                      </a:cubicBezTo>
                                      <a:cubicBezTo>
                                        <a:pt x="19826" y="8967"/>
                                        <a:pt x="20030" y="8790"/>
                                        <a:pt x="19865" y="8744"/>
                                      </a:cubicBezTo>
                                      <a:close/>
                                      <a:moveTo>
                                        <a:pt x="17862" y="9244"/>
                                      </a:moveTo>
                                      <a:cubicBezTo>
                                        <a:pt x="17858" y="9239"/>
                                        <a:pt x="17854" y="9234"/>
                                        <a:pt x="17849" y="9229"/>
                                      </a:cubicBezTo>
                                      <a:cubicBezTo>
                                        <a:pt x="17803" y="9182"/>
                                        <a:pt x="17720" y="9150"/>
                                        <a:pt x="17604" y="9150"/>
                                      </a:cubicBezTo>
                                      <a:cubicBezTo>
                                        <a:pt x="17535" y="9150"/>
                                        <a:pt x="17454" y="9161"/>
                                        <a:pt x="17362" y="9186"/>
                                      </a:cubicBezTo>
                                      <a:cubicBezTo>
                                        <a:pt x="16836" y="9319"/>
                                        <a:pt x="16848" y="9684"/>
                                        <a:pt x="17248" y="9684"/>
                                      </a:cubicBezTo>
                                      <a:cubicBezTo>
                                        <a:pt x="17317" y="9684"/>
                                        <a:pt x="17396" y="9674"/>
                                        <a:pt x="17487" y="9650"/>
                                      </a:cubicBezTo>
                                      <a:cubicBezTo>
                                        <a:pt x="17838" y="9558"/>
                                        <a:pt x="17950" y="9361"/>
                                        <a:pt x="17862" y="9244"/>
                                      </a:cubicBezTo>
                                      <a:close/>
                                      <a:moveTo>
                                        <a:pt x="8868" y="9868"/>
                                      </a:moveTo>
                                      <a:cubicBezTo>
                                        <a:pt x="8864" y="9883"/>
                                        <a:pt x="8862" y="9898"/>
                                        <a:pt x="8863" y="9912"/>
                                      </a:cubicBezTo>
                                      <a:cubicBezTo>
                                        <a:pt x="8863" y="9928"/>
                                        <a:pt x="8867" y="9944"/>
                                        <a:pt x="8873" y="9959"/>
                                      </a:cubicBezTo>
                                      <a:cubicBezTo>
                                        <a:pt x="8880" y="9976"/>
                                        <a:pt x="8890" y="9992"/>
                                        <a:pt x="8904" y="10006"/>
                                      </a:cubicBezTo>
                                      <a:cubicBezTo>
                                        <a:pt x="8913" y="10015"/>
                                        <a:pt x="8924" y="10024"/>
                                        <a:pt x="8936" y="10032"/>
                                      </a:cubicBezTo>
                                      <a:cubicBezTo>
                                        <a:pt x="8984" y="10064"/>
                                        <a:pt x="9055" y="10084"/>
                                        <a:pt x="9148" y="10084"/>
                                      </a:cubicBezTo>
                                      <a:cubicBezTo>
                                        <a:pt x="9182" y="10084"/>
                                        <a:pt x="9219" y="10081"/>
                                        <a:pt x="9259" y="10075"/>
                                      </a:cubicBezTo>
                                      <a:cubicBezTo>
                                        <a:pt x="9277" y="10073"/>
                                        <a:pt x="9296" y="10070"/>
                                        <a:pt x="9315" y="10066"/>
                                      </a:cubicBezTo>
                                      <a:cubicBezTo>
                                        <a:pt x="9336" y="10061"/>
                                        <a:pt x="9357" y="10056"/>
                                        <a:pt x="9379" y="10050"/>
                                      </a:cubicBezTo>
                                      <a:cubicBezTo>
                                        <a:pt x="9510" y="10017"/>
                                        <a:pt x="9608" y="9967"/>
                                        <a:pt x="9672" y="9912"/>
                                      </a:cubicBezTo>
                                      <a:cubicBezTo>
                                        <a:pt x="9673" y="9912"/>
                                        <a:pt x="9673" y="9912"/>
                                        <a:pt x="9673" y="9912"/>
                                      </a:cubicBezTo>
                                      <a:cubicBezTo>
                                        <a:pt x="9682" y="9904"/>
                                        <a:pt x="9690" y="9896"/>
                                        <a:pt x="9698" y="9888"/>
                                      </a:cubicBezTo>
                                      <a:cubicBezTo>
                                        <a:pt x="9701" y="9885"/>
                                        <a:pt x="9704" y="9881"/>
                                        <a:pt x="9708" y="9878"/>
                                      </a:cubicBezTo>
                                      <a:cubicBezTo>
                                        <a:pt x="9719" y="9866"/>
                                        <a:pt x="9729" y="9853"/>
                                        <a:pt x="9737" y="9841"/>
                                      </a:cubicBezTo>
                                      <a:cubicBezTo>
                                        <a:pt x="9750" y="9820"/>
                                        <a:pt x="9760" y="9800"/>
                                        <a:pt x="9766" y="9779"/>
                                      </a:cubicBezTo>
                                      <a:lnTo>
                                        <a:pt x="8868" y="9868"/>
                                      </a:lnTo>
                                      <a:close/>
                                      <a:moveTo>
                                        <a:pt x="2756" y="7000"/>
                                      </a:moveTo>
                                      <a:cubicBezTo>
                                        <a:pt x="2748" y="6996"/>
                                        <a:pt x="2739" y="6994"/>
                                        <a:pt x="2729" y="6991"/>
                                      </a:cubicBezTo>
                                      <a:cubicBezTo>
                                        <a:pt x="2696" y="6982"/>
                                        <a:pt x="2660" y="6979"/>
                                        <a:pt x="2622" y="6981"/>
                                      </a:cubicBezTo>
                                      <a:cubicBezTo>
                                        <a:pt x="2621" y="6981"/>
                                        <a:pt x="2621" y="6981"/>
                                        <a:pt x="2621" y="6981"/>
                                      </a:cubicBezTo>
                                      <a:cubicBezTo>
                                        <a:pt x="2612" y="6981"/>
                                        <a:pt x="2604" y="6982"/>
                                        <a:pt x="2594" y="6982"/>
                                      </a:cubicBezTo>
                                      <a:cubicBezTo>
                                        <a:pt x="2593" y="6983"/>
                                        <a:pt x="2592" y="6983"/>
                                        <a:pt x="2590" y="6983"/>
                                      </a:cubicBezTo>
                                      <a:cubicBezTo>
                                        <a:pt x="2585" y="6983"/>
                                        <a:pt x="2580" y="6984"/>
                                        <a:pt x="2575" y="6984"/>
                                      </a:cubicBezTo>
                                      <a:cubicBezTo>
                                        <a:pt x="2567" y="6986"/>
                                        <a:pt x="2567" y="6986"/>
                                        <a:pt x="2567" y="6986"/>
                                      </a:cubicBezTo>
                                      <a:cubicBezTo>
                                        <a:pt x="2565" y="6986"/>
                                        <a:pt x="2563" y="6986"/>
                                        <a:pt x="2561" y="6987"/>
                                      </a:cubicBezTo>
                                      <a:cubicBezTo>
                                        <a:pt x="2553" y="6988"/>
                                        <a:pt x="2546" y="6989"/>
                                        <a:pt x="2538" y="6990"/>
                                      </a:cubicBezTo>
                                      <a:cubicBezTo>
                                        <a:pt x="2529" y="6992"/>
                                        <a:pt x="2520" y="6994"/>
                                        <a:pt x="2511" y="6996"/>
                                      </a:cubicBezTo>
                                      <a:cubicBezTo>
                                        <a:pt x="2506" y="6997"/>
                                        <a:pt x="2501" y="6998"/>
                                        <a:pt x="2496" y="6999"/>
                                      </a:cubicBezTo>
                                      <a:cubicBezTo>
                                        <a:pt x="2492" y="7000"/>
                                        <a:pt x="2488" y="7002"/>
                                        <a:pt x="2484" y="7003"/>
                                      </a:cubicBezTo>
                                      <a:cubicBezTo>
                                        <a:pt x="2476" y="7005"/>
                                        <a:pt x="2469" y="7007"/>
                                        <a:pt x="2461" y="7009"/>
                                      </a:cubicBezTo>
                                      <a:cubicBezTo>
                                        <a:pt x="2445" y="7014"/>
                                        <a:pt x="2428" y="7020"/>
                                        <a:pt x="2413" y="7026"/>
                                      </a:cubicBezTo>
                                      <a:cubicBezTo>
                                        <a:pt x="2391" y="7034"/>
                                        <a:pt x="2370" y="7044"/>
                                        <a:pt x="2351" y="7054"/>
                                      </a:cubicBezTo>
                                      <a:cubicBezTo>
                                        <a:pt x="2351" y="7054"/>
                                        <a:pt x="2351" y="7054"/>
                                        <a:pt x="2351" y="7054"/>
                                      </a:cubicBezTo>
                                      <a:cubicBezTo>
                                        <a:pt x="2338" y="7060"/>
                                        <a:pt x="2326" y="7068"/>
                                        <a:pt x="2314" y="7074"/>
                                      </a:cubicBezTo>
                                      <a:cubicBezTo>
                                        <a:pt x="2308" y="7078"/>
                                        <a:pt x="2302" y="7082"/>
                                        <a:pt x="2297" y="7086"/>
                                      </a:cubicBezTo>
                                      <a:cubicBezTo>
                                        <a:pt x="2292" y="7089"/>
                                        <a:pt x="2288" y="7092"/>
                                        <a:pt x="2284" y="7095"/>
                                      </a:cubicBezTo>
                                      <a:cubicBezTo>
                                        <a:pt x="2272" y="7104"/>
                                        <a:pt x="2261" y="7114"/>
                                        <a:pt x="2252" y="7123"/>
                                      </a:cubicBezTo>
                                      <a:cubicBezTo>
                                        <a:pt x="2132" y="7242"/>
                                        <a:pt x="2222" y="7348"/>
                                        <a:pt x="2406" y="7348"/>
                                      </a:cubicBezTo>
                                      <a:cubicBezTo>
                                        <a:pt x="2418" y="7348"/>
                                        <a:pt x="2430" y="7347"/>
                                        <a:pt x="2443" y="7346"/>
                                      </a:cubicBezTo>
                                      <a:cubicBezTo>
                                        <a:pt x="2452" y="7346"/>
                                        <a:pt x="2462" y="7345"/>
                                        <a:pt x="2472" y="7344"/>
                                      </a:cubicBezTo>
                                      <a:cubicBezTo>
                                        <a:pt x="2501" y="7340"/>
                                        <a:pt x="2532" y="7334"/>
                                        <a:pt x="2565" y="7325"/>
                                      </a:cubicBezTo>
                                      <a:cubicBezTo>
                                        <a:pt x="2618" y="7312"/>
                                        <a:pt x="2664" y="7294"/>
                                        <a:pt x="2702" y="7273"/>
                                      </a:cubicBezTo>
                                      <a:cubicBezTo>
                                        <a:pt x="2714" y="7266"/>
                                        <a:pt x="2726" y="7260"/>
                                        <a:pt x="2737" y="7252"/>
                                      </a:cubicBezTo>
                                      <a:cubicBezTo>
                                        <a:pt x="2752" y="7243"/>
                                        <a:pt x="2765" y="7233"/>
                                        <a:pt x="2776" y="7223"/>
                                      </a:cubicBezTo>
                                      <a:cubicBezTo>
                                        <a:pt x="2782" y="7218"/>
                                        <a:pt x="2788" y="7212"/>
                                        <a:pt x="2792" y="7207"/>
                                      </a:cubicBezTo>
                                      <a:cubicBezTo>
                                        <a:pt x="2875" y="7123"/>
                                        <a:pt x="2858" y="7028"/>
                                        <a:pt x="2756" y="7000"/>
                                      </a:cubicBezTo>
                                      <a:close/>
                                      <a:moveTo>
                                        <a:pt x="7153" y="9621"/>
                                      </a:moveTo>
                                      <a:cubicBezTo>
                                        <a:pt x="7153" y="9621"/>
                                        <a:pt x="7153" y="9621"/>
                                        <a:pt x="7153" y="9621"/>
                                      </a:cubicBezTo>
                                      <a:cubicBezTo>
                                        <a:pt x="7141" y="9628"/>
                                        <a:pt x="7129" y="9636"/>
                                        <a:pt x="7117" y="9644"/>
                                      </a:cubicBezTo>
                                      <a:cubicBezTo>
                                        <a:pt x="6970" y="9750"/>
                                        <a:pt x="6954" y="9847"/>
                                        <a:pt x="7015" y="9912"/>
                                      </a:cubicBezTo>
                                      <a:cubicBezTo>
                                        <a:pt x="7063" y="9962"/>
                                        <a:pt x="7158" y="9993"/>
                                        <a:pt x="7273" y="9993"/>
                                      </a:cubicBezTo>
                                      <a:cubicBezTo>
                                        <a:pt x="7376" y="9993"/>
                                        <a:pt x="7496" y="9968"/>
                                        <a:pt x="7612" y="9912"/>
                                      </a:cubicBezTo>
                                      <a:cubicBezTo>
                                        <a:pt x="7647" y="9895"/>
                                        <a:pt x="7681" y="9875"/>
                                        <a:pt x="7714" y="9852"/>
                                      </a:cubicBezTo>
                                      <a:cubicBezTo>
                                        <a:pt x="7744" y="9831"/>
                                        <a:pt x="7768" y="9810"/>
                                        <a:pt x="7788" y="9789"/>
                                      </a:cubicBezTo>
                                      <a:lnTo>
                                        <a:pt x="7153" y="9621"/>
                                      </a:lnTo>
                                      <a:close/>
                                      <a:moveTo>
                                        <a:pt x="18635" y="5606"/>
                                      </a:moveTo>
                                      <a:cubicBezTo>
                                        <a:pt x="18632" y="5600"/>
                                        <a:pt x="18630" y="5594"/>
                                        <a:pt x="18627" y="5588"/>
                                      </a:cubicBezTo>
                                      <a:cubicBezTo>
                                        <a:pt x="18627" y="5588"/>
                                        <a:pt x="18627" y="5588"/>
                                        <a:pt x="18627" y="5587"/>
                                      </a:cubicBezTo>
                                      <a:cubicBezTo>
                                        <a:pt x="18623" y="5581"/>
                                        <a:pt x="18620" y="5576"/>
                                        <a:pt x="18615" y="5570"/>
                                      </a:cubicBezTo>
                                      <a:cubicBezTo>
                                        <a:pt x="18613" y="5567"/>
                                        <a:pt x="18610" y="5565"/>
                                        <a:pt x="18608" y="5562"/>
                                      </a:cubicBezTo>
                                      <a:cubicBezTo>
                                        <a:pt x="18600" y="5554"/>
                                        <a:pt x="18590" y="5546"/>
                                        <a:pt x="18580" y="5538"/>
                                      </a:cubicBezTo>
                                      <a:cubicBezTo>
                                        <a:pt x="18569" y="5531"/>
                                        <a:pt x="18557" y="5525"/>
                                        <a:pt x="18544" y="5519"/>
                                      </a:cubicBezTo>
                                      <a:cubicBezTo>
                                        <a:pt x="18498" y="5499"/>
                                        <a:pt x="18437" y="5487"/>
                                        <a:pt x="18370" y="5487"/>
                                      </a:cubicBezTo>
                                      <a:cubicBezTo>
                                        <a:pt x="18346" y="5487"/>
                                        <a:pt x="18322" y="5488"/>
                                        <a:pt x="18297" y="5491"/>
                                      </a:cubicBezTo>
                                      <a:cubicBezTo>
                                        <a:pt x="18280" y="5493"/>
                                        <a:pt x="18264" y="5496"/>
                                        <a:pt x="18247" y="5499"/>
                                      </a:cubicBezTo>
                                      <a:cubicBezTo>
                                        <a:pt x="18153" y="5516"/>
                                        <a:pt x="18053" y="5554"/>
                                        <a:pt x="17959" y="5618"/>
                                      </a:cubicBezTo>
                                      <a:cubicBezTo>
                                        <a:pt x="17803" y="5732"/>
                                        <a:pt x="17806" y="5832"/>
                                        <a:pt x="17892" y="5890"/>
                                      </a:cubicBezTo>
                                      <a:cubicBezTo>
                                        <a:pt x="17940" y="5923"/>
                                        <a:pt x="18015" y="5942"/>
                                        <a:pt x="18103" y="5942"/>
                                      </a:cubicBezTo>
                                      <a:cubicBezTo>
                                        <a:pt x="18142" y="5942"/>
                                        <a:pt x="18184" y="5939"/>
                                        <a:pt x="18226" y="5931"/>
                                      </a:cubicBezTo>
                                      <a:cubicBezTo>
                                        <a:pt x="18241" y="5928"/>
                                        <a:pt x="18256" y="5924"/>
                                        <a:pt x="18272" y="5921"/>
                                      </a:cubicBezTo>
                                      <a:cubicBezTo>
                                        <a:pt x="18302" y="5913"/>
                                        <a:pt x="18333" y="5903"/>
                                        <a:pt x="18365" y="5890"/>
                                      </a:cubicBezTo>
                                      <a:cubicBezTo>
                                        <a:pt x="18415" y="5871"/>
                                        <a:pt x="18465" y="5845"/>
                                        <a:pt x="18514" y="5812"/>
                                      </a:cubicBezTo>
                                      <a:cubicBezTo>
                                        <a:pt x="18541" y="5792"/>
                                        <a:pt x="18564" y="5772"/>
                                        <a:pt x="18582" y="5753"/>
                                      </a:cubicBezTo>
                                      <a:cubicBezTo>
                                        <a:pt x="18593" y="5742"/>
                                        <a:pt x="18602" y="5730"/>
                                        <a:pt x="18610" y="5719"/>
                                      </a:cubicBezTo>
                                      <a:cubicBezTo>
                                        <a:pt x="18612" y="5716"/>
                                        <a:pt x="18615" y="5712"/>
                                        <a:pt x="18617" y="5708"/>
                                      </a:cubicBezTo>
                                      <a:cubicBezTo>
                                        <a:pt x="18620" y="5702"/>
                                        <a:pt x="18624" y="5696"/>
                                        <a:pt x="18626" y="5690"/>
                                      </a:cubicBezTo>
                                      <a:cubicBezTo>
                                        <a:pt x="18629" y="5686"/>
                                        <a:pt x="18630" y="5681"/>
                                        <a:pt x="18632" y="5676"/>
                                      </a:cubicBezTo>
                                      <a:cubicBezTo>
                                        <a:pt x="18635" y="5669"/>
                                        <a:pt x="18637" y="5662"/>
                                        <a:pt x="18638" y="5654"/>
                                      </a:cubicBezTo>
                                      <a:cubicBezTo>
                                        <a:pt x="18640" y="5637"/>
                                        <a:pt x="18639" y="5621"/>
                                        <a:pt x="18635" y="5606"/>
                                      </a:cubicBezTo>
                                      <a:close/>
                                      <a:moveTo>
                                        <a:pt x="3134" y="9125"/>
                                      </a:moveTo>
                                      <a:cubicBezTo>
                                        <a:pt x="3061" y="9125"/>
                                        <a:pt x="2972" y="9147"/>
                                        <a:pt x="2890" y="9199"/>
                                      </a:cubicBezTo>
                                      <a:cubicBezTo>
                                        <a:pt x="2886" y="9202"/>
                                        <a:pt x="2881" y="9204"/>
                                        <a:pt x="2876" y="9208"/>
                                      </a:cubicBezTo>
                                      <a:cubicBezTo>
                                        <a:pt x="2790" y="9270"/>
                                        <a:pt x="2782" y="9327"/>
                                        <a:pt x="2818" y="9365"/>
                                      </a:cubicBezTo>
                                      <a:cubicBezTo>
                                        <a:pt x="2822" y="9369"/>
                                        <a:pt x="2826" y="9373"/>
                                        <a:pt x="2832" y="9377"/>
                                      </a:cubicBezTo>
                                      <a:cubicBezTo>
                                        <a:pt x="2844" y="9386"/>
                                        <a:pt x="2860" y="9394"/>
                                        <a:pt x="2879" y="9400"/>
                                      </a:cubicBezTo>
                                      <a:cubicBezTo>
                                        <a:pt x="2883" y="9401"/>
                                        <a:pt x="2886" y="9402"/>
                                        <a:pt x="2890" y="9403"/>
                                      </a:cubicBezTo>
                                      <a:cubicBezTo>
                                        <a:pt x="2890" y="9404"/>
                                        <a:pt x="2890" y="9404"/>
                                        <a:pt x="2890" y="9404"/>
                                      </a:cubicBezTo>
                                      <a:cubicBezTo>
                                        <a:pt x="2895" y="9405"/>
                                        <a:pt x="2900" y="9406"/>
                                        <a:pt x="2905" y="9406"/>
                                      </a:cubicBezTo>
                                      <a:cubicBezTo>
                                        <a:pt x="2912" y="9408"/>
                                        <a:pt x="2920" y="9409"/>
                                        <a:pt x="2929" y="9410"/>
                                      </a:cubicBezTo>
                                      <a:cubicBezTo>
                                        <a:pt x="2938" y="9411"/>
                                        <a:pt x="2947" y="9411"/>
                                        <a:pt x="2956" y="9412"/>
                                      </a:cubicBezTo>
                                      <a:cubicBezTo>
                                        <a:pt x="2960" y="9412"/>
                                        <a:pt x="2965" y="9412"/>
                                        <a:pt x="2969" y="9412"/>
                                      </a:cubicBezTo>
                                      <a:cubicBezTo>
                                        <a:pt x="2972" y="9412"/>
                                        <a:pt x="2974" y="9412"/>
                                        <a:pt x="2976" y="9412"/>
                                      </a:cubicBezTo>
                                      <a:cubicBezTo>
                                        <a:pt x="2984" y="9412"/>
                                        <a:pt x="2993" y="9412"/>
                                        <a:pt x="3002" y="9411"/>
                                      </a:cubicBezTo>
                                      <a:cubicBezTo>
                                        <a:pt x="3012" y="9410"/>
                                        <a:pt x="3021" y="9409"/>
                                        <a:pt x="3030" y="9408"/>
                                      </a:cubicBezTo>
                                      <a:cubicBezTo>
                                        <a:pt x="3032" y="9408"/>
                                        <a:pt x="3033" y="9407"/>
                                        <a:pt x="3034" y="9407"/>
                                      </a:cubicBezTo>
                                      <a:cubicBezTo>
                                        <a:pt x="3038" y="9406"/>
                                        <a:pt x="3042" y="9406"/>
                                        <a:pt x="3046" y="9405"/>
                                      </a:cubicBezTo>
                                      <a:cubicBezTo>
                                        <a:pt x="3052" y="9404"/>
                                        <a:pt x="3058" y="9403"/>
                                        <a:pt x="3064" y="9401"/>
                                      </a:cubicBezTo>
                                      <a:cubicBezTo>
                                        <a:pt x="3074" y="9399"/>
                                        <a:pt x="3085" y="9396"/>
                                        <a:pt x="3096" y="9393"/>
                                      </a:cubicBezTo>
                                      <a:cubicBezTo>
                                        <a:pt x="3140" y="9380"/>
                                        <a:pt x="3185" y="9360"/>
                                        <a:pt x="3228" y="9330"/>
                                      </a:cubicBezTo>
                                      <a:cubicBezTo>
                                        <a:pt x="3380" y="9218"/>
                                        <a:pt x="3288" y="9125"/>
                                        <a:pt x="3134" y="9125"/>
                                      </a:cubicBezTo>
                                      <a:close/>
                                      <a:moveTo>
                                        <a:pt x="4105" y="1999"/>
                                      </a:moveTo>
                                      <a:cubicBezTo>
                                        <a:pt x="4104" y="1995"/>
                                        <a:pt x="4104" y="1992"/>
                                        <a:pt x="4103" y="1988"/>
                                      </a:cubicBezTo>
                                      <a:cubicBezTo>
                                        <a:pt x="4068" y="1899"/>
                                        <a:pt x="3989" y="1845"/>
                                        <a:pt x="3886" y="1820"/>
                                      </a:cubicBezTo>
                                      <a:cubicBezTo>
                                        <a:pt x="3872" y="1816"/>
                                        <a:pt x="3857" y="1814"/>
                                        <a:pt x="3842" y="1811"/>
                                      </a:cubicBezTo>
                                      <a:cubicBezTo>
                                        <a:pt x="3718" y="1791"/>
                                        <a:pt x="3566" y="1807"/>
                                        <a:pt x="3421" y="1847"/>
                                      </a:cubicBezTo>
                                      <a:cubicBezTo>
                                        <a:pt x="3403" y="1852"/>
                                        <a:pt x="3385" y="1857"/>
                                        <a:pt x="3368" y="1863"/>
                                      </a:cubicBezTo>
                                      <a:cubicBezTo>
                                        <a:pt x="3339" y="1872"/>
                                        <a:pt x="3310" y="1882"/>
                                        <a:pt x="3282" y="1894"/>
                                      </a:cubicBezTo>
                                      <a:cubicBezTo>
                                        <a:pt x="3275" y="1896"/>
                                        <a:pt x="3268" y="1899"/>
                                        <a:pt x="3262" y="1902"/>
                                      </a:cubicBezTo>
                                      <a:cubicBezTo>
                                        <a:pt x="3194" y="1930"/>
                                        <a:pt x="3132" y="1962"/>
                                        <a:pt x="3078" y="1999"/>
                                      </a:cubicBezTo>
                                      <a:cubicBezTo>
                                        <a:pt x="3070" y="2004"/>
                                        <a:pt x="3062" y="2009"/>
                                        <a:pt x="3054" y="2015"/>
                                      </a:cubicBezTo>
                                      <a:cubicBezTo>
                                        <a:pt x="3044" y="2022"/>
                                        <a:pt x="3033" y="2030"/>
                                        <a:pt x="3023" y="2039"/>
                                      </a:cubicBezTo>
                                      <a:cubicBezTo>
                                        <a:pt x="3006" y="2052"/>
                                        <a:pt x="2991" y="2066"/>
                                        <a:pt x="2976" y="2080"/>
                                      </a:cubicBezTo>
                                      <a:cubicBezTo>
                                        <a:pt x="2972" y="2085"/>
                                        <a:pt x="2967" y="2089"/>
                                        <a:pt x="2963" y="2094"/>
                                      </a:cubicBezTo>
                                      <a:cubicBezTo>
                                        <a:pt x="2956" y="2101"/>
                                        <a:pt x="2950" y="2108"/>
                                        <a:pt x="2945" y="2115"/>
                                      </a:cubicBezTo>
                                      <a:cubicBezTo>
                                        <a:pt x="2939" y="2122"/>
                                        <a:pt x="2934" y="2129"/>
                                        <a:pt x="2929" y="2136"/>
                                      </a:cubicBezTo>
                                      <a:cubicBezTo>
                                        <a:pt x="2924" y="2143"/>
                                        <a:pt x="2920" y="2150"/>
                                        <a:pt x="2916" y="2156"/>
                                      </a:cubicBezTo>
                                      <a:cubicBezTo>
                                        <a:pt x="2915" y="2157"/>
                                        <a:pt x="2914" y="2158"/>
                                        <a:pt x="2914" y="2158"/>
                                      </a:cubicBezTo>
                                      <a:cubicBezTo>
                                        <a:pt x="2914" y="2159"/>
                                        <a:pt x="2913" y="2160"/>
                                        <a:pt x="2912" y="2161"/>
                                      </a:cubicBezTo>
                                      <a:cubicBezTo>
                                        <a:pt x="2908" y="2170"/>
                                        <a:pt x="2903" y="2179"/>
                                        <a:pt x="2900" y="2188"/>
                                      </a:cubicBezTo>
                                      <a:cubicBezTo>
                                        <a:pt x="2898" y="2192"/>
                                        <a:pt x="2896" y="2196"/>
                                        <a:pt x="2894" y="2201"/>
                                      </a:cubicBezTo>
                                      <a:cubicBezTo>
                                        <a:pt x="2893" y="2203"/>
                                        <a:pt x="2892" y="2205"/>
                                        <a:pt x="2892" y="2207"/>
                                      </a:cubicBezTo>
                                      <a:cubicBezTo>
                                        <a:pt x="2891" y="2209"/>
                                        <a:pt x="2891" y="2212"/>
                                        <a:pt x="2890" y="2214"/>
                                      </a:cubicBezTo>
                                      <a:cubicBezTo>
                                        <a:pt x="2890" y="2216"/>
                                        <a:pt x="2889" y="2218"/>
                                        <a:pt x="2888" y="2220"/>
                                      </a:cubicBezTo>
                                      <a:cubicBezTo>
                                        <a:pt x="2888" y="2221"/>
                                        <a:pt x="2888" y="2221"/>
                                        <a:pt x="2888" y="2221"/>
                                      </a:cubicBezTo>
                                      <a:cubicBezTo>
                                        <a:pt x="2888" y="2224"/>
                                        <a:pt x="2887" y="2226"/>
                                        <a:pt x="2886" y="2228"/>
                                      </a:cubicBezTo>
                                      <a:cubicBezTo>
                                        <a:pt x="2886" y="2229"/>
                                        <a:pt x="2886" y="2229"/>
                                        <a:pt x="2886" y="2229"/>
                                      </a:cubicBezTo>
                                      <a:cubicBezTo>
                                        <a:pt x="2885" y="2234"/>
                                        <a:pt x="2884" y="2240"/>
                                        <a:pt x="2883" y="2245"/>
                                      </a:cubicBezTo>
                                      <a:cubicBezTo>
                                        <a:pt x="2882" y="2256"/>
                                        <a:pt x="2882" y="2268"/>
                                        <a:pt x="2883" y="2279"/>
                                      </a:cubicBezTo>
                                      <a:cubicBezTo>
                                        <a:pt x="2882" y="2282"/>
                                        <a:pt x="2883" y="2284"/>
                                        <a:pt x="2883" y="2287"/>
                                      </a:cubicBezTo>
                                      <a:cubicBezTo>
                                        <a:pt x="2884" y="2292"/>
                                        <a:pt x="2884" y="2296"/>
                                        <a:pt x="2885" y="2300"/>
                                      </a:cubicBezTo>
                                      <a:cubicBezTo>
                                        <a:pt x="2886" y="2305"/>
                                        <a:pt x="2887" y="2309"/>
                                        <a:pt x="2888" y="2314"/>
                                      </a:cubicBezTo>
                                      <a:cubicBezTo>
                                        <a:pt x="2888" y="2315"/>
                                        <a:pt x="2889" y="2317"/>
                                        <a:pt x="2890" y="2318"/>
                                      </a:cubicBezTo>
                                      <a:cubicBezTo>
                                        <a:pt x="2890" y="2318"/>
                                        <a:pt x="2890" y="2318"/>
                                        <a:pt x="2890" y="2318"/>
                                      </a:cubicBezTo>
                                      <a:cubicBezTo>
                                        <a:pt x="2890" y="2319"/>
                                        <a:pt x="2890" y="2319"/>
                                        <a:pt x="2890" y="2319"/>
                                      </a:cubicBezTo>
                                      <a:cubicBezTo>
                                        <a:pt x="2890" y="2319"/>
                                        <a:pt x="2890" y="2319"/>
                                        <a:pt x="2890" y="2319"/>
                                      </a:cubicBezTo>
                                      <a:cubicBezTo>
                                        <a:pt x="2900" y="2342"/>
                                        <a:pt x="2912" y="2361"/>
                                        <a:pt x="2926" y="2379"/>
                                      </a:cubicBezTo>
                                      <a:cubicBezTo>
                                        <a:pt x="2932" y="2386"/>
                                        <a:pt x="2938" y="2392"/>
                                        <a:pt x="2944" y="2398"/>
                                      </a:cubicBezTo>
                                      <a:cubicBezTo>
                                        <a:pt x="2980" y="2434"/>
                                        <a:pt x="3028" y="2459"/>
                                        <a:pt x="3084" y="2475"/>
                                      </a:cubicBezTo>
                                      <a:cubicBezTo>
                                        <a:pt x="3103" y="2480"/>
                                        <a:pt x="3122" y="2485"/>
                                        <a:pt x="3142" y="2488"/>
                                      </a:cubicBezTo>
                                      <a:cubicBezTo>
                                        <a:pt x="3181" y="2495"/>
                                        <a:pt x="3222" y="2498"/>
                                        <a:pt x="3266" y="2498"/>
                                      </a:cubicBezTo>
                                      <a:cubicBezTo>
                                        <a:pt x="3345" y="2498"/>
                                        <a:pt x="3430" y="2487"/>
                                        <a:pt x="3514" y="2468"/>
                                      </a:cubicBezTo>
                                      <a:cubicBezTo>
                                        <a:pt x="3525" y="2466"/>
                                        <a:pt x="3535" y="2463"/>
                                        <a:pt x="3546" y="2460"/>
                                      </a:cubicBezTo>
                                      <a:cubicBezTo>
                                        <a:pt x="3546" y="2460"/>
                                        <a:pt x="3546" y="2460"/>
                                        <a:pt x="3546" y="2460"/>
                                      </a:cubicBezTo>
                                      <a:cubicBezTo>
                                        <a:pt x="3561" y="2457"/>
                                        <a:pt x="3576" y="2453"/>
                                        <a:pt x="3590" y="2448"/>
                                      </a:cubicBezTo>
                                      <a:cubicBezTo>
                                        <a:pt x="3590" y="2448"/>
                                        <a:pt x="3590" y="2448"/>
                                        <a:pt x="3590" y="2448"/>
                                      </a:cubicBezTo>
                                      <a:cubicBezTo>
                                        <a:pt x="3605" y="2444"/>
                                        <a:pt x="3619" y="2440"/>
                                        <a:pt x="3633" y="2435"/>
                                      </a:cubicBezTo>
                                      <a:cubicBezTo>
                                        <a:pt x="3633" y="2435"/>
                                        <a:pt x="3633" y="2435"/>
                                        <a:pt x="3633" y="2435"/>
                                      </a:cubicBezTo>
                                      <a:cubicBezTo>
                                        <a:pt x="3634" y="2435"/>
                                        <a:pt x="3634" y="2435"/>
                                        <a:pt x="3635" y="2435"/>
                                      </a:cubicBezTo>
                                      <a:cubicBezTo>
                                        <a:pt x="3635" y="2435"/>
                                        <a:pt x="3635" y="2435"/>
                                        <a:pt x="3636" y="2434"/>
                                      </a:cubicBezTo>
                                      <a:cubicBezTo>
                                        <a:pt x="3636" y="2434"/>
                                        <a:pt x="3636" y="2434"/>
                                        <a:pt x="3636" y="2434"/>
                                      </a:cubicBezTo>
                                      <a:cubicBezTo>
                                        <a:pt x="3643" y="2432"/>
                                        <a:pt x="3650" y="2430"/>
                                        <a:pt x="3657" y="2427"/>
                                      </a:cubicBezTo>
                                      <a:cubicBezTo>
                                        <a:pt x="3661" y="2426"/>
                                        <a:pt x="3666" y="2424"/>
                                        <a:pt x="3670" y="2423"/>
                                      </a:cubicBezTo>
                                      <a:cubicBezTo>
                                        <a:pt x="3677" y="2420"/>
                                        <a:pt x="3684" y="2418"/>
                                        <a:pt x="3692" y="2415"/>
                                      </a:cubicBezTo>
                                      <a:cubicBezTo>
                                        <a:pt x="3692" y="2414"/>
                                        <a:pt x="3692" y="2414"/>
                                        <a:pt x="3692" y="2414"/>
                                      </a:cubicBezTo>
                                      <a:cubicBezTo>
                                        <a:pt x="3699" y="2412"/>
                                        <a:pt x="3706" y="2409"/>
                                        <a:pt x="3712" y="2406"/>
                                      </a:cubicBezTo>
                                      <a:cubicBezTo>
                                        <a:pt x="3717" y="2405"/>
                                        <a:pt x="3721" y="2403"/>
                                        <a:pt x="3726" y="2401"/>
                                      </a:cubicBezTo>
                                      <a:cubicBezTo>
                                        <a:pt x="3811" y="2366"/>
                                        <a:pt x="3890" y="2323"/>
                                        <a:pt x="3953" y="2275"/>
                                      </a:cubicBezTo>
                                      <a:cubicBezTo>
                                        <a:pt x="3953" y="2275"/>
                                        <a:pt x="3953" y="2275"/>
                                        <a:pt x="3953" y="2275"/>
                                      </a:cubicBezTo>
                                      <a:cubicBezTo>
                                        <a:pt x="3990" y="2248"/>
                                        <a:pt x="4022" y="2218"/>
                                        <a:pt x="4046" y="2187"/>
                                      </a:cubicBezTo>
                                      <a:cubicBezTo>
                                        <a:pt x="4058" y="2174"/>
                                        <a:pt x="4068" y="2160"/>
                                        <a:pt x="4076" y="2145"/>
                                      </a:cubicBezTo>
                                      <a:cubicBezTo>
                                        <a:pt x="4084" y="2131"/>
                                        <a:pt x="4092" y="2116"/>
                                        <a:pt x="4097" y="2102"/>
                                      </a:cubicBezTo>
                                      <a:cubicBezTo>
                                        <a:pt x="4099" y="2096"/>
                                        <a:pt x="4100" y="2090"/>
                                        <a:pt x="4102" y="2085"/>
                                      </a:cubicBezTo>
                                      <a:cubicBezTo>
                                        <a:pt x="4110" y="2056"/>
                                        <a:pt x="4111" y="2028"/>
                                        <a:pt x="4105" y="1999"/>
                                      </a:cubicBezTo>
                                      <a:close/>
                                      <a:moveTo>
                                        <a:pt x="2502" y="3028"/>
                                      </a:moveTo>
                                      <a:cubicBezTo>
                                        <a:pt x="2502" y="3027"/>
                                        <a:pt x="2501" y="3025"/>
                                        <a:pt x="2500" y="3024"/>
                                      </a:cubicBezTo>
                                      <a:cubicBezTo>
                                        <a:pt x="2498" y="3018"/>
                                        <a:pt x="2496" y="3013"/>
                                        <a:pt x="2493" y="3008"/>
                                      </a:cubicBezTo>
                                      <a:cubicBezTo>
                                        <a:pt x="2485" y="2994"/>
                                        <a:pt x="2475" y="2980"/>
                                        <a:pt x="2464" y="2969"/>
                                      </a:cubicBezTo>
                                      <a:cubicBezTo>
                                        <a:pt x="2456" y="2960"/>
                                        <a:pt x="2446" y="2951"/>
                                        <a:pt x="2436" y="2944"/>
                                      </a:cubicBezTo>
                                      <a:cubicBezTo>
                                        <a:pt x="2433" y="2941"/>
                                        <a:pt x="2430" y="2939"/>
                                        <a:pt x="2426" y="2937"/>
                                      </a:cubicBezTo>
                                      <a:cubicBezTo>
                                        <a:pt x="2416" y="2930"/>
                                        <a:pt x="2404" y="2924"/>
                                        <a:pt x="2392" y="2918"/>
                                      </a:cubicBezTo>
                                      <a:cubicBezTo>
                                        <a:pt x="2392" y="2918"/>
                                        <a:pt x="2392" y="2918"/>
                                        <a:pt x="2392" y="2918"/>
                                      </a:cubicBezTo>
                                      <a:cubicBezTo>
                                        <a:pt x="2388" y="2916"/>
                                        <a:pt x="2384" y="2914"/>
                                        <a:pt x="2379" y="2912"/>
                                      </a:cubicBezTo>
                                      <a:cubicBezTo>
                                        <a:pt x="2366" y="2907"/>
                                        <a:pt x="2352" y="2902"/>
                                        <a:pt x="2337" y="2898"/>
                                      </a:cubicBezTo>
                                      <a:cubicBezTo>
                                        <a:pt x="2296" y="2888"/>
                                        <a:pt x="2251" y="2883"/>
                                        <a:pt x="2203" y="2883"/>
                                      </a:cubicBezTo>
                                      <a:cubicBezTo>
                                        <a:pt x="2150" y="2883"/>
                                        <a:pt x="2094" y="2889"/>
                                        <a:pt x="2038" y="2900"/>
                                      </a:cubicBezTo>
                                      <a:cubicBezTo>
                                        <a:pt x="2017" y="2904"/>
                                        <a:pt x="1995" y="2909"/>
                                        <a:pt x="1974" y="2915"/>
                                      </a:cubicBezTo>
                                      <a:cubicBezTo>
                                        <a:pt x="1937" y="2924"/>
                                        <a:pt x="1900" y="2936"/>
                                        <a:pt x="1864" y="2950"/>
                                      </a:cubicBezTo>
                                      <a:cubicBezTo>
                                        <a:pt x="1859" y="2952"/>
                                        <a:pt x="1854" y="2954"/>
                                        <a:pt x="1848" y="2956"/>
                                      </a:cubicBezTo>
                                      <a:cubicBezTo>
                                        <a:pt x="1820" y="2968"/>
                                        <a:pt x="1792" y="2980"/>
                                        <a:pt x="1765" y="2994"/>
                                      </a:cubicBezTo>
                                      <a:cubicBezTo>
                                        <a:pt x="1748" y="3003"/>
                                        <a:pt x="1731" y="3012"/>
                                        <a:pt x="1715" y="3022"/>
                                      </a:cubicBezTo>
                                      <a:cubicBezTo>
                                        <a:pt x="1690" y="3037"/>
                                        <a:pt x="1668" y="3053"/>
                                        <a:pt x="1647" y="3070"/>
                                      </a:cubicBezTo>
                                      <a:cubicBezTo>
                                        <a:pt x="1567" y="3134"/>
                                        <a:pt x="1522" y="3210"/>
                                        <a:pt x="1542" y="3286"/>
                                      </a:cubicBezTo>
                                      <a:cubicBezTo>
                                        <a:pt x="1563" y="3337"/>
                                        <a:pt x="1603" y="3374"/>
                                        <a:pt x="1655" y="3398"/>
                                      </a:cubicBezTo>
                                      <a:cubicBezTo>
                                        <a:pt x="1668" y="3403"/>
                                        <a:pt x="1682" y="3408"/>
                                        <a:pt x="1696" y="3413"/>
                                      </a:cubicBezTo>
                                      <a:cubicBezTo>
                                        <a:pt x="1704" y="3415"/>
                                        <a:pt x="1711" y="3417"/>
                                        <a:pt x="1718" y="3419"/>
                                      </a:cubicBezTo>
                                      <a:cubicBezTo>
                                        <a:pt x="1734" y="3422"/>
                                        <a:pt x="1749" y="3425"/>
                                        <a:pt x="1765" y="3427"/>
                                      </a:cubicBezTo>
                                      <a:cubicBezTo>
                                        <a:pt x="1790" y="3430"/>
                                        <a:pt x="1815" y="3432"/>
                                        <a:pt x="1841" y="3432"/>
                                      </a:cubicBezTo>
                                      <a:cubicBezTo>
                                        <a:pt x="1915" y="3432"/>
                                        <a:pt x="1995" y="3420"/>
                                        <a:pt x="2074" y="3399"/>
                                      </a:cubicBezTo>
                                      <a:cubicBezTo>
                                        <a:pt x="2078" y="3398"/>
                                        <a:pt x="2083" y="3396"/>
                                        <a:pt x="2088" y="3395"/>
                                      </a:cubicBezTo>
                                      <a:cubicBezTo>
                                        <a:pt x="2118" y="3387"/>
                                        <a:pt x="2147" y="3377"/>
                                        <a:pt x="2175" y="3366"/>
                                      </a:cubicBezTo>
                                      <a:cubicBezTo>
                                        <a:pt x="2209" y="3354"/>
                                        <a:pt x="2242" y="3340"/>
                                        <a:pt x="2272" y="3324"/>
                                      </a:cubicBezTo>
                                      <a:cubicBezTo>
                                        <a:pt x="2273" y="3324"/>
                                        <a:pt x="2273" y="3324"/>
                                        <a:pt x="2273" y="3324"/>
                                      </a:cubicBezTo>
                                      <a:cubicBezTo>
                                        <a:pt x="2282" y="3319"/>
                                        <a:pt x="2291" y="3314"/>
                                        <a:pt x="2300" y="3309"/>
                                      </a:cubicBezTo>
                                      <a:cubicBezTo>
                                        <a:pt x="2328" y="3294"/>
                                        <a:pt x="2355" y="3276"/>
                                        <a:pt x="2379" y="3258"/>
                                      </a:cubicBezTo>
                                      <a:cubicBezTo>
                                        <a:pt x="2387" y="3253"/>
                                        <a:pt x="2394" y="3247"/>
                                        <a:pt x="2401" y="3242"/>
                                      </a:cubicBezTo>
                                      <a:cubicBezTo>
                                        <a:pt x="2410" y="3234"/>
                                        <a:pt x="2418" y="3227"/>
                                        <a:pt x="2426" y="3219"/>
                                      </a:cubicBezTo>
                                      <a:cubicBezTo>
                                        <a:pt x="2454" y="3192"/>
                                        <a:pt x="2476" y="3164"/>
                                        <a:pt x="2490" y="3136"/>
                                      </a:cubicBezTo>
                                      <a:cubicBezTo>
                                        <a:pt x="2494" y="3128"/>
                                        <a:pt x="2496" y="3121"/>
                                        <a:pt x="2499" y="3113"/>
                                      </a:cubicBezTo>
                                      <a:cubicBezTo>
                                        <a:pt x="2503" y="3100"/>
                                        <a:pt x="2506" y="3087"/>
                                        <a:pt x="2506" y="3074"/>
                                      </a:cubicBezTo>
                                      <a:cubicBezTo>
                                        <a:pt x="2507" y="3070"/>
                                        <a:pt x="2507" y="3067"/>
                                        <a:pt x="2507" y="3063"/>
                                      </a:cubicBezTo>
                                      <a:cubicBezTo>
                                        <a:pt x="2507" y="3052"/>
                                        <a:pt x="2506" y="3040"/>
                                        <a:pt x="2502" y="3028"/>
                                      </a:cubicBezTo>
                                      <a:close/>
                                      <a:moveTo>
                                        <a:pt x="558" y="3520"/>
                                      </a:moveTo>
                                      <a:cubicBezTo>
                                        <a:pt x="552" y="3515"/>
                                        <a:pt x="546" y="3511"/>
                                        <a:pt x="539" y="3507"/>
                                      </a:cubicBezTo>
                                      <a:cubicBezTo>
                                        <a:pt x="528" y="3501"/>
                                        <a:pt x="516" y="3496"/>
                                        <a:pt x="502" y="3493"/>
                                      </a:cubicBezTo>
                                      <a:cubicBezTo>
                                        <a:pt x="493" y="3490"/>
                                        <a:pt x="483" y="3489"/>
                                        <a:pt x="472" y="3488"/>
                                      </a:cubicBezTo>
                                      <a:cubicBezTo>
                                        <a:pt x="461" y="3486"/>
                                        <a:pt x="450" y="3486"/>
                                        <a:pt x="438" y="3486"/>
                                      </a:cubicBezTo>
                                      <a:cubicBezTo>
                                        <a:pt x="430" y="3486"/>
                                        <a:pt x="422" y="3486"/>
                                        <a:pt x="414" y="3487"/>
                                      </a:cubicBezTo>
                                      <a:cubicBezTo>
                                        <a:pt x="384" y="3488"/>
                                        <a:pt x="350" y="3494"/>
                                        <a:pt x="312" y="3504"/>
                                      </a:cubicBezTo>
                                      <a:cubicBezTo>
                                        <a:pt x="0" y="3584"/>
                                        <a:pt x="46" y="3835"/>
                                        <a:pt x="376" y="3746"/>
                                      </a:cubicBezTo>
                                      <a:cubicBezTo>
                                        <a:pt x="390" y="3743"/>
                                        <a:pt x="402" y="3739"/>
                                        <a:pt x="414" y="3735"/>
                                      </a:cubicBezTo>
                                      <a:cubicBezTo>
                                        <a:pt x="421" y="3733"/>
                                        <a:pt x="428" y="3730"/>
                                        <a:pt x="435" y="3728"/>
                                      </a:cubicBezTo>
                                      <a:cubicBezTo>
                                        <a:pt x="465" y="3716"/>
                                        <a:pt x="490" y="3703"/>
                                        <a:pt x="512" y="3689"/>
                                      </a:cubicBezTo>
                                      <a:cubicBezTo>
                                        <a:pt x="519" y="3684"/>
                                        <a:pt x="526" y="3678"/>
                                        <a:pt x="533" y="3673"/>
                                      </a:cubicBezTo>
                                      <a:cubicBezTo>
                                        <a:pt x="535" y="3671"/>
                                        <a:pt x="538" y="3669"/>
                                        <a:pt x="540" y="3667"/>
                                      </a:cubicBezTo>
                                      <a:cubicBezTo>
                                        <a:pt x="542" y="3665"/>
                                        <a:pt x="545" y="3662"/>
                                        <a:pt x="547" y="3660"/>
                                      </a:cubicBezTo>
                                      <a:cubicBezTo>
                                        <a:pt x="555" y="3652"/>
                                        <a:pt x="561" y="3644"/>
                                        <a:pt x="567" y="3636"/>
                                      </a:cubicBezTo>
                                      <a:cubicBezTo>
                                        <a:pt x="569" y="3633"/>
                                        <a:pt x="572" y="3629"/>
                                        <a:pt x="574" y="3626"/>
                                      </a:cubicBezTo>
                                      <a:cubicBezTo>
                                        <a:pt x="577" y="3620"/>
                                        <a:pt x="580" y="3614"/>
                                        <a:pt x="581" y="3608"/>
                                      </a:cubicBezTo>
                                      <a:cubicBezTo>
                                        <a:pt x="583" y="3605"/>
                                        <a:pt x="584" y="3602"/>
                                        <a:pt x="584" y="3599"/>
                                      </a:cubicBezTo>
                                      <a:cubicBezTo>
                                        <a:pt x="592" y="3569"/>
                                        <a:pt x="582" y="3540"/>
                                        <a:pt x="558" y="3520"/>
                                      </a:cubicBezTo>
                                      <a:close/>
                                      <a:moveTo>
                                        <a:pt x="12584" y="138"/>
                                      </a:moveTo>
                                      <a:cubicBezTo>
                                        <a:pt x="12085" y="268"/>
                                        <a:pt x="12160" y="666"/>
                                        <a:pt x="12688" y="524"/>
                                      </a:cubicBezTo>
                                      <a:cubicBezTo>
                                        <a:pt x="13199" y="392"/>
                                        <a:pt x="13098" y="0"/>
                                        <a:pt x="12584" y="138"/>
                                      </a:cubicBezTo>
                                      <a:close/>
                                      <a:moveTo>
                                        <a:pt x="1983" y="2089"/>
                                      </a:moveTo>
                                      <a:cubicBezTo>
                                        <a:pt x="1982" y="2083"/>
                                        <a:pt x="1980" y="2078"/>
                                        <a:pt x="1978" y="2072"/>
                                      </a:cubicBezTo>
                                      <a:cubicBezTo>
                                        <a:pt x="1966" y="2045"/>
                                        <a:pt x="1945" y="2021"/>
                                        <a:pt x="1916" y="2001"/>
                                      </a:cubicBezTo>
                                      <a:cubicBezTo>
                                        <a:pt x="1914" y="2000"/>
                                        <a:pt x="1913" y="1999"/>
                                        <a:pt x="1912" y="1999"/>
                                      </a:cubicBezTo>
                                      <a:cubicBezTo>
                                        <a:pt x="1829" y="1946"/>
                                        <a:pt x="1682" y="1929"/>
                                        <a:pt x="1480" y="1983"/>
                                      </a:cubicBezTo>
                                      <a:cubicBezTo>
                                        <a:pt x="1466" y="1987"/>
                                        <a:pt x="1454" y="1990"/>
                                        <a:pt x="1441" y="1994"/>
                                      </a:cubicBezTo>
                                      <a:cubicBezTo>
                                        <a:pt x="1436" y="1996"/>
                                        <a:pt x="1430" y="1997"/>
                                        <a:pt x="1426" y="1999"/>
                                      </a:cubicBezTo>
                                      <a:cubicBezTo>
                                        <a:pt x="1420" y="2001"/>
                                        <a:pt x="1414" y="2002"/>
                                        <a:pt x="1409" y="2004"/>
                                      </a:cubicBezTo>
                                      <a:cubicBezTo>
                                        <a:pt x="1394" y="2009"/>
                                        <a:pt x="1379" y="2014"/>
                                        <a:pt x="1366" y="2020"/>
                                      </a:cubicBezTo>
                                      <a:cubicBezTo>
                                        <a:pt x="1352" y="2025"/>
                                        <a:pt x="1338" y="2030"/>
                                        <a:pt x="1325" y="2037"/>
                                      </a:cubicBezTo>
                                      <a:cubicBezTo>
                                        <a:pt x="1313" y="2042"/>
                                        <a:pt x="1302" y="2048"/>
                                        <a:pt x="1291" y="2053"/>
                                      </a:cubicBezTo>
                                      <a:cubicBezTo>
                                        <a:pt x="1278" y="2059"/>
                                        <a:pt x="1266" y="2066"/>
                                        <a:pt x="1255" y="2073"/>
                                      </a:cubicBezTo>
                                      <a:cubicBezTo>
                                        <a:pt x="1250" y="2076"/>
                                        <a:pt x="1245" y="2079"/>
                                        <a:pt x="1240" y="2082"/>
                                      </a:cubicBezTo>
                                      <a:cubicBezTo>
                                        <a:pt x="1240" y="2082"/>
                                        <a:pt x="1239" y="2082"/>
                                        <a:pt x="1239" y="2082"/>
                                      </a:cubicBezTo>
                                      <a:cubicBezTo>
                                        <a:pt x="1229" y="2089"/>
                                        <a:pt x="1220" y="2095"/>
                                        <a:pt x="1211" y="2102"/>
                                      </a:cubicBezTo>
                                      <a:cubicBezTo>
                                        <a:pt x="1174" y="2129"/>
                                        <a:pt x="1146" y="2158"/>
                                        <a:pt x="1126" y="2187"/>
                                      </a:cubicBezTo>
                                      <a:cubicBezTo>
                                        <a:pt x="1124" y="2190"/>
                                        <a:pt x="1122" y="2192"/>
                                        <a:pt x="1121" y="2195"/>
                                      </a:cubicBezTo>
                                      <a:cubicBezTo>
                                        <a:pt x="1114" y="2205"/>
                                        <a:pt x="1108" y="2216"/>
                                        <a:pt x="1104" y="2226"/>
                                      </a:cubicBezTo>
                                      <a:cubicBezTo>
                                        <a:pt x="1103" y="2230"/>
                                        <a:pt x="1102" y="2233"/>
                                        <a:pt x="1100" y="2237"/>
                                      </a:cubicBezTo>
                                      <a:cubicBezTo>
                                        <a:pt x="1097" y="2247"/>
                                        <a:pt x="1094" y="2258"/>
                                        <a:pt x="1093" y="2268"/>
                                      </a:cubicBezTo>
                                      <a:cubicBezTo>
                                        <a:pt x="1092" y="2270"/>
                                        <a:pt x="1092" y="2272"/>
                                        <a:pt x="1092" y="2274"/>
                                      </a:cubicBezTo>
                                      <a:cubicBezTo>
                                        <a:pt x="1092" y="2278"/>
                                        <a:pt x="1091" y="2283"/>
                                        <a:pt x="1091" y="2288"/>
                                      </a:cubicBezTo>
                                      <a:cubicBezTo>
                                        <a:pt x="1091" y="2384"/>
                                        <a:pt x="1190" y="2462"/>
                                        <a:pt x="1372" y="2462"/>
                                      </a:cubicBezTo>
                                      <a:cubicBezTo>
                                        <a:pt x="1387" y="2462"/>
                                        <a:pt x="1403" y="2462"/>
                                        <a:pt x="1419" y="2460"/>
                                      </a:cubicBezTo>
                                      <a:cubicBezTo>
                                        <a:pt x="1473" y="2457"/>
                                        <a:pt x="1533" y="2447"/>
                                        <a:pt x="1599" y="2429"/>
                                      </a:cubicBezTo>
                                      <a:cubicBezTo>
                                        <a:pt x="1662" y="2412"/>
                                        <a:pt x="1716" y="2393"/>
                                        <a:pt x="1763" y="2371"/>
                                      </a:cubicBezTo>
                                      <a:cubicBezTo>
                                        <a:pt x="1775" y="2366"/>
                                        <a:pt x="1787" y="2360"/>
                                        <a:pt x="1798" y="2354"/>
                                      </a:cubicBezTo>
                                      <a:cubicBezTo>
                                        <a:pt x="1798" y="2354"/>
                                        <a:pt x="1798" y="2354"/>
                                        <a:pt x="1798" y="2354"/>
                                      </a:cubicBezTo>
                                      <a:cubicBezTo>
                                        <a:pt x="1862" y="2320"/>
                                        <a:pt x="1908" y="2282"/>
                                        <a:pt x="1940" y="2244"/>
                                      </a:cubicBezTo>
                                      <a:cubicBezTo>
                                        <a:pt x="1941" y="2242"/>
                                        <a:pt x="1943" y="2240"/>
                                        <a:pt x="1944" y="2238"/>
                                      </a:cubicBezTo>
                                      <a:cubicBezTo>
                                        <a:pt x="1962" y="2214"/>
                                        <a:pt x="1974" y="2191"/>
                                        <a:pt x="1982" y="2168"/>
                                      </a:cubicBezTo>
                                      <a:cubicBezTo>
                                        <a:pt x="1982" y="2167"/>
                                        <a:pt x="1982" y="2166"/>
                                        <a:pt x="1982" y="2166"/>
                                      </a:cubicBezTo>
                                      <a:cubicBezTo>
                                        <a:pt x="1990" y="2139"/>
                                        <a:pt x="1990" y="2113"/>
                                        <a:pt x="1983" y="2089"/>
                                      </a:cubicBezTo>
                                      <a:close/>
                                      <a:moveTo>
                                        <a:pt x="13240" y="10715"/>
                                      </a:moveTo>
                                      <a:cubicBezTo>
                                        <a:pt x="13237" y="10712"/>
                                        <a:pt x="13234" y="10709"/>
                                        <a:pt x="13231" y="10706"/>
                                      </a:cubicBezTo>
                                      <a:cubicBezTo>
                                        <a:pt x="13225" y="10700"/>
                                        <a:pt x="13218" y="10695"/>
                                        <a:pt x="13212" y="10690"/>
                                      </a:cubicBezTo>
                                      <a:cubicBezTo>
                                        <a:pt x="13208" y="10688"/>
                                        <a:pt x="13204" y="10685"/>
                                        <a:pt x="13200" y="10682"/>
                                      </a:cubicBezTo>
                                      <a:cubicBezTo>
                                        <a:pt x="13193" y="10677"/>
                                        <a:pt x="13185" y="10672"/>
                                        <a:pt x="13177" y="10668"/>
                                      </a:cubicBezTo>
                                      <a:cubicBezTo>
                                        <a:pt x="13111" y="10632"/>
                                        <a:pt x="13018" y="10612"/>
                                        <a:pt x="12912" y="10612"/>
                                      </a:cubicBezTo>
                                      <a:cubicBezTo>
                                        <a:pt x="12880" y="10612"/>
                                        <a:pt x="12847" y="10614"/>
                                        <a:pt x="12813" y="10617"/>
                                      </a:cubicBezTo>
                                      <a:cubicBezTo>
                                        <a:pt x="12791" y="10620"/>
                                        <a:pt x="12768" y="10623"/>
                                        <a:pt x="12744" y="10628"/>
                                      </a:cubicBezTo>
                                      <a:cubicBezTo>
                                        <a:pt x="12616" y="10652"/>
                                        <a:pt x="12480" y="10704"/>
                                        <a:pt x="12351" y="10790"/>
                                      </a:cubicBezTo>
                                      <a:cubicBezTo>
                                        <a:pt x="12338" y="10800"/>
                                        <a:pt x="12326" y="10809"/>
                                        <a:pt x="12314" y="10818"/>
                                      </a:cubicBezTo>
                                      <a:cubicBezTo>
                                        <a:pt x="12309" y="10823"/>
                                        <a:pt x="12303" y="10828"/>
                                        <a:pt x="12298" y="10832"/>
                                      </a:cubicBezTo>
                                      <a:cubicBezTo>
                                        <a:pt x="12292" y="10838"/>
                                        <a:pt x="12286" y="10843"/>
                                        <a:pt x="12281" y="10848"/>
                                      </a:cubicBezTo>
                                      <a:cubicBezTo>
                                        <a:pt x="12276" y="10852"/>
                                        <a:pt x="12272" y="10856"/>
                                        <a:pt x="12268" y="10860"/>
                                      </a:cubicBezTo>
                                      <a:cubicBezTo>
                                        <a:pt x="12259" y="10869"/>
                                        <a:pt x="12251" y="10878"/>
                                        <a:pt x="12243" y="10886"/>
                                      </a:cubicBezTo>
                                      <a:cubicBezTo>
                                        <a:pt x="12240" y="10891"/>
                                        <a:pt x="12236" y="10895"/>
                                        <a:pt x="12232" y="10900"/>
                                      </a:cubicBezTo>
                                      <a:cubicBezTo>
                                        <a:pt x="12232" y="10900"/>
                                        <a:pt x="12232" y="10900"/>
                                        <a:pt x="12232" y="10900"/>
                                      </a:cubicBezTo>
                                      <a:cubicBezTo>
                                        <a:pt x="11991" y="11204"/>
                                        <a:pt x="12615" y="11391"/>
                                        <a:pt x="13110" y="11056"/>
                                      </a:cubicBezTo>
                                      <a:cubicBezTo>
                                        <a:pt x="13186" y="11001"/>
                                        <a:pt x="13234" y="10948"/>
                                        <a:pt x="13260" y="10900"/>
                                      </a:cubicBezTo>
                                      <a:cubicBezTo>
                                        <a:pt x="13261" y="10898"/>
                                        <a:pt x="13262" y="10896"/>
                                        <a:pt x="13263" y="10894"/>
                                      </a:cubicBezTo>
                                      <a:cubicBezTo>
                                        <a:pt x="13266" y="10889"/>
                                        <a:pt x="13268" y="10884"/>
                                        <a:pt x="13270" y="10878"/>
                                      </a:cubicBezTo>
                                      <a:cubicBezTo>
                                        <a:pt x="13273" y="10871"/>
                                        <a:pt x="13275" y="10864"/>
                                        <a:pt x="13277" y="10857"/>
                                      </a:cubicBezTo>
                                      <a:cubicBezTo>
                                        <a:pt x="13279" y="10851"/>
                                        <a:pt x="13280" y="10845"/>
                                        <a:pt x="13281" y="10840"/>
                                      </a:cubicBezTo>
                                      <a:cubicBezTo>
                                        <a:pt x="13282" y="10836"/>
                                        <a:pt x="13282" y="10833"/>
                                        <a:pt x="13282" y="10830"/>
                                      </a:cubicBezTo>
                                      <a:cubicBezTo>
                                        <a:pt x="13286" y="10786"/>
                                        <a:pt x="13271" y="10748"/>
                                        <a:pt x="13240" y="10715"/>
                                      </a:cubicBezTo>
                                      <a:close/>
                                      <a:moveTo>
                                        <a:pt x="20110" y="10020"/>
                                      </a:moveTo>
                                      <a:cubicBezTo>
                                        <a:pt x="20066" y="9908"/>
                                        <a:pt x="19938" y="9863"/>
                                        <a:pt x="19786" y="9863"/>
                                      </a:cubicBezTo>
                                      <a:cubicBezTo>
                                        <a:pt x="19554" y="9863"/>
                                        <a:pt x="19266" y="9970"/>
                                        <a:pt x="19135" y="10110"/>
                                      </a:cubicBezTo>
                                      <a:cubicBezTo>
                                        <a:pt x="19130" y="10116"/>
                                        <a:pt x="19124" y="10122"/>
                                        <a:pt x="19120" y="10128"/>
                                      </a:cubicBezTo>
                                      <a:cubicBezTo>
                                        <a:pt x="19076" y="10182"/>
                                        <a:pt x="19056" y="10240"/>
                                        <a:pt x="19071" y="10298"/>
                                      </a:cubicBezTo>
                                      <a:cubicBezTo>
                                        <a:pt x="19074" y="10306"/>
                                        <a:pt x="19077" y="10312"/>
                                        <a:pt x="19080" y="10319"/>
                                      </a:cubicBezTo>
                                      <a:cubicBezTo>
                                        <a:pt x="19090" y="10338"/>
                                        <a:pt x="19103" y="10356"/>
                                        <a:pt x="19119" y="10370"/>
                                      </a:cubicBezTo>
                                      <a:cubicBezTo>
                                        <a:pt x="19180" y="10431"/>
                                        <a:pt x="19280" y="10456"/>
                                        <a:pt x="19394" y="10456"/>
                                      </a:cubicBezTo>
                                      <a:cubicBezTo>
                                        <a:pt x="19617" y="10456"/>
                                        <a:pt x="19892" y="10357"/>
                                        <a:pt x="20029" y="10226"/>
                                      </a:cubicBezTo>
                                      <a:cubicBezTo>
                                        <a:pt x="20041" y="10214"/>
                                        <a:pt x="20052" y="10202"/>
                                        <a:pt x="20061" y="10191"/>
                                      </a:cubicBezTo>
                                      <a:cubicBezTo>
                                        <a:pt x="20105" y="10136"/>
                                        <a:pt x="20125" y="10078"/>
                                        <a:pt x="20110" y="10020"/>
                                      </a:cubicBezTo>
                                      <a:close/>
                                      <a:moveTo>
                                        <a:pt x="13583" y="8635"/>
                                      </a:moveTo>
                                      <a:cubicBezTo>
                                        <a:pt x="13574" y="8628"/>
                                        <a:pt x="13563" y="8621"/>
                                        <a:pt x="13551" y="8614"/>
                                      </a:cubicBezTo>
                                      <a:cubicBezTo>
                                        <a:pt x="13548" y="8612"/>
                                        <a:pt x="13544" y="8610"/>
                                        <a:pt x="13540" y="8608"/>
                                      </a:cubicBezTo>
                                      <a:cubicBezTo>
                                        <a:pt x="13532" y="8604"/>
                                        <a:pt x="13523" y="8601"/>
                                        <a:pt x="13514" y="8597"/>
                                      </a:cubicBezTo>
                                      <a:cubicBezTo>
                                        <a:pt x="13506" y="8594"/>
                                        <a:pt x="13496" y="8590"/>
                                        <a:pt x="13487" y="8587"/>
                                      </a:cubicBezTo>
                                      <a:cubicBezTo>
                                        <a:pt x="13477" y="8584"/>
                                        <a:pt x="13468" y="8582"/>
                                        <a:pt x="13458" y="8579"/>
                                      </a:cubicBezTo>
                                      <a:cubicBezTo>
                                        <a:pt x="13412" y="8568"/>
                                        <a:pt x="13360" y="8562"/>
                                        <a:pt x="13304" y="8562"/>
                                      </a:cubicBezTo>
                                      <a:cubicBezTo>
                                        <a:pt x="13265" y="8562"/>
                                        <a:pt x="13224" y="8565"/>
                                        <a:pt x="13181" y="8571"/>
                                      </a:cubicBezTo>
                                      <a:cubicBezTo>
                                        <a:pt x="13160" y="8574"/>
                                        <a:pt x="13138" y="8578"/>
                                        <a:pt x="13116" y="8583"/>
                                      </a:cubicBezTo>
                                      <a:cubicBezTo>
                                        <a:pt x="13094" y="8588"/>
                                        <a:pt x="13072" y="8594"/>
                                        <a:pt x="13050" y="8601"/>
                                      </a:cubicBezTo>
                                      <a:cubicBezTo>
                                        <a:pt x="13028" y="8608"/>
                                        <a:pt x="13005" y="8615"/>
                                        <a:pt x="12983" y="8624"/>
                                      </a:cubicBezTo>
                                      <a:cubicBezTo>
                                        <a:pt x="12960" y="8632"/>
                                        <a:pt x="12938" y="8642"/>
                                        <a:pt x="12915" y="8652"/>
                                      </a:cubicBezTo>
                                      <a:cubicBezTo>
                                        <a:pt x="12870" y="8674"/>
                                        <a:pt x="12826" y="8699"/>
                                        <a:pt x="12782" y="8728"/>
                                      </a:cubicBezTo>
                                      <a:cubicBezTo>
                                        <a:pt x="12470" y="8956"/>
                                        <a:pt x="12656" y="9143"/>
                                        <a:pt x="12967" y="9143"/>
                                      </a:cubicBezTo>
                                      <a:cubicBezTo>
                                        <a:pt x="13076" y="9143"/>
                                        <a:pt x="13200" y="9120"/>
                                        <a:pt x="13324" y="9067"/>
                                      </a:cubicBezTo>
                                      <a:cubicBezTo>
                                        <a:pt x="13346" y="9058"/>
                                        <a:pt x="13369" y="9047"/>
                                        <a:pt x="13391" y="9036"/>
                                      </a:cubicBezTo>
                                      <a:cubicBezTo>
                                        <a:pt x="13425" y="9018"/>
                                        <a:pt x="13458" y="8999"/>
                                        <a:pt x="13490" y="8977"/>
                                      </a:cubicBezTo>
                                      <a:cubicBezTo>
                                        <a:pt x="13682" y="8837"/>
                                        <a:pt x="13684" y="8711"/>
                                        <a:pt x="13583" y="86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C8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3" y="11832"/>
                                  <a:ext cx="853" cy="4477"/>
                                </a:xfrm>
                                <a:custGeom>
                                  <a:avLst/>
                                  <a:gdLst>
                                    <a:gd name="T0" fmla="*/ 853 w 853"/>
                                    <a:gd name="T1" fmla="*/ 0 h 4477"/>
                                    <a:gd name="T2" fmla="*/ 3 w 853"/>
                                    <a:gd name="T3" fmla="*/ 0 h 4477"/>
                                    <a:gd name="T4" fmla="*/ 456 w 853"/>
                                    <a:gd name="T5" fmla="*/ 2228 h 4477"/>
                                    <a:gd name="T6" fmla="*/ 0 w 853"/>
                                    <a:gd name="T7" fmla="*/ 4467 h 4477"/>
                                    <a:gd name="T8" fmla="*/ 853 w 853"/>
                                    <a:gd name="T9" fmla="*/ 4477 h 4477"/>
                                    <a:gd name="T10" fmla="*/ 853 w 853"/>
                                    <a:gd name="T11" fmla="*/ 0 h 44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53" h="4477">
                                      <a:moveTo>
                                        <a:pt x="85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456" y="2228"/>
                                      </a:lnTo>
                                      <a:lnTo>
                                        <a:pt x="0" y="4467"/>
                                      </a:lnTo>
                                      <a:lnTo>
                                        <a:pt x="853" y="4477"/>
                                      </a:lnTo>
                                      <a:lnTo>
                                        <a:pt x="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336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" y="9993"/>
                                  <a:ext cx="2629" cy="2087"/>
                                </a:xfrm>
                                <a:custGeom>
                                  <a:avLst/>
                                  <a:gdLst>
                                    <a:gd name="T0" fmla="*/ 3985 w 5259"/>
                                    <a:gd name="T1" fmla="*/ 576 h 4168"/>
                                    <a:gd name="T2" fmla="*/ 2123 w 5259"/>
                                    <a:gd name="T3" fmla="*/ 48 h 4168"/>
                                    <a:gd name="T4" fmla="*/ 2062 w 5259"/>
                                    <a:gd name="T5" fmla="*/ 61 h 4168"/>
                                    <a:gd name="T6" fmla="*/ 459 w 5259"/>
                                    <a:gd name="T7" fmla="*/ 1332 h 4168"/>
                                    <a:gd name="T8" fmla="*/ 589 w 5259"/>
                                    <a:gd name="T9" fmla="*/ 3289 h 4168"/>
                                    <a:gd name="T10" fmla="*/ 2313 w 5259"/>
                                    <a:gd name="T11" fmla="*/ 4116 h 4168"/>
                                    <a:gd name="T12" fmla="*/ 3508 w 5259"/>
                                    <a:gd name="T13" fmla="*/ 3921 h 4168"/>
                                    <a:gd name="T14" fmla="*/ 3985 w 5259"/>
                                    <a:gd name="T15" fmla="*/ 576 h 4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59" h="4168">
                                      <a:moveTo>
                                        <a:pt x="3985" y="576"/>
                                      </a:moveTo>
                                      <a:cubicBezTo>
                                        <a:pt x="3464" y="108"/>
                                        <a:pt x="2316" y="0"/>
                                        <a:pt x="2123" y="48"/>
                                      </a:cubicBezTo>
                                      <a:cubicBezTo>
                                        <a:pt x="2120" y="49"/>
                                        <a:pt x="2068" y="61"/>
                                        <a:pt x="2062" y="61"/>
                                      </a:cubicBezTo>
                                      <a:cubicBezTo>
                                        <a:pt x="951" y="148"/>
                                        <a:pt x="730" y="550"/>
                                        <a:pt x="459" y="1332"/>
                                      </a:cubicBezTo>
                                      <a:cubicBezTo>
                                        <a:pt x="0" y="2709"/>
                                        <a:pt x="375" y="3054"/>
                                        <a:pt x="589" y="3289"/>
                                      </a:cubicBezTo>
                                      <a:cubicBezTo>
                                        <a:pt x="982" y="3729"/>
                                        <a:pt x="1976" y="4087"/>
                                        <a:pt x="2313" y="4116"/>
                                      </a:cubicBezTo>
                                      <a:cubicBezTo>
                                        <a:pt x="2900" y="4168"/>
                                        <a:pt x="3234" y="4035"/>
                                        <a:pt x="3508" y="3921"/>
                                      </a:cubicBezTo>
                                      <a:cubicBezTo>
                                        <a:pt x="4409" y="3548"/>
                                        <a:pt x="5259" y="1734"/>
                                        <a:pt x="3985" y="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2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7" y="5640"/>
                                  <a:ext cx="38" cy="37"/>
                                </a:xfrm>
                                <a:custGeom>
                                  <a:avLst/>
                                  <a:gdLst>
                                    <a:gd name="T0" fmla="*/ 12 w 76"/>
                                    <a:gd name="T1" fmla="*/ 0 h 75"/>
                                    <a:gd name="T2" fmla="*/ 0 w 76"/>
                                    <a:gd name="T3" fmla="*/ 1 h 75"/>
                                    <a:gd name="T4" fmla="*/ 69 w 76"/>
                                    <a:gd name="T5" fmla="*/ 75 h 75"/>
                                    <a:gd name="T6" fmla="*/ 12 w 76"/>
                                    <a:gd name="T7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6" h="75">
                                      <a:moveTo>
                                        <a:pt x="12" y="0"/>
                                      </a:moveTo>
                                      <a:cubicBezTo>
                                        <a:pt x="8" y="0"/>
                                        <a:pt x="4" y="1"/>
                                        <a:pt x="0" y="1"/>
                                      </a:cubicBezTo>
                                      <a:cubicBezTo>
                                        <a:pt x="23" y="26"/>
                                        <a:pt x="46" y="50"/>
                                        <a:pt x="69" y="75"/>
                                      </a:cubicBezTo>
                                      <a:cubicBezTo>
                                        <a:pt x="76" y="41"/>
                                        <a:pt x="57" y="0"/>
                                        <a:pt x="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7" y="46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7" y="428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1" y="53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4" y="5510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77 w 138"/>
                                    <a:gd name="T1" fmla="*/ 0 h 120"/>
                                    <a:gd name="T2" fmla="*/ 72 w 138"/>
                                    <a:gd name="T3" fmla="*/ 1 h 120"/>
                                    <a:gd name="T4" fmla="*/ 72 w 138"/>
                                    <a:gd name="T5" fmla="*/ 1 h 120"/>
                                    <a:gd name="T6" fmla="*/ 77 w 138"/>
                                    <a:gd name="T7" fmla="*/ 120 h 120"/>
                                    <a:gd name="T8" fmla="*/ 135 w 138"/>
                                    <a:gd name="T9" fmla="*/ 67 h 120"/>
                                    <a:gd name="T10" fmla="*/ 135 w 138"/>
                                    <a:gd name="T11" fmla="*/ 67 h 120"/>
                                    <a:gd name="T12" fmla="*/ 77 w 138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120">
                                      <a:moveTo>
                                        <a:pt x="77" y="0"/>
                                      </a:moveTo>
                                      <a:cubicBezTo>
                                        <a:pt x="75" y="0"/>
                                        <a:pt x="73" y="1"/>
                                        <a:pt x="72" y="1"/>
                                      </a:cubicBezTo>
                                      <a:cubicBezTo>
                                        <a:pt x="72" y="1"/>
                                        <a:pt x="72" y="1"/>
                                        <a:pt x="72" y="1"/>
                                      </a:cubicBezTo>
                                      <a:cubicBezTo>
                                        <a:pt x="0" y="6"/>
                                        <a:pt x="2" y="120"/>
                                        <a:pt x="77" y="120"/>
                                      </a:cubicBezTo>
                                      <a:cubicBezTo>
                                        <a:pt x="113" y="120"/>
                                        <a:pt x="132" y="95"/>
                                        <a:pt x="135" y="67"/>
                                      </a:cubicBezTo>
                                      <a:cubicBezTo>
                                        <a:pt x="135" y="67"/>
                                        <a:pt x="135" y="67"/>
                                        <a:pt x="135" y="67"/>
                                      </a:cubicBezTo>
                                      <a:cubicBezTo>
                                        <a:pt x="138" y="35"/>
                                        <a:pt x="119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479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55" y="6067"/>
                                  <a:ext cx="53" cy="58"/>
                                </a:xfrm>
                                <a:custGeom>
                                  <a:avLst/>
                                  <a:gdLst>
                                    <a:gd name="T0" fmla="*/ 28 w 105"/>
                                    <a:gd name="T1" fmla="*/ 0 h 116"/>
                                    <a:gd name="T2" fmla="*/ 0 w 105"/>
                                    <a:gd name="T3" fmla="*/ 7 h 116"/>
                                    <a:gd name="T4" fmla="*/ 50 w 105"/>
                                    <a:gd name="T5" fmla="*/ 116 h 116"/>
                                    <a:gd name="T6" fmla="*/ 28 w 105"/>
                                    <a:gd name="T7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5" h="116">
                                      <a:moveTo>
                                        <a:pt x="28" y="0"/>
                                      </a:moveTo>
                                      <a:cubicBezTo>
                                        <a:pt x="17" y="0"/>
                                        <a:pt x="8" y="2"/>
                                        <a:pt x="0" y="7"/>
                                      </a:cubicBezTo>
                                      <a:cubicBezTo>
                                        <a:pt x="16" y="43"/>
                                        <a:pt x="33" y="80"/>
                                        <a:pt x="50" y="116"/>
                                      </a:cubicBezTo>
                                      <a:cubicBezTo>
                                        <a:pt x="105" y="97"/>
                                        <a:pt x="98" y="0"/>
                                        <a:pt x="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4" y="5800"/>
                                  <a:ext cx="51" cy="50"/>
                                </a:xfrm>
                                <a:custGeom>
                                  <a:avLst/>
                                  <a:gdLst>
                                    <a:gd name="T0" fmla="*/ 31 w 103"/>
                                    <a:gd name="T1" fmla="*/ 0 h 100"/>
                                    <a:gd name="T2" fmla="*/ 0 w 103"/>
                                    <a:gd name="T3" fmla="*/ 9 h 100"/>
                                    <a:gd name="T4" fmla="*/ 76 w 103"/>
                                    <a:gd name="T5" fmla="*/ 100 h 100"/>
                                    <a:gd name="T6" fmla="*/ 31 w 103"/>
                                    <a:gd name="T7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3" h="100">
                                      <a:moveTo>
                                        <a:pt x="31" y="0"/>
                                      </a:moveTo>
                                      <a:cubicBezTo>
                                        <a:pt x="19" y="0"/>
                                        <a:pt x="8" y="4"/>
                                        <a:pt x="0" y="9"/>
                                      </a:cubicBezTo>
                                      <a:cubicBezTo>
                                        <a:pt x="26" y="39"/>
                                        <a:pt x="51" y="70"/>
                                        <a:pt x="76" y="100"/>
                                      </a:cubicBezTo>
                                      <a:cubicBezTo>
                                        <a:pt x="103" y="66"/>
                                        <a:pt x="88" y="0"/>
                                        <a:pt x="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4" y="42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1" y="517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1" y="40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1" y="50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4" y="52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1" y="43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9" y="5463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60 w 138"/>
                                    <a:gd name="T1" fmla="*/ 0 h 120"/>
                                    <a:gd name="T2" fmla="*/ 3 w 138"/>
                                    <a:gd name="T3" fmla="*/ 54 h 120"/>
                                    <a:gd name="T4" fmla="*/ 3 w 138"/>
                                    <a:gd name="T5" fmla="*/ 54 h 120"/>
                                    <a:gd name="T6" fmla="*/ 48 w 138"/>
                                    <a:gd name="T7" fmla="*/ 119 h 120"/>
                                    <a:gd name="T8" fmla="*/ 48 w 138"/>
                                    <a:gd name="T9" fmla="*/ 119 h 120"/>
                                    <a:gd name="T10" fmla="*/ 60 w 138"/>
                                    <a:gd name="T11" fmla="*/ 120 h 120"/>
                                    <a:gd name="T12" fmla="*/ 60 w 138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120">
                                      <a:moveTo>
                                        <a:pt x="60" y="0"/>
                                      </a:moveTo>
                                      <a:cubicBezTo>
                                        <a:pt x="25" y="0"/>
                                        <a:pt x="5" y="26"/>
                                        <a:pt x="3" y="54"/>
                                      </a:cubicBezTo>
                                      <a:cubicBezTo>
                                        <a:pt x="3" y="54"/>
                                        <a:pt x="3" y="54"/>
                                        <a:pt x="3" y="54"/>
                                      </a:cubicBezTo>
                                      <a:cubicBezTo>
                                        <a:pt x="0" y="82"/>
                                        <a:pt x="15" y="113"/>
                                        <a:pt x="48" y="119"/>
                                      </a:cubicBezTo>
                                      <a:cubicBezTo>
                                        <a:pt x="48" y="119"/>
                                        <a:pt x="48" y="119"/>
                                        <a:pt x="48" y="119"/>
                                      </a:cubicBezTo>
                                      <a:cubicBezTo>
                                        <a:pt x="52" y="120"/>
                                        <a:pt x="56" y="120"/>
                                        <a:pt x="60" y="120"/>
                                      </a:cubicBezTo>
                                      <a:cubicBezTo>
                                        <a:pt x="138" y="120"/>
                                        <a:pt x="138" y="0"/>
                                        <a:pt x="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4" y="48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4" y="46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1" y="424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5640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129 w 147"/>
                                    <a:gd name="T1" fmla="*/ 31 h 120"/>
                                    <a:gd name="T2" fmla="*/ 111 w 147"/>
                                    <a:gd name="T3" fmla="*/ 10 h 120"/>
                                    <a:gd name="T4" fmla="*/ 78 w 147"/>
                                    <a:gd name="T5" fmla="*/ 0 h 120"/>
                                    <a:gd name="T6" fmla="*/ 78 w 147"/>
                                    <a:gd name="T7" fmla="*/ 120 h 120"/>
                                    <a:gd name="T8" fmla="*/ 129 w 147"/>
                                    <a:gd name="T9" fmla="*/ 3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129" y="31"/>
                                      </a:moveTo>
                                      <a:cubicBezTo>
                                        <a:pt x="123" y="24"/>
                                        <a:pt x="117" y="17"/>
                                        <a:pt x="111" y="10"/>
                                      </a:cubicBezTo>
                                      <a:cubicBezTo>
                                        <a:pt x="102" y="4"/>
                                        <a:pt x="91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30" y="120"/>
                                        <a:pt x="147" y="66"/>
                                        <a:pt x="129" y="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4" y="556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7" y="35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46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4" y="5640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77 w 134"/>
                                    <a:gd name="T1" fmla="*/ 119 h 119"/>
                                    <a:gd name="T2" fmla="*/ 134 w 134"/>
                                    <a:gd name="T3" fmla="*/ 74 h 119"/>
                                    <a:gd name="T4" fmla="*/ 65 w 134"/>
                                    <a:gd name="T5" fmla="*/ 0 h 119"/>
                                    <a:gd name="T6" fmla="*/ 77 w 134"/>
                                    <a:gd name="T7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4" h="119">
                                      <a:moveTo>
                                        <a:pt x="77" y="119"/>
                                      </a:moveTo>
                                      <a:cubicBezTo>
                                        <a:pt x="110" y="119"/>
                                        <a:pt x="128" y="98"/>
                                        <a:pt x="134" y="74"/>
                                      </a:cubicBezTo>
                                      <a:cubicBezTo>
                                        <a:pt x="111" y="49"/>
                                        <a:pt x="88" y="25"/>
                                        <a:pt x="65" y="0"/>
                                      </a:cubicBezTo>
                                      <a:cubicBezTo>
                                        <a:pt x="0" y="12"/>
                                        <a:pt x="4" y="119"/>
                                        <a:pt x="77" y="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4" y="38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4" y="50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1" y="40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1" y="384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87" y="40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49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421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1" y="44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7" y="50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1" y="440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7" y="47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7" y="4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7" y="609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1" y="489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4" y="472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3" y="6481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 w 137"/>
                                    <a:gd name="T1" fmla="*/ 54 h 120"/>
                                    <a:gd name="T2" fmla="*/ 1 w 137"/>
                                    <a:gd name="T3" fmla="*/ 54 h 120"/>
                                    <a:gd name="T4" fmla="*/ 17 w 137"/>
                                    <a:gd name="T5" fmla="*/ 103 h 120"/>
                                    <a:gd name="T6" fmla="*/ 6 w 137"/>
                                    <a:gd name="T7" fmla="*/ 69 h 120"/>
                                    <a:gd name="T8" fmla="*/ 17 w 137"/>
                                    <a:gd name="T9" fmla="*/ 103 h 120"/>
                                    <a:gd name="T10" fmla="*/ 59 w 137"/>
                                    <a:gd name="T11" fmla="*/ 120 h 120"/>
                                    <a:gd name="T12" fmla="*/ 59 w 137"/>
                                    <a:gd name="T13" fmla="*/ 0 h 120"/>
                                    <a:gd name="T14" fmla="*/ 1 w 137"/>
                                    <a:gd name="T15" fmla="*/ 5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7" h="120">
                                      <a:moveTo>
                                        <a:pt x="1" y="54"/>
                                      </a:moveTo>
                                      <a:cubicBezTo>
                                        <a:pt x="1" y="54"/>
                                        <a:pt x="1" y="54"/>
                                        <a:pt x="1" y="54"/>
                                      </a:cubicBezTo>
                                      <a:cubicBezTo>
                                        <a:pt x="0" y="72"/>
                                        <a:pt x="5" y="90"/>
                                        <a:pt x="17" y="103"/>
                                      </a:cubicBezTo>
                                      <a:cubicBezTo>
                                        <a:pt x="13" y="91"/>
                                        <a:pt x="10" y="80"/>
                                        <a:pt x="6" y="69"/>
                                      </a:cubicBezTo>
                                      <a:cubicBezTo>
                                        <a:pt x="10" y="80"/>
                                        <a:pt x="13" y="91"/>
                                        <a:pt x="17" y="103"/>
                                      </a:cubicBezTo>
                                      <a:cubicBezTo>
                                        <a:pt x="26" y="113"/>
                                        <a:pt x="40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7" y="0"/>
                                        <a:pt x="59" y="0"/>
                                      </a:cubicBezTo>
                                      <a:cubicBezTo>
                                        <a:pt x="23" y="0"/>
                                        <a:pt x="4" y="26"/>
                                        <a:pt x="1" y="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7" y="433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393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1" y="6628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78 w 139"/>
                                    <a:gd name="T1" fmla="*/ 120 h 120"/>
                                    <a:gd name="T2" fmla="*/ 123 w 139"/>
                                    <a:gd name="T3" fmla="*/ 98 h 120"/>
                                    <a:gd name="T4" fmla="*/ 123 w 139"/>
                                    <a:gd name="T5" fmla="*/ 98 h 120"/>
                                    <a:gd name="T6" fmla="*/ 123 w 139"/>
                                    <a:gd name="T7" fmla="*/ 98 h 120"/>
                                    <a:gd name="T8" fmla="*/ 123 w 139"/>
                                    <a:gd name="T9" fmla="*/ 98 h 120"/>
                                    <a:gd name="T10" fmla="*/ 123 w 139"/>
                                    <a:gd name="T11" fmla="*/ 98 h 120"/>
                                    <a:gd name="T12" fmla="*/ 133 w 139"/>
                                    <a:gd name="T13" fmla="*/ 78 h 120"/>
                                    <a:gd name="T14" fmla="*/ 132 w 139"/>
                                    <a:gd name="T15" fmla="*/ 72 h 120"/>
                                    <a:gd name="T16" fmla="*/ 133 w 139"/>
                                    <a:gd name="T17" fmla="*/ 78 h 120"/>
                                    <a:gd name="T18" fmla="*/ 118 w 139"/>
                                    <a:gd name="T19" fmla="*/ 15 h 120"/>
                                    <a:gd name="T20" fmla="*/ 126 w 139"/>
                                    <a:gd name="T21" fmla="*/ 49 h 120"/>
                                    <a:gd name="T22" fmla="*/ 118 w 139"/>
                                    <a:gd name="T23" fmla="*/ 16 h 120"/>
                                    <a:gd name="T24" fmla="*/ 78 w 139"/>
                                    <a:gd name="T25" fmla="*/ 0 h 120"/>
                                    <a:gd name="T26" fmla="*/ 65 w 139"/>
                                    <a:gd name="T27" fmla="*/ 1 h 120"/>
                                    <a:gd name="T28" fmla="*/ 65 w 139"/>
                                    <a:gd name="T29" fmla="*/ 1 h 120"/>
                                    <a:gd name="T30" fmla="*/ 78 w 139"/>
                                    <a:gd name="T31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78" y="120"/>
                                      </a:moveTo>
                                      <a:cubicBezTo>
                                        <a:pt x="98" y="120"/>
                                        <a:pt x="113" y="111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8" y="92"/>
                                        <a:pt x="131" y="85"/>
                                        <a:pt x="133" y="78"/>
                                      </a:cubicBezTo>
                                      <a:cubicBezTo>
                                        <a:pt x="133" y="76"/>
                                        <a:pt x="132" y="74"/>
                                        <a:pt x="132" y="72"/>
                                      </a:cubicBezTo>
                                      <a:cubicBezTo>
                                        <a:pt x="132" y="74"/>
                                        <a:pt x="133" y="76"/>
                                        <a:pt x="133" y="78"/>
                                      </a:cubicBezTo>
                                      <a:cubicBezTo>
                                        <a:pt x="139" y="56"/>
                                        <a:pt x="134" y="31"/>
                                        <a:pt x="118" y="15"/>
                                      </a:cubicBezTo>
                                      <a:cubicBezTo>
                                        <a:pt x="121" y="27"/>
                                        <a:pt x="124" y="38"/>
                                        <a:pt x="126" y="49"/>
                                      </a:cubicBezTo>
                                      <a:cubicBezTo>
                                        <a:pt x="124" y="38"/>
                                        <a:pt x="121" y="27"/>
                                        <a:pt x="118" y="16"/>
                                      </a:cubicBezTo>
                                      <a:cubicBezTo>
                                        <a:pt x="109" y="6"/>
                                        <a:pt x="95" y="0"/>
                                        <a:pt x="78" y="0"/>
                                      </a:cubicBezTo>
                                      <a:cubicBezTo>
                                        <a:pt x="73" y="0"/>
                                        <a:pt x="69" y="0"/>
                                        <a:pt x="65" y="1"/>
                                      </a:cubicBezTo>
                                      <a:cubicBezTo>
                                        <a:pt x="65" y="1"/>
                                        <a:pt x="65" y="1"/>
                                        <a:pt x="65" y="1"/>
                                      </a:cubicBezTo>
                                      <a:cubicBezTo>
                                        <a:pt x="0" y="13"/>
                                        <a:pt x="4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4" y="35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1" y="36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4" y="64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1" y="69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1" y="37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1" y="63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1" y="57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1" y="68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7" y="63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711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7" y="67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1" y="6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2" y="5805"/>
                                  <a:ext cx="60" cy="55"/>
                                </a:xfrm>
                                <a:custGeom>
                                  <a:avLst/>
                                  <a:gdLst>
                                    <a:gd name="T0" fmla="*/ 75 w 120"/>
                                    <a:gd name="T1" fmla="*/ 111 h 111"/>
                                    <a:gd name="T2" fmla="*/ 120 w 120"/>
                                    <a:gd name="T3" fmla="*/ 91 h 111"/>
                                    <a:gd name="T4" fmla="*/ 44 w 120"/>
                                    <a:gd name="T5" fmla="*/ 0 h 111"/>
                                    <a:gd name="T6" fmla="*/ 75 w 120"/>
                                    <a:gd name="T7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0" h="111">
                                      <a:moveTo>
                                        <a:pt x="75" y="111"/>
                                      </a:moveTo>
                                      <a:cubicBezTo>
                                        <a:pt x="96" y="111"/>
                                        <a:pt x="111" y="103"/>
                                        <a:pt x="120" y="91"/>
                                      </a:cubicBezTo>
                                      <a:cubicBezTo>
                                        <a:pt x="95" y="61"/>
                                        <a:pt x="70" y="30"/>
                                        <a:pt x="44" y="0"/>
                                      </a:cubicBezTo>
                                      <a:cubicBezTo>
                                        <a:pt x="0" y="27"/>
                                        <a:pt x="11" y="111"/>
                                        <a:pt x="75" y="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1" y="616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7" y="60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66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77" y="65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1" y="59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2" y="6071"/>
                                  <a:ext cx="48" cy="56"/>
                                </a:xfrm>
                                <a:custGeom>
                                  <a:avLst/>
                                  <a:gdLst>
                                    <a:gd name="T0" fmla="*/ 75 w 97"/>
                                    <a:gd name="T1" fmla="*/ 113 h 113"/>
                                    <a:gd name="T2" fmla="*/ 97 w 97"/>
                                    <a:gd name="T3" fmla="*/ 109 h 113"/>
                                    <a:gd name="T4" fmla="*/ 47 w 97"/>
                                    <a:gd name="T5" fmla="*/ 0 h 113"/>
                                    <a:gd name="T6" fmla="*/ 75 w 97"/>
                                    <a:gd name="T7" fmla="*/ 11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7" h="113">
                                      <a:moveTo>
                                        <a:pt x="75" y="113"/>
                                      </a:moveTo>
                                      <a:cubicBezTo>
                                        <a:pt x="83" y="113"/>
                                        <a:pt x="90" y="112"/>
                                        <a:pt x="97" y="109"/>
                                      </a:cubicBezTo>
                                      <a:cubicBezTo>
                                        <a:pt x="80" y="72"/>
                                        <a:pt x="63" y="36"/>
                                        <a:pt x="47" y="0"/>
                                      </a:cubicBezTo>
                                      <a:cubicBezTo>
                                        <a:pt x="0" y="25"/>
                                        <a:pt x="9" y="113"/>
                                        <a:pt x="75" y="1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4" y="62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5327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35 w 141"/>
                                    <a:gd name="T1" fmla="*/ 47 h 120"/>
                                    <a:gd name="T2" fmla="*/ 135 w 141"/>
                                    <a:gd name="T3" fmla="*/ 47 h 120"/>
                                    <a:gd name="T4" fmla="*/ 99 w 141"/>
                                    <a:gd name="T5" fmla="*/ 3 h 120"/>
                                    <a:gd name="T6" fmla="*/ 99 w 141"/>
                                    <a:gd name="T7" fmla="*/ 3 h 120"/>
                                    <a:gd name="T8" fmla="*/ 78 w 141"/>
                                    <a:gd name="T9" fmla="*/ 0 h 120"/>
                                    <a:gd name="T10" fmla="*/ 78 w 141"/>
                                    <a:gd name="T11" fmla="*/ 120 h 120"/>
                                    <a:gd name="T12" fmla="*/ 135 w 141"/>
                                    <a:gd name="T13" fmla="*/ 4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1" h="120">
                                      <a:moveTo>
                                        <a:pt x="135" y="47"/>
                                      </a:moveTo>
                                      <a:cubicBezTo>
                                        <a:pt x="135" y="47"/>
                                        <a:pt x="135" y="47"/>
                                        <a:pt x="135" y="47"/>
                                      </a:cubicBezTo>
                                      <a:cubicBezTo>
                                        <a:pt x="131" y="28"/>
                                        <a:pt x="119" y="10"/>
                                        <a:pt x="99" y="3"/>
                                      </a:cubicBezTo>
                                      <a:cubicBezTo>
                                        <a:pt x="99" y="3"/>
                                        <a:pt x="99" y="3"/>
                                        <a:pt x="99" y="3"/>
                                      </a:cubicBezTo>
                                      <a:cubicBezTo>
                                        <a:pt x="92" y="1"/>
                                        <a:pt x="8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22" y="120"/>
                                        <a:pt x="141" y="81"/>
                                        <a:pt x="135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4" y="33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35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4" y="32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7" y="36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7" y="31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1" y="51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4" y="45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7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1" y="3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8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1" y="5670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134 w 135"/>
                                    <a:gd name="T1" fmla="*/ 61 h 120"/>
                                    <a:gd name="T2" fmla="*/ 134 w 135"/>
                                    <a:gd name="T3" fmla="*/ 61 h 120"/>
                                    <a:gd name="T4" fmla="*/ 76 w 135"/>
                                    <a:gd name="T5" fmla="*/ 0 h 120"/>
                                    <a:gd name="T6" fmla="*/ 63 w 135"/>
                                    <a:gd name="T7" fmla="*/ 2 h 120"/>
                                    <a:gd name="T8" fmla="*/ 63 w 135"/>
                                    <a:gd name="T9" fmla="*/ 2 h 120"/>
                                    <a:gd name="T10" fmla="*/ 76 w 135"/>
                                    <a:gd name="T11" fmla="*/ 120 h 120"/>
                                    <a:gd name="T12" fmla="*/ 134 w 135"/>
                                    <a:gd name="T13" fmla="*/ 61 h 120"/>
                                    <a:gd name="T14" fmla="*/ 104 w 135"/>
                                    <a:gd name="T15" fmla="*/ 42 h 120"/>
                                    <a:gd name="T16" fmla="*/ 83 w 135"/>
                                    <a:gd name="T17" fmla="*/ 22 h 120"/>
                                    <a:gd name="T18" fmla="*/ 104 w 135"/>
                                    <a:gd name="T19" fmla="*/ 42 h 120"/>
                                    <a:gd name="T20" fmla="*/ 104 w 135"/>
                                    <a:gd name="T21" fmla="*/ 4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4" y="61"/>
                                      </a:moveTo>
                                      <a:cubicBezTo>
                                        <a:pt x="134" y="61"/>
                                        <a:pt x="134" y="61"/>
                                        <a:pt x="134" y="61"/>
                                      </a:cubicBezTo>
                                      <a:cubicBezTo>
                                        <a:pt x="135" y="31"/>
                                        <a:pt x="115" y="0"/>
                                        <a:pt x="76" y="0"/>
                                      </a:cubicBezTo>
                                      <a:cubicBezTo>
                                        <a:pt x="72" y="0"/>
                                        <a:pt x="67" y="1"/>
                                        <a:pt x="63" y="2"/>
                                      </a:cubicBezTo>
                                      <a:cubicBezTo>
                                        <a:pt x="63" y="2"/>
                                        <a:pt x="63" y="2"/>
                                        <a:pt x="63" y="2"/>
                                      </a:cubicBezTo>
                                      <a:cubicBezTo>
                                        <a:pt x="0" y="15"/>
                                        <a:pt x="4" y="120"/>
                                        <a:pt x="76" y="120"/>
                                      </a:cubicBezTo>
                                      <a:cubicBezTo>
                                        <a:pt x="115" y="120"/>
                                        <a:pt x="134" y="91"/>
                                        <a:pt x="134" y="61"/>
                                      </a:cubicBezTo>
                                      <a:close/>
                                      <a:moveTo>
                                        <a:pt x="104" y="42"/>
                                      </a:moveTo>
                                      <a:cubicBezTo>
                                        <a:pt x="97" y="35"/>
                                        <a:pt x="90" y="29"/>
                                        <a:pt x="83" y="22"/>
                                      </a:cubicBezTo>
                                      <a:cubicBezTo>
                                        <a:pt x="90" y="29"/>
                                        <a:pt x="97" y="35"/>
                                        <a:pt x="104" y="42"/>
                                      </a:cubicBezTo>
                                      <a:cubicBezTo>
                                        <a:pt x="104" y="42"/>
                                        <a:pt x="104" y="42"/>
                                        <a:pt x="104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38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7" y="366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7" y="348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2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7" y="45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1" y="27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1" y="32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5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4" y="30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32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7" y="33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8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8" y="4879"/>
                                  <a:ext cx="65" cy="47"/>
                                </a:xfrm>
                                <a:custGeom>
                                  <a:avLst/>
                                  <a:gdLst>
                                    <a:gd name="T0" fmla="*/ 70 w 131"/>
                                    <a:gd name="T1" fmla="*/ 95 h 95"/>
                                    <a:gd name="T2" fmla="*/ 128 w 131"/>
                                    <a:gd name="T3" fmla="*/ 28 h 95"/>
                                    <a:gd name="T4" fmla="*/ 22 w 131"/>
                                    <a:gd name="T5" fmla="*/ 0 h 95"/>
                                    <a:gd name="T6" fmla="*/ 70 w 131"/>
                                    <a:gd name="T7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1" h="95">
                                      <a:moveTo>
                                        <a:pt x="70" y="95"/>
                                      </a:moveTo>
                                      <a:cubicBezTo>
                                        <a:pt x="112" y="95"/>
                                        <a:pt x="131" y="60"/>
                                        <a:pt x="128" y="28"/>
                                      </a:cubicBezTo>
                                      <a:cubicBezTo>
                                        <a:pt x="93" y="18"/>
                                        <a:pt x="58" y="9"/>
                                        <a:pt x="22" y="0"/>
                                      </a:cubicBezTo>
                                      <a:cubicBezTo>
                                        <a:pt x="0" y="35"/>
                                        <a:pt x="15" y="95"/>
                                        <a:pt x="70" y="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1" y="5915"/>
                                  <a:ext cx="34" cy="39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77 h 77"/>
                                    <a:gd name="T2" fmla="*/ 8 w 68"/>
                                    <a:gd name="T3" fmla="*/ 0 h 77"/>
                                    <a:gd name="T4" fmla="*/ 64 w 68"/>
                                    <a:gd name="T5" fmla="*/ 77 h 77"/>
                                    <a:gd name="T6" fmla="*/ 68 w 68"/>
                                    <a:gd name="T7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8" h="77">
                                      <a:moveTo>
                                        <a:pt x="68" y="77"/>
                                      </a:moveTo>
                                      <a:cubicBezTo>
                                        <a:pt x="49" y="52"/>
                                        <a:pt x="29" y="26"/>
                                        <a:pt x="8" y="0"/>
                                      </a:cubicBezTo>
                                      <a:cubicBezTo>
                                        <a:pt x="0" y="35"/>
                                        <a:pt x="18" y="77"/>
                                        <a:pt x="64" y="77"/>
                                      </a:cubicBezTo>
                                      <a:cubicBezTo>
                                        <a:pt x="66" y="77"/>
                                        <a:pt x="67" y="77"/>
                                        <a:pt x="68" y="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1" y="55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1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1" y="60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1" y="58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7" y="59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4" y="57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5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0" y="5540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119 w 144"/>
                                    <a:gd name="T1" fmla="*/ 98 h 120"/>
                                    <a:gd name="T2" fmla="*/ 119 w 144"/>
                                    <a:gd name="T3" fmla="*/ 98 h 120"/>
                                    <a:gd name="T4" fmla="*/ 73 w 144"/>
                                    <a:gd name="T5" fmla="*/ 0 h 120"/>
                                    <a:gd name="T6" fmla="*/ 32 w 144"/>
                                    <a:gd name="T7" fmla="*/ 17 h 120"/>
                                    <a:gd name="T8" fmla="*/ 32 w 144"/>
                                    <a:gd name="T9" fmla="*/ 17 h 120"/>
                                    <a:gd name="T10" fmla="*/ 73 w 144"/>
                                    <a:gd name="T11" fmla="*/ 120 h 120"/>
                                    <a:gd name="T12" fmla="*/ 119 w 144"/>
                                    <a:gd name="T13" fmla="*/ 98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119" y="98"/>
                                      </a:moveTo>
                                      <a:cubicBezTo>
                                        <a:pt x="119" y="98"/>
                                        <a:pt x="119" y="98"/>
                                        <a:pt x="119" y="98"/>
                                      </a:cubicBezTo>
                                      <a:cubicBezTo>
                                        <a:pt x="144" y="63"/>
                                        <a:pt x="129" y="0"/>
                                        <a:pt x="73" y="0"/>
                                      </a:cubicBezTo>
                                      <a:cubicBezTo>
                                        <a:pt x="55" y="0"/>
                                        <a:pt x="41" y="7"/>
                                        <a:pt x="32" y="17"/>
                                      </a:cubicBezTo>
                                      <a:cubicBezTo>
                                        <a:pt x="32" y="17"/>
                                        <a:pt x="32" y="17"/>
                                        <a:pt x="32" y="17"/>
                                      </a:cubicBezTo>
                                      <a:cubicBezTo>
                                        <a:pt x="0" y="50"/>
                                        <a:pt x="13" y="120"/>
                                        <a:pt x="73" y="120"/>
                                      </a:cubicBezTo>
                                      <a:cubicBezTo>
                                        <a:pt x="94" y="120"/>
                                        <a:pt x="109" y="111"/>
                                        <a:pt x="119" y="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1" y="56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7" y="51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4" y="43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9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9" y="4866"/>
                                  <a:ext cx="53" cy="27"/>
                                </a:xfrm>
                                <a:custGeom>
                                  <a:avLst/>
                                  <a:gdLst>
                                    <a:gd name="T0" fmla="*/ 0 w 106"/>
                                    <a:gd name="T1" fmla="*/ 25 h 53"/>
                                    <a:gd name="T2" fmla="*/ 106 w 106"/>
                                    <a:gd name="T3" fmla="*/ 53 h 53"/>
                                    <a:gd name="T4" fmla="*/ 48 w 106"/>
                                    <a:gd name="T5" fmla="*/ 0 h 53"/>
                                    <a:gd name="T6" fmla="*/ 0 w 106"/>
                                    <a:gd name="T7" fmla="*/ 2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6" h="53">
                                      <a:moveTo>
                                        <a:pt x="0" y="25"/>
                                      </a:moveTo>
                                      <a:cubicBezTo>
                                        <a:pt x="36" y="34"/>
                                        <a:pt x="71" y="43"/>
                                        <a:pt x="106" y="53"/>
                                      </a:cubicBezTo>
                                      <a:cubicBezTo>
                                        <a:pt x="103" y="25"/>
                                        <a:pt x="84" y="0"/>
                                        <a:pt x="48" y="0"/>
                                      </a:cubicBezTo>
                                      <a:cubicBezTo>
                                        <a:pt x="26" y="0"/>
                                        <a:pt x="10" y="10"/>
                                        <a:pt x="0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0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1" y="49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1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1" y="47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4" y="41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3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1" y="44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4" y="39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1" y="52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7" y="260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1" y="356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8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7" y="52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9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7" y="30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1" y="29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4" y="50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1" y="54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4" y="60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4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7" y="46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5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1" y="56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6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8" y="5710"/>
                                  <a:ext cx="45" cy="54"/>
                                </a:xfrm>
                                <a:custGeom>
                                  <a:avLst/>
                                  <a:gdLst>
                                    <a:gd name="T0" fmla="*/ 16 w 90"/>
                                    <a:gd name="T1" fmla="*/ 0 h 107"/>
                                    <a:gd name="T2" fmla="*/ 0 w 90"/>
                                    <a:gd name="T3" fmla="*/ 2 h 107"/>
                                    <a:gd name="T4" fmla="*/ 54 w 90"/>
                                    <a:gd name="T5" fmla="*/ 107 h 107"/>
                                    <a:gd name="T6" fmla="*/ 16 w 90"/>
                                    <a:gd name="T7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107">
                                      <a:moveTo>
                                        <a:pt x="16" y="0"/>
                                      </a:moveTo>
                                      <a:cubicBezTo>
                                        <a:pt x="10" y="0"/>
                                        <a:pt x="5" y="1"/>
                                        <a:pt x="0" y="2"/>
                                      </a:cubicBezTo>
                                      <a:cubicBezTo>
                                        <a:pt x="18" y="37"/>
                                        <a:pt x="37" y="71"/>
                                        <a:pt x="54" y="107"/>
                                      </a:cubicBezTo>
                                      <a:cubicBezTo>
                                        <a:pt x="90" y="75"/>
                                        <a:pt x="77" y="0"/>
                                        <a:pt x="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5790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2"/>
                                    <a:gd name="T1" fmla="*/ 120 h 120"/>
                                    <a:gd name="T2" fmla="*/ 107 w 152"/>
                                    <a:gd name="T3" fmla="*/ 112 h 120"/>
                                    <a:gd name="T4" fmla="*/ 107 w 152"/>
                                    <a:gd name="T5" fmla="*/ 112 h 120"/>
                                    <a:gd name="T6" fmla="*/ 76 w 152"/>
                                    <a:gd name="T7" fmla="*/ 0 h 120"/>
                                    <a:gd name="T8" fmla="*/ 57 w 152"/>
                                    <a:gd name="T9" fmla="*/ 3 h 120"/>
                                    <a:gd name="T10" fmla="*/ 57 w 152"/>
                                    <a:gd name="T11" fmla="*/ 3 h 120"/>
                                    <a:gd name="T12" fmla="*/ 77 w 152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7" y="120"/>
                                      </a:moveTo>
                                      <a:cubicBezTo>
                                        <a:pt x="89" y="120"/>
                                        <a:pt x="99" y="117"/>
                                        <a:pt x="107" y="112"/>
                                      </a:cubicBezTo>
                                      <a:cubicBezTo>
                                        <a:pt x="107" y="112"/>
                                        <a:pt x="107" y="112"/>
                                        <a:pt x="107" y="112"/>
                                      </a:cubicBezTo>
                                      <a:cubicBezTo>
                                        <a:pt x="152" y="86"/>
                                        <a:pt x="142" y="0"/>
                                        <a:pt x="76" y="0"/>
                                      </a:cubicBezTo>
                                      <a:cubicBezTo>
                                        <a:pt x="69" y="0"/>
                                        <a:pt x="63" y="1"/>
                                        <a:pt x="57" y="3"/>
                                      </a:cubicBezTo>
                                      <a:cubicBezTo>
                                        <a:pt x="57" y="3"/>
                                        <a:pt x="57" y="3"/>
                                        <a:pt x="57" y="3"/>
                                      </a:cubicBezTo>
                                      <a:cubicBezTo>
                                        <a:pt x="0" y="22"/>
                                        <a:pt x="6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7" y="54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9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7" y="459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8" y="5711"/>
                                  <a:ext cx="57" cy="59"/>
                                </a:xfrm>
                                <a:custGeom>
                                  <a:avLst/>
                                  <a:gdLst>
                                    <a:gd name="T0" fmla="*/ 77 w 115"/>
                                    <a:gd name="T1" fmla="*/ 118 h 118"/>
                                    <a:gd name="T2" fmla="*/ 115 w 115"/>
                                    <a:gd name="T3" fmla="*/ 105 h 118"/>
                                    <a:gd name="T4" fmla="*/ 61 w 115"/>
                                    <a:gd name="T5" fmla="*/ 0 h 118"/>
                                    <a:gd name="T6" fmla="*/ 77 w 115"/>
                                    <a:gd name="T7" fmla="*/ 118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" h="118">
                                      <a:moveTo>
                                        <a:pt x="77" y="118"/>
                                      </a:moveTo>
                                      <a:cubicBezTo>
                                        <a:pt x="93" y="118"/>
                                        <a:pt x="106" y="113"/>
                                        <a:pt x="115" y="105"/>
                                      </a:cubicBezTo>
                                      <a:cubicBezTo>
                                        <a:pt x="97" y="69"/>
                                        <a:pt x="79" y="35"/>
                                        <a:pt x="61" y="0"/>
                                      </a:cubicBezTo>
                                      <a:cubicBezTo>
                                        <a:pt x="0" y="16"/>
                                        <a:pt x="5" y="118"/>
                                        <a:pt x="77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1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1" y="39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2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7" y="34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3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327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4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4" y="528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5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4" y="530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6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4" y="51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7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4" y="44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2" y="5570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120 h 120"/>
                                    <a:gd name="T2" fmla="*/ 68 w 145"/>
                                    <a:gd name="T3" fmla="*/ 120 h 120"/>
                                    <a:gd name="T4" fmla="*/ 68 w 145"/>
                                    <a:gd name="T5" fmla="*/ 0 h 120"/>
                                    <a:gd name="T6" fmla="*/ 15 w 145"/>
                                    <a:gd name="T7" fmla="*/ 35 h 120"/>
                                    <a:gd name="T8" fmla="*/ 15 w 145"/>
                                    <a:gd name="T9" fmla="*/ 35 h 120"/>
                                    <a:gd name="T10" fmla="*/ 65 w 145"/>
                                    <a:gd name="T11" fmla="*/ 120 h 120"/>
                                    <a:gd name="T12" fmla="*/ 65 w 145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65" y="120"/>
                                      </a:moveTo>
                                      <a:cubicBezTo>
                                        <a:pt x="66" y="120"/>
                                        <a:pt x="67" y="120"/>
                                        <a:pt x="68" y="120"/>
                                      </a:cubicBezTo>
                                      <a:cubicBezTo>
                                        <a:pt x="145" y="120"/>
                                        <a:pt x="145" y="0"/>
                                        <a:pt x="68" y="0"/>
                                      </a:cubicBezTo>
                                      <a:cubicBezTo>
                                        <a:pt x="41" y="0"/>
                                        <a:pt x="23" y="15"/>
                                        <a:pt x="15" y="35"/>
                                      </a:cubicBezTo>
                                      <a:cubicBezTo>
                                        <a:pt x="15" y="35"/>
                                        <a:pt x="15" y="35"/>
                                        <a:pt x="15" y="35"/>
                                      </a:cubicBezTo>
                                      <a:cubicBezTo>
                                        <a:pt x="0" y="70"/>
                                        <a:pt x="17" y="119"/>
                                        <a:pt x="65" y="120"/>
                                      </a:cubicBezTo>
                                      <a:cubicBezTo>
                                        <a:pt x="65" y="120"/>
                                        <a:pt x="65" y="120"/>
                                        <a:pt x="65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9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7" y="48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0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7" y="51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1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7" y="44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2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1" y="57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3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4" y="5693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4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7" y="63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5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4" y="65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6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0" y="5967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23 w 142"/>
                                    <a:gd name="T1" fmla="*/ 91 h 120"/>
                                    <a:gd name="T2" fmla="*/ 123 w 142"/>
                                    <a:gd name="T3" fmla="*/ 91 h 120"/>
                                    <a:gd name="T4" fmla="*/ 73 w 142"/>
                                    <a:gd name="T5" fmla="*/ 0 h 120"/>
                                    <a:gd name="T6" fmla="*/ 30 w 142"/>
                                    <a:gd name="T7" fmla="*/ 18 h 120"/>
                                    <a:gd name="T8" fmla="*/ 30 w 142"/>
                                    <a:gd name="T9" fmla="*/ 18 h 120"/>
                                    <a:gd name="T10" fmla="*/ 73 w 142"/>
                                    <a:gd name="T11" fmla="*/ 120 h 120"/>
                                    <a:gd name="T12" fmla="*/ 123 w 142"/>
                                    <a:gd name="T13" fmla="*/ 9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123" y="91"/>
                                      </a:moveTo>
                                      <a:cubicBezTo>
                                        <a:pt x="123" y="91"/>
                                        <a:pt x="123" y="91"/>
                                        <a:pt x="123" y="91"/>
                                      </a:cubicBezTo>
                                      <a:cubicBezTo>
                                        <a:pt x="142" y="55"/>
                                        <a:pt x="126" y="0"/>
                                        <a:pt x="73" y="0"/>
                                      </a:cubicBezTo>
                                      <a:cubicBezTo>
                                        <a:pt x="54" y="0"/>
                                        <a:pt x="39" y="7"/>
                                        <a:pt x="30" y="18"/>
                                      </a:cubicBezTo>
                                      <a:cubicBezTo>
                                        <a:pt x="30" y="18"/>
                                        <a:pt x="30" y="18"/>
                                        <a:pt x="30" y="18"/>
                                      </a:cubicBezTo>
                                      <a:cubicBezTo>
                                        <a:pt x="0" y="52"/>
                                        <a:pt x="15" y="120"/>
                                        <a:pt x="73" y="120"/>
                                      </a:cubicBezTo>
                                      <a:cubicBezTo>
                                        <a:pt x="97" y="120"/>
                                        <a:pt x="114" y="108"/>
                                        <a:pt x="123" y="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7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" y="5617"/>
                                  <a:ext cx="70" cy="60"/>
                                </a:xfrm>
                                <a:custGeom>
                                  <a:avLst/>
                                  <a:gdLst>
                                    <a:gd name="T0" fmla="*/ 63 w 141"/>
                                    <a:gd name="T1" fmla="*/ 0 h 120"/>
                                    <a:gd name="T2" fmla="*/ 7 w 141"/>
                                    <a:gd name="T3" fmla="*/ 44 h 120"/>
                                    <a:gd name="T4" fmla="*/ 7 w 141"/>
                                    <a:gd name="T5" fmla="*/ 44 h 120"/>
                                    <a:gd name="T6" fmla="*/ 55 w 141"/>
                                    <a:gd name="T7" fmla="*/ 119 h 120"/>
                                    <a:gd name="T8" fmla="*/ 55 w 141"/>
                                    <a:gd name="T9" fmla="*/ 119 h 120"/>
                                    <a:gd name="T10" fmla="*/ 63 w 141"/>
                                    <a:gd name="T11" fmla="*/ 120 h 120"/>
                                    <a:gd name="T12" fmla="*/ 63 w 141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1" h="120">
                                      <a:moveTo>
                                        <a:pt x="63" y="0"/>
                                      </a:moveTo>
                                      <a:cubicBezTo>
                                        <a:pt x="32" y="0"/>
                                        <a:pt x="13" y="20"/>
                                        <a:pt x="7" y="44"/>
                                      </a:cubicBezTo>
                                      <a:cubicBezTo>
                                        <a:pt x="7" y="44"/>
                                        <a:pt x="7" y="44"/>
                                        <a:pt x="7" y="44"/>
                                      </a:cubicBezTo>
                                      <a:cubicBezTo>
                                        <a:pt x="0" y="76"/>
                                        <a:pt x="16" y="114"/>
                                        <a:pt x="55" y="119"/>
                                      </a:cubicBezTo>
                                      <a:cubicBezTo>
                                        <a:pt x="55" y="119"/>
                                        <a:pt x="55" y="119"/>
                                        <a:pt x="55" y="119"/>
                                      </a:cubicBezTo>
                                      <a:cubicBezTo>
                                        <a:pt x="58" y="120"/>
                                        <a:pt x="61" y="120"/>
                                        <a:pt x="63" y="120"/>
                                      </a:cubicBezTo>
                                      <a:cubicBezTo>
                                        <a:pt x="141" y="120"/>
                                        <a:pt x="141" y="0"/>
                                        <a:pt x="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8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7" y="67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9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1" y="41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7" y="610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1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4" y="62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2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7" y="6187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3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7" y="60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4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5" y="5754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134 w 135"/>
                                    <a:gd name="T1" fmla="*/ 61 h 120"/>
                                    <a:gd name="T2" fmla="*/ 134 w 135"/>
                                    <a:gd name="T3" fmla="*/ 61 h 120"/>
                                    <a:gd name="T4" fmla="*/ 76 w 135"/>
                                    <a:gd name="T5" fmla="*/ 0 h 120"/>
                                    <a:gd name="T6" fmla="*/ 49 w 135"/>
                                    <a:gd name="T7" fmla="*/ 6 h 120"/>
                                    <a:gd name="T8" fmla="*/ 130 w 135"/>
                                    <a:gd name="T9" fmla="*/ 58 h 120"/>
                                    <a:gd name="T10" fmla="*/ 49 w 135"/>
                                    <a:gd name="T11" fmla="*/ 6 h 120"/>
                                    <a:gd name="T12" fmla="*/ 76 w 135"/>
                                    <a:gd name="T13" fmla="*/ 120 h 120"/>
                                    <a:gd name="T14" fmla="*/ 134 w 135"/>
                                    <a:gd name="T15" fmla="*/ 6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4" y="61"/>
                                      </a:moveTo>
                                      <a:cubicBezTo>
                                        <a:pt x="134" y="61"/>
                                        <a:pt x="134" y="61"/>
                                        <a:pt x="134" y="61"/>
                                      </a:cubicBezTo>
                                      <a:cubicBezTo>
                                        <a:pt x="135" y="31"/>
                                        <a:pt x="115" y="0"/>
                                        <a:pt x="76" y="0"/>
                                      </a:cubicBezTo>
                                      <a:cubicBezTo>
                                        <a:pt x="66" y="0"/>
                                        <a:pt x="57" y="2"/>
                                        <a:pt x="49" y="6"/>
                                      </a:cubicBezTo>
                                      <a:cubicBezTo>
                                        <a:pt x="76" y="23"/>
                                        <a:pt x="103" y="41"/>
                                        <a:pt x="130" y="58"/>
                                      </a:cubicBezTo>
                                      <a:cubicBezTo>
                                        <a:pt x="103" y="41"/>
                                        <a:pt x="76" y="23"/>
                                        <a:pt x="49" y="6"/>
                                      </a:cubicBezTo>
                                      <a:cubicBezTo>
                                        <a:pt x="0" y="30"/>
                                        <a:pt x="9" y="120"/>
                                        <a:pt x="76" y="120"/>
                                      </a:cubicBezTo>
                                      <a:cubicBezTo>
                                        <a:pt x="114" y="120"/>
                                        <a:pt x="134" y="91"/>
                                        <a:pt x="134" y="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5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4" y="64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7" y="57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4" y="588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4" y="58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9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1" y="68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0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7" y="65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1" y="49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2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1" y="57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3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1" y="58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4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9" y="6154"/>
                                  <a:ext cx="55" cy="46"/>
                                </a:xfrm>
                                <a:custGeom>
                                  <a:avLst/>
                                  <a:gdLst>
                                    <a:gd name="T0" fmla="*/ 40 w 110"/>
                                    <a:gd name="T1" fmla="*/ 0 h 92"/>
                                    <a:gd name="T2" fmla="*/ 0 w 110"/>
                                    <a:gd name="T3" fmla="*/ 16 h 92"/>
                                    <a:gd name="T4" fmla="*/ 90 w 110"/>
                                    <a:gd name="T5" fmla="*/ 92 h 92"/>
                                    <a:gd name="T6" fmla="*/ 40 w 110"/>
                                    <a:gd name="T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0" h="92">
                                      <a:moveTo>
                                        <a:pt x="40" y="0"/>
                                      </a:moveTo>
                                      <a:cubicBezTo>
                                        <a:pt x="23" y="0"/>
                                        <a:pt x="9" y="6"/>
                                        <a:pt x="0" y="16"/>
                                      </a:cubicBezTo>
                                      <a:cubicBezTo>
                                        <a:pt x="31" y="42"/>
                                        <a:pt x="61" y="67"/>
                                        <a:pt x="90" y="92"/>
                                      </a:cubicBezTo>
                                      <a:cubicBezTo>
                                        <a:pt x="110" y="57"/>
                                        <a:pt x="94" y="0"/>
                                        <a:pt x="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5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26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6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7" y="542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7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4" y="55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8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4" y="35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9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1" y="295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0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1" y="5279"/>
                                  <a:ext cx="69" cy="58"/>
                                </a:xfrm>
                                <a:custGeom>
                                  <a:avLst/>
                                  <a:gdLst>
                                    <a:gd name="T0" fmla="*/ 76 w 138"/>
                                    <a:gd name="T1" fmla="*/ 115 h 115"/>
                                    <a:gd name="T2" fmla="*/ 134 w 138"/>
                                    <a:gd name="T3" fmla="*/ 47 h 115"/>
                                    <a:gd name="T4" fmla="*/ 52 w 138"/>
                                    <a:gd name="T5" fmla="*/ 0 h 115"/>
                                    <a:gd name="T6" fmla="*/ 76 w 138"/>
                                    <a:gd name="T7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8" h="115">
                                      <a:moveTo>
                                        <a:pt x="76" y="115"/>
                                      </a:moveTo>
                                      <a:cubicBezTo>
                                        <a:pt x="118" y="115"/>
                                        <a:pt x="138" y="79"/>
                                        <a:pt x="134" y="47"/>
                                      </a:cubicBezTo>
                                      <a:cubicBezTo>
                                        <a:pt x="107" y="31"/>
                                        <a:pt x="80" y="15"/>
                                        <a:pt x="52" y="0"/>
                                      </a:cubicBezTo>
                                      <a:cubicBezTo>
                                        <a:pt x="0" y="22"/>
                                        <a:pt x="9" y="115"/>
                                        <a:pt x="76" y="1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1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7" y="59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2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7" y="47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4" y="582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4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7" y="65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5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1" y="59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6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4" y="608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7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7" y="68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5" y="6271"/>
                                  <a:ext cx="22" cy="19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38"/>
                                    <a:gd name="T2" fmla="*/ 43 w 43"/>
                                    <a:gd name="T3" fmla="*/ 38 h 38"/>
                                    <a:gd name="T4" fmla="*/ 0 w 43"/>
                                    <a:gd name="T5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38">
                                      <a:moveTo>
                                        <a:pt x="0" y="0"/>
                                      </a:moveTo>
                                      <a:cubicBezTo>
                                        <a:pt x="6" y="19"/>
                                        <a:pt x="20" y="34"/>
                                        <a:pt x="43" y="38"/>
                                      </a:cubicBezTo>
                                      <a:cubicBezTo>
                                        <a:pt x="29" y="26"/>
                                        <a:pt x="15" y="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9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0" y="6231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6 w 144"/>
                                    <a:gd name="T1" fmla="*/ 120 h 120"/>
                                    <a:gd name="T2" fmla="*/ 66 w 144"/>
                                    <a:gd name="T3" fmla="*/ 0 h 120"/>
                                    <a:gd name="T4" fmla="*/ 11 w 144"/>
                                    <a:gd name="T5" fmla="*/ 81 h 120"/>
                                    <a:gd name="T6" fmla="*/ 54 w 144"/>
                                    <a:gd name="T7" fmla="*/ 119 h 120"/>
                                    <a:gd name="T8" fmla="*/ 66 w 144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6" y="120"/>
                                      </a:moveTo>
                                      <a:cubicBezTo>
                                        <a:pt x="143" y="120"/>
                                        <a:pt x="144" y="0"/>
                                        <a:pt x="66" y="0"/>
                                      </a:cubicBezTo>
                                      <a:cubicBezTo>
                                        <a:pt x="19" y="0"/>
                                        <a:pt x="0" y="46"/>
                                        <a:pt x="11" y="81"/>
                                      </a:cubicBezTo>
                                      <a:cubicBezTo>
                                        <a:pt x="26" y="94"/>
                                        <a:pt x="40" y="107"/>
                                        <a:pt x="54" y="119"/>
                                      </a:cubicBezTo>
                                      <a:cubicBezTo>
                                        <a:pt x="58" y="120"/>
                                        <a:pt x="62" y="120"/>
                                        <a:pt x="6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0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7" y="18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1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1" y="22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2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4" y="293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3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7" y="266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4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1" y="233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5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279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6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1" y="238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7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1" y="6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8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7" y="17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4" y="4255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4" y="30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7" y="41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1" y="43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1" y="31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7" y="4532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25 w 136"/>
                                    <a:gd name="T1" fmla="*/ 22 h 120"/>
                                    <a:gd name="T2" fmla="*/ 65 w 136"/>
                                    <a:gd name="T3" fmla="*/ 30 h 120"/>
                                    <a:gd name="T4" fmla="*/ 25 w 136"/>
                                    <a:gd name="T5" fmla="*/ 22 h 120"/>
                                    <a:gd name="T6" fmla="*/ 71 w 136"/>
                                    <a:gd name="T7" fmla="*/ 120 h 120"/>
                                    <a:gd name="T8" fmla="*/ 127 w 136"/>
                                    <a:gd name="T9" fmla="*/ 43 h 120"/>
                                    <a:gd name="T10" fmla="*/ 127 w 136"/>
                                    <a:gd name="T11" fmla="*/ 43 h 120"/>
                                    <a:gd name="T12" fmla="*/ 127 w 136"/>
                                    <a:gd name="T13" fmla="*/ 43 h 120"/>
                                    <a:gd name="T14" fmla="*/ 127 w 136"/>
                                    <a:gd name="T15" fmla="*/ 43 h 120"/>
                                    <a:gd name="T16" fmla="*/ 71 w 136"/>
                                    <a:gd name="T17" fmla="*/ 0 h 120"/>
                                    <a:gd name="T18" fmla="*/ 25 w 136"/>
                                    <a:gd name="T19" fmla="*/ 2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25" y="22"/>
                                      </a:moveTo>
                                      <a:cubicBezTo>
                                        <a:pt x="38" y="25"/>
                                        <a:pt x="52" y="28"/>
                                        <a:pt x="65" y="30"/>
                                      </a:cubicBezTo>
                                      <a:cubicBezTo>
                                        <a:pt x="52" y="28"/>
                                        <a:pt x="38" y="25"/>
                                        <a:pt x="25" y="22"/>
                                      </a:cubicBezTo>
                                      <a:cubicBezTo>
                                        <a:pt x="0" y="57"/>
                                        <a:pt x="15" y="120"/>
                                        <a:pt x="71" y="120"/>
                                      </a:cubicBezTo>
                                      <a:cubicBezTo>
                                        <a:pt x="117" y="120"/>
                                        <a:pt x="136" y="77"/>
                                        <a:pt x="127" y="43"/>
                                      </a:cubicBezTo>
                                      <a:cubicBezTo>
                                        <a:pt x="127" y="43"/>
                                        <a:pt x="127" y="43"/>
                                        <a:pt x="127" y="43"/>
                                      </a:cubicBezTo>
                                      <a:cubicBezTo>
                                        <a:pt x="127" y="43"/>
                                        <a:pt x="127" y="43"/>
                                        <a:pt x="127" y="43"/>
                                      </a:cubicBezTo>
                                      <a:cubicBezTo>
                                        <a:pt x="127" y="43"/>
                                        <a:pt x="127" y="43"/>
                                        <a:pt x="127" y="43"/>
                                      </a:cubicBezTo>
                                      <a:cubicBezTo>
                                        <a:pt x="121" y="20"/>
                                        <a:pt x="102" y="0"/>
                                        <a:pt x="71" y="0"/>
                                      </a:cubicBezTo>
                                      <a:cubicBezTo>
                                        <a:pt x="50" y="0"/>
                                        <a:pt x="35" y="9"/>
                                        <a:pt x="25" y="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7" y="40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4" y="32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7" y="33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7" y="727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9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7" y="63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0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7" y="588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1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4" y="5497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108 w 144"/>
                                    <a:gd name="T1" fmla="*/ 107 h 120"/>
                                    <a:gd name="T2" fmla="*/ 70 w 144"/>
                                    <a:gd name="T3" fmla="*/ 0 h 120"/>
                                    <a:gd name="T4" fmla="*/ 23 w 144"/>
                                    <a:gd name="T5" fmla="*/ 24 h 120"/>
                                    <a:gd name="T6" fmla="*/ 70 w 144"/>
                                    <a:gd name="T7" fmla="*/ 120 h 120"/>
                                    <a:gd name="T8" fmla="*/ 108 w 144"/>
                                    <a:gd name="T9" fmla="*/ 10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108" y="107"/>
                                      </a:moveTo>
                                      <a:cubicBezTo>
                                        <a:pt x="144" y="75"/>
                                        <a:pt x="132" y="0"/>
                                        <a:pt x="70" y="0"/>
                                      </a:cubicBezTo>
                                      <a:cubicBezTo>
                                        <a:pt x="48" y="0"/>
                                        <a:pt x="33" y="10"/>
                                        <a:pt x="23" y="24"/>
                                      </a:cubicBezTo>
                                      <a:cubicBezTo>
                                        <a:pt x="0" y="59"/>
                                        <a:pt x="15" y="120"/>
                                        <a:pt x="70" y="120"/>
                                      </a:cubicBezTo>
                                      <a:cubicBezTo>
                                        <a:pt x="86" y="120"/>
                                        <a:pt x="99" y="115"/>
                                        <a:pt x="108" y="1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7" y="62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1" y="653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4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1" y="696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5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1" y="619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6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7" y="682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7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4" y="70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8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743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9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7" y="76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0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7" y="28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4995" y="869315"/>
                                <a:ext cx="2516505" cy="4445635"/>
                                <a:chOff x="6937" y="1369"/>
                                <a:chExt cx="3963" cy="7001"/>
                              </a:xfrm>
                            </wpg:grpSpPr>
                            <wps:wsp>
                              <wps:cNvPr id="801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4" y="7151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4" y="70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7" y="749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1" y="69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4" y="73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7" y="72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68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1" y="70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4" y="682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7" y="72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" y="6654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7" y="65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65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2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43" y="6254"/>
                                  <a:ext cx="64" cy="60"/>
                                </a:xfrm>
                                <a:custGeom>
                                  <a:avLst/>
                                  <a:gdLst>
                                    <a:gd name="T0" fmla="*/ 111 w 128"/>
                                    <a:gd name="T1" fmla="*/ 88 h 120"/>
                                    <a:gd name="T2" fmla="*/ 111 w 128"/>
                                    <a:gd name="T3" fmla="*/ 88 h 120"/>
                                    <a:gd name="T4" fmla="*/ 111 w 128"/>
                                    <a:gd name="T5" fmla="*/ 88 h 120"/>
                                    <a:gd name="T6" fmla="*/ 111 w 128"/>
                                    <a:gd name="T7" fmla="*/ 88 h 120"/>
                                    <a:gd name="T8" fmla="*/ 111 w 128"/>
                                    <a:gd name="T9" fmla="*/ 88 h 120"/>
                                    <a:gd name="T10" fmla="*/ 59 w 128"/>
                                    <a:gd name="T11" fmla="*/ 0 h 120"/>
                                    <a:gd name="T12" fmla="*/ 25 w 128"/>
                                    <a:gd name="T13" fmla="*/ 10 h 120"/>
                                    <a:gd name="T14" fmla="*/ 25 w 128"/>
                                    <a:gd name="T15" fmla="*/ 10 h 120"/>
                                    <a:gd name="T16" fmla="*/ 1 w 128"/>
                                    <a:gd name="T17" fmla="*/ 65 h 120"/>
                                    <a:gd name="T18" fmla="*/ 25 w 128"/>
                                    <a:gd name="T19" fmla="*/ 98 h 120"/>
                                    <a:gd name="T20" fmla="*/ 13 w 128"/>
                                    <a:gd name="T21" fmla="*/ 81 h 120"/>
                                    <a:gd name="T22" fmla="*/ 1 w 128"/>
                                    <a:gd name="T23" fmla="*/ 66 h 120"/>
                                    <a:gd name="T24" fmla="*/ 39 w 128"/>
                                    <a:gd name="T25" fmla="*/ 117 h 120"/>
                                    <a:gd name="T26" fmla="*/ 40 w 128"/>
                                    <a:gd name="T27" fmla="*/ 117 h 120"/>
                                    <a:gd name="T28" fmla="*/ 40 w 128"/>
                                    <a:gd name="T29" fmla="*/ 117 h 120"/>
                                    <a:gd name="T30" fmla="*/ 59 w 128"/>
                                    <a:gd name="T31" fmla="*/ 120 h 120"/>
                                    <a:gd name="T32" fmla="*/ 111 w 128"/>
                                    <a:gd name="T33" fmla="*/ 88 h 120"/>
                                    <a:gd name="T34" fmla="*/ 28 w 128"/>
                                    <a:gd name="T35" fmla="*/ 12 h 120"/>
                                    <a:gd name="T36" fmla="*/ 55 w 128"/>
                                    <a:gd name="T37" fmla="*/ 36 h 120"/>
                                    <a:gd name="T38" fmla="*/ 75 w 128"/>
                                    <a:gd name="T39" fmla="*/ 55 h 120"/>
                                    <a:gd name="T40" fmla="*/ 83 w 128"/>
                                    <a:gd name="T41" fmla="*/ 62 h 120"/>
                                    <a:gd name="T42" fmla="*/ 94 w 128"/>
                                    <a:gd name="T43" fmla="*/ 73 h 120"/>
                                    <a:gd name="T44" fmla="*/ 28 w 128"/>
                                    <a:gd name="T45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8" h="120">
                                      <a:moveTo>
                                        <a:pt x="111" y="88"/>
                                      </a:move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28" y="53"/>
                                        <a:pt x="110" y="0"/>
                                        <a:pt x="59" y="0"/>
                                      </a:cubicBezTo>
                                      <a:cubicBezTo>
                                        <a:pt x="45" y="0"/>
                                        <a:pt x="34" y="4"/>
                                        <a:pt x="25" y="10"/>
                                      </a:cubicBezTo>
                                      <a:cubicBezTo>
                                        <a:pt x="25" y="10"/>
                                        <a:pt x="25" y="10"/>
                                        <a:pt x="25" y="10"/>
                                      </a:cubicBezTo>
                                      <a:cubicBezTo>
                                        <a:pt x="8" y="22"/>
                                        <a:pt x="0" y="44"/>
                                        <a:pt x="1" y="65"/>
                                      </a:cubicBezTo>
                                      <a:cubicBezTo>
                                        <a:pt x="9" y="76"/>
                                        <a:pt x="17" y="87"/>
                                        <a:pt x="25" y="98"/>
                                      </a:cubicBezTo>
                                      <a:cubicBezTo>
                                        <a:pt x="21" y="92"/>
                                        <a:pt x="17" y="87"/>
                                        <a:pt x="13" y="81"/>
                                      </a:cubicBezTo>
                                      <a:cubicBezTo>
                                        <a:pt x="9" y="76"/>
                                        <a:pt x="5" y="71"/>
                                        <a:pt x="1" y="66"/>
                                      </a:cubicBezTo>
                                      <a:cubicBezTo>
                                        <a:pt x="3" y="88"/>
                                        <a:pt x="16" y="109"/>
                                        <a:pt x="39" y="117"/>
                                      </a:cubicBezTo>
                                      <a:cubicBezTo>
                                        <a:pt x="39" y="117"/>
                                        <a:pt x="39" y="117"/>
                                        <a:pt x="40" y="117"/>
                                      </a:cubicBezTo>
                                      <a:cubicBezTo>
                                        <a:pt x="40" y="117"/>
                                        <a:pt x="40" y="117"/>
                                        <a:pt x="40" y="117"/>
                                      </a:cubicBezTo>
                                      <a:cubicBezTo>
                                        <a:pt x="46" y="119"/>
                                        <a:pt x="52" y="120"/>
                                        <a:pt x="59" y="120"/>
                                      </a:cubicBezTo>
                                      <a:cubicBezTo>
                                        <a:pt x="85" y="120"/>
                                        <a:pt x="102" y="106"/>
                                        <a:pt x="111" y="88"/>
                                      </a:cubicBezTo>
                                      <a:close/>
                                      <a:moveTo>
                                        <a:pt x="28" y="12"/>
                                      </a:moveTo>
                                      <a:cubicBezTo>
                                        <a:pt x="37" y="20"/>
                                        <a:pt x="46" y="28"/>
                                        <a:pt x="55" y="36"/>
                                      </a:cubicBezTo>
                                      <a:cubicBezTo>
                                        <a:pt x="61" y="42"/>
                                        <a:pt x="69" y="49"/>
                                        <a:pt x="75" y="55"/>
                                      </a:cubicBezTo>
                                      <a:cubicBezTo>
                                        <a:pt x="78" y="58"/>
                                        <a:pt x="81" y="60"/>
                                        <a:pt x="83" y="62"/>
                                      </a:cubicBezTo>
                                      <a:cubicBezTo>
                                        <a:pt x="87" y="66"/>
                                        <a:pt x="91" y="69"/>
                                        <a:pt x="94" y="73"/>
                                      </a:cubicBezTo>
                                      <a:cubicBezTo>
                                        <a:pt x="72" y="52"/>
                                        <a:pt x="50" y="32"/>
                                        <a:pt x="28" y="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7" y="67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7" y="61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4" y="6998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8 w 136"/>
                                    <a:gd name="T1" fmla="*/ 0 h 120"/>
                                    <a:gd name="T2" fmla="*/ 0 w 136"/>
                                    <a:gd name="T3" fmla="*/ 59 h 120"/>
                                    <a:gd name="T4" fmla="*/ 0 w 136"/>
                                    <a:gd name="T5" fmla="*/ 59 h 120"/>
                                    <a:gd name="T6" fmla="*/ 22 w 136"/>
                                    <a:gd name="T7" fmla="*/ 108 h 120"/>
                                    <a:gd name="T8" fmla="*/ 22 w 136"/>
                                    <a:gd name="T9" fmla="*/ 108 h 120"/>
                                    <a:gd name="T10" fmla="*/ 58 w 136"/>
                                    <a:gd name="T11" fmla="*/ 120 h 120"/>
                                    <a:gd name="T12" fmla="*/ 58 w 13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8" y="0"/>
                                      </a:moveTo>
                                      <a:cubicBezTo>
                                        <a:pt x="20" y="0"/>
                                        <a:pt x="1" y="29"/>
                                        <a:pt x="0" y="59"/>
                                      </a:cubicBezTo>
                                      <a:cubicBezTo>
                                        <a:pt x="0" y="59"/>
                                        <a:pt x="0" y="59"/>
                                        <a:pt x="0" y="59"/>
                                      </a:cubicBezTo>
                                      <a:cubicBezTo>
                                        <a:pt x="0" y="77"/>
                                        <a:pt x="7" y="96"/>
                                        <a:pt x="22" y="108"/>
                                      </a:cubicBezTo>
                                      <a:cubicBezTo>
                                        <a:pt x="22" y="108"/>
                                        <a:pt x="22" y="108"/>
                                        <a:pt x="22" y="108"/>
                                      </a:cubicBezTo>
                                      <a:cubicBezTo>
                                        <a:pt x="31" y="115"/>
                                        <a:pt x="43" y="120"/>
                                        <a:pt x="58" y="120"/>
                                      </a:cubicBezTo>
                                      <a:cubicBezTo>
                                        <a:pt x="135" y="120"/>
                                        <a:pt x="136" y="0"/>
                                        <a:pt x="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6" y="7131"/>
                                  <a:ext cx="72" cy="61"/>
                                </a:xfrm>
                                <a:custGeom>
                                  <a:avLst/>
                                  <a:gdLst>
                                    <a:gd name="T0" fmla="*/ 50 w 144"/>
                                    <a:gd name="T1" fmla="*/ 118 h 120"/>
                                    <a:gd name="T2" fmla="*/ 50 w 144"/>
                                    <a:gd name="T3" fmla="*/ 118 h 120"/>
                                    <a:gd name="T4" fmla="*/ 66 w 144"/>
                                    <a:gd name="T5" fmla="*/ 120 h 120"/>
                                    <a:gd name="T6" fmla="*/ 66 w 144"/>
                                    <a:gd name="T7" fmla="*/ 0 h 120"/>
                                    <a:gd name="T8" fmla="*/ 15 w 144"/>
                                    <a:gd name="T9" fmla="*/ 31 h 120"/>
                                    <a:gd name="T10" fmla="*/ 15 w 144"/>
                                    <a:gd name="T11" fmla="*/ 31 h 120"/>
                                    <a:gd name="T12" fmla="*/ 50 w 144"/>
                                    <a:gd name="T13" fmla="*/ 118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50" y="118"/>
                                      </a:moveTo>
                                      <a:cubicBezTo>
                                        <a:pt x="50" y="118"/>
                                        <a:pt x="50" y="118"/>
                                        <a:pt x="50" y="118"/>
                                      </a:cubicBezTo>
                                      <a:cubicBezTo>
                                        <a:pt x="55" y="120"/>
                                        <a:pt x="60" y="120"/>
                                        <a:pt x="66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6" y="0"/>
                                      </a:cubicBezTo>
                                      <a:cubicBezTo>
                                        <a:pt x="41" y="0"/>
                                        <a:pt x="24" y="13"/>
                                        <a:pt x="15" y="31"/>
                                      </a:cubicBezTo>
                                      <a:cubicBezTo>
                                        <a:pt x="15" y="31"/>
                                        <a:pt x="15" y="31"/>
                                        <a:pt x="15" y="31"/>
                                      </a:cubicBezTo>
                                      <a:cubicBezTo>
                                        <a:pt x="0" y="62"/>
                                        <a:pt x="11" y="108"/>
                                        <a:pt x="50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6" y="7286"/>
                                  <a:ext cx="10" cy="27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54"/>
                                    <a:gd name="T2" fmla="*/ 18 w 21"/>
                                    <a:gd name="T3" fmla="*/ 54 h 54"/>
                                    <a:gd name="T4" fmla="*/ 0 w 21"/>
                                    <a:gd name="T5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" h="54">
                                      <a:moveTo>
                                        <a:pt x="0" y="0"/>
                                      </a:moveTo>
                                      <a:cubicBezTo>
                                        <a:pt x="6" y="18"/>
                                        <a:pt x="12" y="36"/>
                                        <a:pt x="18" y="54"/>
                                      </a:cubicBezTo>
                                      <a:cubicBezTo>
                                        <a:pt x="21" y="34"/>
                                        <a:pt x="14" y="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7" y="63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5" y="5894"/>
                                  <a:ext cx="66" cy="60"/>
                                </a:xfrm>
                                <a:custGeom>
                                  <a:avLst/>
                                  <a:gdLst>
                                    <a:gd name="T0" fmla="*/ 56 w 133"/>
                                    <a:gd name="T1" fmla="*/ 0 h 120"/>
                                    <a:gd name="T2" fmla="*/ 0 w 133"/>
                                    <a:gd name="T3" fmla="*/ 43 h 120"/>
                                    <a:gd name="T4" fmla="*/ 60 w 133"/>
                                    <a:gd name="T5" fmla="*/ 120 h 120"/>
                                    <a:gd name="T6" fmla="*/ 56 w 133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3" h="120">
                                      <a:moveTo>
                                        <a:pt x="56" y="0"/>
                                      </a:moveTo>
                                      <a:cubicBezTo>
                                        <a:pt x="25" y="0"/>
                                        <a:pt x="6" y="20"/>
                                        <a:pt x="0" y="43"/>
                                      </a:cubicBezTo>
                                      <a:cubicBezTo>
                                        <a:pt x="21" y="69"/>
                                        <a:pt x="41" y="95"/>
                                        <a:pt x="60" y="120"/>
                                      </a:cubicBezTo>
                                      <a:cubicBezTo>
                                        <a:pt x="133" y="116"/>
                                        <a:pt x="132" y="0"/>
                                        <a:pt x="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74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5" y="6728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22 w 147"/>
                                    <a:gd name="T1" fmla="*/ 96 h 120"/>
                                    <a:gd name="T2" fmla="*/ 69 w 147"/>
                                    <a:gd name="T3" fmla="*/ 120 h 120"/>
                                    <a:gd name="T4" fmla="*/ 69 w 147"/>
                                    <a:gd name="T5" fmla="*/ 0 h 120"/>
                                    <a:gd name="T6" fmla="*/ 19 w 147"/>
                                    <a:gd name="T7" fmla="*/ 90 h 120"/>
                                    <a:gd name="T8" fmla="*/ 22 w 147"/>
                                    <a:gd name="T9" fmla="*/ 96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22" y="96"/>
                                      </a:moveTo>
                                      <a:cubicBezTo>
                                        <a:pt x="31" y="110"/>
                                        <a:pt x="47" y="120"/>
                                        <a:pt x="69" y="120"/>
                                      </a:cubicBezTo>
                                      <a:cubicBezTo>
                                        <a:pt x="147" y="120"/>
                                        <a:pt x="147" y="0"/>
                                        <a:pt x="69" y="0"/>
                                      </a:cubicBezTo>
                                      <a:cubicBezTo>
                                        <a:pt x="17" y="0"/>
                                        <a:pt x="0" y="54"/>
                                        <a:pt x="19" y="90"/>
                                      </a:cubicBezTo>
                                      <a:cubicBezTo>
                                        <a:pt x="20" y="92"/>
                                        <a:pt x="21" y="94"/>
                                        <a:pt x="22" y="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1" y="6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1" y="64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7" y="36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7" y="36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30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7" y="45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7" y="37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4" y="38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1" y="52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1" y="372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7" y="50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34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4" y="30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84" y="23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87" y="29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20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4" y="319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7" y="39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4" y="3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1" y="35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7" y="6064"/>
                                  <a:ext cx="70" cy="60"/>
                                </a:xfrm>
                                <a:custGeom>
                                  <a:avLst/>
                                  <a:gdLst>
                                    <a:gd name="T0" fmla="*/ 135 w 140"/>
                                    <a:gd name="T1" fmla="*/ 49 h 120"/>
                                    <a:gd name="T2" fmla="*/ 135 w 140"/>
                                    <a:gd name="T3" fmla="*/ 49 h 120"/>
                                    <a:gd name="T4" fmla="*/ 104 w 140"/>
                                    <a:gd name="T5" fmla="*/ 6 h 120"/>
                                    <a:gd name="T6" fmla="*/ 104 w 140"/>
                                    <a:gd name="T7" fmla="*/ 6 h 120"/>
                                    <a:gd name="T8" fmla="*/ 78 w 140"/>
                                    <a:gd name="T9" fmla="*/ 0 h 120"/>
                                    <a:gd name="T10" fmla="*/ 78 w 140"/>
                                    <a:gd name="T11" fmla="*/ 120 h 120"/>
                                    <a:gd name="T12" fmla="*/ 135 w 140"/>
                                    <a:gd name="T13" fmla="*/ 4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0" h="120">
                                      <a:moveTo>
                                        <a:pt x="135" y="49"/>
                                      </a:moveTo>
                                      <a:cubicBezTo>
                                        <a:pt x="135" y="49"/>
                                        <a:pt x="135" y="49"/>
                                        <a:pt x="135" y="49"/>
                                      </a:cubicBezTo>
                                      <a:cubicBezTo>
                                        <a:pt x="132" y="31"/>
                                        <a:pt x="122" y="14"/>
                                        <a:pt x="104" y="6"/>
                                      </a:cubicBezTo>
                                      <a:cubicBezTo>
                                        <a:pt x="104" y="6"/>
                                        <a:pt x="104" y="6"/>
                                        <a:pt x="104" y="6"/>
                                      </a:cubicBezTo>
                                      <a:cubicBezTo>
                                        <a:pt x="96" y="2"/>
                                        <a:pt x="88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21" y="120"/>
                                        <a:pt x="140" y="82"/>
                                        <a:pt x="135" y="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7" y="59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8" y="5430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9 w 146"/>
                                    <a:gd name="T1" fmla="*/ 0 h 120"/>
                                    <a:gd name="T2" fmla="*/ 18 w 146"/>
                                    <a:gd name="T3" fmla="*/ 91 h 120"/>
                                    <a:gd name="T4" fmla="*/ 27 w 146"/>
                                    <a:gd name="T5" fmla="*/ 103 h 120"/>
                                    <a:gd name="T6" fmla="*/ 69 w 146"/>
                                    <a:gd name="T7" fmla="*/ 120 h 120"/>
                                    <a:gd name="T8" fmla="*/ 69 w 146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69" y="0"/>
                                      </a:moveTo>
                                      <a:cubicBezTo>
                                        <a:pt x="17" y="0"/>
                                        <a:pt x="0" y="55"/>
                                        <a:pt x="18" y="91"/>
                                      </a:cubicBezTo>
                                      <a:cubicBezTo>
                                        <a:pt x="21" y="95"/>
                                        <a:pt x="24" y="99"/>
                                        <a:pt x="27" y="103"/>
                                      </a:cubicBezTo>
                                      <a:cubicBezTo>
                                        <a:pt x="36" y="113"/>
                                        <a:pt x="50" y="120"/>
                                        <a:pt x="69" y="120"/>
                                      </a:cubicBezTo>
                                      <a:cubicBezTo>
                                        <a:pt x="146" y="120"/>
                                        <a:pt x="146" y="0"/>
                                        <a:pt x="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4" y="64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4" y="63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7" y="65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4" y="60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1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6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7" y="246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450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4" y="40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1" y="46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4" y="41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7" y="43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7" y="565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7" y="47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59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1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7" y="49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7" y="253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1" y="2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29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5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1" y="262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4" y="226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7" y="31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4" y="35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1" y="388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4" y="27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25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1" y="24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7" y="181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4" y="21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5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7" y="19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2283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1" y="28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22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91" y="32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7" y="19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7" y="33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7" y="273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1" y="20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1" y="25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4" y="23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7" y="2790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328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4" y="304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1" y="31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0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4" y="33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1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1" y="346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7" y="28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4" y="403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37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5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1" y="34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1" y="38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1" y="406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33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30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0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9" y="4556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08 w 142"/>
                                    <a:gd name="T1" fmla="*/ 105 h 120"/>
                                    <a:gd name="T2" fmla="*/ 108 w 142"/>
                                    <a:gd name="T3" fmla="*/ 105 h 120"/>
                                    <a:gd name="T4" fmla="*/ 68 w 142"/>
                                    <a:gd name="T5" fmla="*/ 0 h 120"/>
                                    <a:gd name="T6" fmla="*/ 16 w 142"/>
                                    <a:gd name="T7" fmla="*/ 86 h 120"/>
                                    <a:gd name="T8" fmla="*/ 16 w 142"/>
                                    <a:gd name="T9" fmla="*/ 86 h 120"/>
                                    <a:gd name="T10" fmla="*/ 68 w 142"/>
                                    <a:gd name="T11" fmla="*/ 120 h 120"/>
                                    <a:gd name="T12" fmla="*/ 108 w 142"/>
                                    <a:gd name="T13" fmla="*/ 10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108" y="105"/>
                                      </a:moveTo>
                                      <a:cubicBezTo>
                                        <a:pt x="108" y="105"/>
                                        <a:pt x="108" y="105"/>
                                        <a:pt x="108" y="105"/>
                                      </a:cubicBezTo>
                                      <a:cubicBezTo>
                                        <a:pt x="142" y="72"/>
                                        <a:pt x="128" y="0"/>
                                        <a:pt x="68" y="0"/>
                                      </a:cubicBezTo>
                                      <a:cubicBezTo>
                                        <a:pt x="18" y="0"/>
                                        <a:pt x="0" y="51"/>
                                        <a:pt x="16" y="86"/>
                                      </a:cubicBezTo>
                                      <a:cubicBezTo>
                                        <a:pt x="16" y="86"/>
                                        <a:pt x="16" y="86"/>
                                        <a:pt x="16" y="86"/>
                                      </a:cubicBezTo>
                                      <a:cubicBezTo>
                                        <a:pt x="24" y="105"/>
                                        <a:pt x="41" y="120"/>
                                        <a:pt x="68" y="120"/>
                                      </a:cubicBezTo>
                                      <a:cubicBezTo>
                                        <a:pt x="85" y="120"/>
                                        <a:pt x="99" y="114"/>
                                        <a:pt x="108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1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7" y="26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21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7" y="26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1" y="26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4" y="232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4" y="38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4" y="7272"/>
                                  <a:ext cx="54" cy="60"/>
                                </a:xfrm>
                                <a:custGeom>
                                  <a:avLst/>
                                  <a:gdLst>
                                    <a:gd name="T0" fmla="*/ 31 w 108"/>
                                    <a:gd name="T1" fmla="*/ 0 h 120"/>
                                    <a:gd name="T2" fmla="*/ 0 w 108"/>
                                    <a:gd name="T3" fmla="*/ 9 h 120"/>
                                    <a:gd name="T4" fmla="*/ 35 w 108"/>
                                    <a:gd name="T5" fmla="*/ 120 h 120"/>
                                    <a:gd name="T6" fmla="*/ 31 w 108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8" h="120">
                                      <a:moveTo>
                                        <a:pt x="31" y="0"/>
                                      </a:moveTo>
                                      <a:cubicBezTo>
                                        <a:pt x="18" y="0"/>
                                        <a:pt x="8" y="3"/>
                                        <a:pt x="0" y="9"/>
                                      </a:cubicBezTo>
                                      <a:cubicBezTo>
                                        <a:pt x="11" y="46"/>
                                        <a:pt x="23" y="83"/>
                                        <a:pt x="35" y="120"/>
                                      </a:cubicBezTo>
                                      <a:cubicBezTo>
                                        <a:pt x="108" y="116"/>
                                        <a:pt x="106" y="0"/>
                                        <a:pt x="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1" y="27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7" y="29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7" y="24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1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7" y="25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7" y="29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25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7" y="33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5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4" y="27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6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30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7" y="24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3" y="4552"/>
                                  <a:ext cx="39" cy="10"/>
                                </a:xfrm>
                                <a:custGeom>
                                  <a:avLst/>
                                  <a:gdLst>
                                    <a:gd name="T0" fmla="*/ 33 w 78"/>
                                    <a:gd name="T1" fmla="*/ 0 h 20"/>
                                    <a:gd name="T2" fmla="*/ 0 w 78"/>
                                    <a:gd name="T3" fmla="*/ 10 h 20"/>
                                    <a:gd name="T4" fmla="*/ 78 w 78"/>
                                    <a:gd name="T5" fmla="*/ 20 h 20"/>
                                    <a:gd name="T6" fmla="*/ 33 w 78"/>
                                    <a:gd name="T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20">
                                      <a:moveTo>
                                        <a:pt x="33" y="0"/>
                                      </a:moveTo>
                                      <a:cubicBezTo>
                                        <a:pt x="20" y="0"/>
                                        <a:pt x="9" y="4"/>
                                        <a:pt x="0" y="10"/>
                                      </a:cubicBezTo>
                                      <a:cubicBezTo>
                                        <a:pt x="26" y="13"/>
                                        <a:pt x="52" y="16"/>
                                        <a:pt x="78" y="20"/>
                                      </a:cubicBezTo>
                                      <a:cubicBezTo>
                                        <a:pt x="68" y="8"/>
                                        <a:pt x="53" y="0"/>
                                        <a:pt x="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1" y="4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7" y="43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Freeform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1" y="37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1" y="38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4" y="437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1" y="40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7" y="332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1" y="49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" y="30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7" y="4489"/>
                                  <a:ext cx="43" cy="12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5 h 25"/>
                                    <a:gd name="T2" fmla="*/ 38 w 86"/>
                                    <a:gd name="T3" fmla="*/ 0 h 25"/>
                                    <a:gd name="T4" fmla="*/ 0 w 86"/>
                                    <a:gd name="T5" fmla="*/ 14 h 25"/>
                                    <a:gd name="T6" fmla="*/ 86 w 86"/>
                                    <a:gd name="T7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6" h="25">
                                      <a:moveTo>
                                        <a:pt x="86" y="25"/>
                                      </a:moveTo>
                                      <a:cubicBezTo>
                                        <a:pt x="76" y="10"/>
                                        <a:pt x="60" y="0"/>
                                        <a:pt x="38" y="0"/>
                                      </a:cubicBezTo>
                                      <a:cubicBezTo>
                                        <a:pt x="22" y="0"/>
                                        <a:pt x="9" y="6"/>
                                        <a:pt x="0" y="14"/>
                                      </a:cubicBezTo>
                                      <a:cubicBezTo>
                                        <a:pt x="28" y="17"/>
                                        <a:pt x="57" y="21"/>
                                        <a:pt x="86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9" y="4496"/>
                                  <a:ext cx="73" cy="53"/>
                                </a:xfrm>
                                <a:custGeom>
                                  <a:avLst/>
                                  <a:gdLst>
                                    <a:gd name="T0" fmla="*/ 74 w 145"/>
                                    <a:gd name="T1" fmla="*/ 106 h 106"/>
                                    <a:gd name="T2" fmla="*/ 121 w 145"/>
                                    <a:gd name="T3" fmla="*/ 11 h 106"/>
                                    <a:gd name="T4" fmla="*/ 36 w 145"/>
                                    <a:gd name="T5" fmla="*/ 0 h 106"/>
                                    <a:gd name="T6" fmla="*/ 74 w 145"/>
                                    <a:gd name="T7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5" h="106">
                                      <a:moveTo>
                                        <a:pt x="74" y="106"/>
                                      </a:moveTo>
                                      <a:cubicBezTo>
                                        <a:pt x="129" y="106"/>
                                        <a:pt x="145" y="46"/>
                                        <a:pt x="121" y="11"/>
                                      </a:cubicBezTo>
                                      <a:cubicBezTo>
                                        <a:pt x="93" y="7"/>
                                        <a:pt x="64" y="3"/>
                                        <a:pt x="36" y="0"/>
                                      </a:cubicBezTo>
                                      <a:cubicBezTo>
                                        <a:pt x="0" y="31"/>
                                        <a:pt x="13" y="106"/>
                                        <a:pt x="74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1" y="41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" y="5143"/>
                                  <a:ext cx="64" cy="47"/>
                                </a:xfrm>
                                <a:custGeom>
                                  <a:avLst/>
                                  <a:gdLst>
                                    <a:gd name="T0" fmla="*/ 105 w 128"/>
                                    <a:gd name="T1" fmla="*/ 95 h 95"/>
                                    <a:gd name="T2" fmla="*/ 57 w 128"/>
                                    <a:gd name="T3" fmla="*/ 0 h 95"/>
                                    <a:gd name="T4" fmla="*/ 0 w 128"/>
                                    <a:gd name="T5" fmla="*/ 51 h 95"/>
                                    <a:gd name="T6" fmla="*/ 105 w 128"/>
                                    <a:gd name="T7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8" h="95">
                                      <a:moveTo>
                                        <a:pt x="105" y="95"/>
                                      </a:moveTo>
                                      <a:cubicBezTo>
                                        <a:pt x="128" y="60"/>
                                        <a:pt x="112" y="0"/>
                                        <a:pt x="57" y="0"/>
                                      </a:cubicBezTo>
                                      <a:cubicBezTo>
                                        <a:pt x="22" y="0"/>
                                        <a:pt x="3" y="24"/>
                                        <a:pt x="0" y="51"/>
                                      </a:cubicBezTo>
                                      <a:cubicBezTo>
                                        <a:pt x="36" y="65"/>
                                        <a:pt x="71" y="80"/>
                                        <a:pt x="105" y="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7" y="39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34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4" y="35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4" y="46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45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1" y="55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1" y="5703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4" y="47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4208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7" y="33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3741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4" y="466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415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4" y="36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1" y="51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7" y="41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1" y="53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7" y="4258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" y="58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" name="Freeform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1" y="60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1" y="52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1" y="50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4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7" y="51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7" y="628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4" y="6097"/>
                                  <a:ext cx="64" cy="60"/>
                                </a:xfrm>
                                <a:custGeom>
                                  <a:avLst/>
                                  <a:gdLst>
                                    <a:gd name="T0" fmla="*/ 51 w 129"/>
                                    <a:gd name="T1" fmla="*/ 0 h 120"/>
                                    <a:gd name="T2" fmla="*/ 0 w 129"/>
                                    <a:gd name="T3" fmla="*/ 30 h 120"/>
                                    <a:gd name="T4" fmla="*/ 35 w 129"/>
                                    <a:gd name="T5" fmla="*/ 118 h 120"/>
                                    <a:gd name="T6" fmla="*/ 51 w 129"/>
                                    <a:gd name="T7" fmla="*/ 120 h 120"/>
                                    <a:gd name="T8" fmla="*/ 51 w 129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9" h="120">
                                      <a:moveTo>
                                        <a:pt x="51" y="0"/>
                                      </a:moveTo>
                                      <a:cubicBezTo>
                                        <a:pt x="26" y="0"/>
                                        <a:pt x="9" y="13"/>
                                        <a:pt x="0" y="30"/>
                                      </a:cubicBezTo>
                                      <a:cubicBezTo>
                                        <a:pt x="12" y="59"/>
                                        <a:pt x="24" y="89"/>
                                        <a:pt x="35" y="118"/>
                                      </a:cubicBezTo>
                                      <a:cubicBezTo>
                                        <a:pt x="40" y="119"/>
                                        <a:pt x="46" y="120"/>
                                        <a:pt x="51" y="120"/>
                                      </a:cubicBezTo>
                                      <a:cubicBezTo>
                                        <a:pt x="129" y="120"/>
                                        <a:pt x="129" y="0"/>
                                        <a:pt x="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7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" y="6112"/>
                                  <a:ext cx="25" cy="44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88 h 88"/>
                                    <a:gd name="T2" fmla="*/ 15 w 50"/>
                                    <a:gd name="T3" fmla="*/ 0 h 88"/>
                                    <a:gd name="T4" fmla="*/ 50 w 50"/>
                                    <a:gd name="T5" fmla="*/ 8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0" h="88">
                                      <a:moveTo>
                                        <a:pt x="50" y="88"/>
                                      </a:moveTo>
                                      <a:cubicBezTo>
                                        <a:pt x="39" y="59"/>
                                        <a:pt x="27" y="29"/>
                                        <a:pt x="15" y="0"/>
                                      </a:cubicBezTo>
                                      <a:cubicBezTo>
                                        <a:pt x="0" y="32"/>
                                        <a:pt x="11" y="78"/>
                                        <a:pt x="50" y="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1" y="59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4" y="58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4" y="6624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1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4" y="45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7" y="64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7" y="49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44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1" y="401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47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678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45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1" y="519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1" y="340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" name="Freeform 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32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2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7" y="59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1" y="35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7" y="513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1" y="438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6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7" y="23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" name="Freeform 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4" y="45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7" y="49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4" y="47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1" y="346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1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7" y="41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2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7" y="30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7" y="222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4" y="52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5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6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7" y="65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7" name="Freeform 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4" y="14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1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1" y="171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136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1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7" y="78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2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8" y="7299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3"/>
                                    <a:gd name="T1" fmla="*/ 0 h 120"/>
                                    <a:gd name="T2" fmla="*/ 71 w 153"/>
                                    <a:gd name="T3" fmla="*/ 0 h 120"/>
                                    <a:gd name="T4" fmla="*/ 77 w 153"/>
                                    <a:gd name="T5" fmla="*/ 21 h 120"/>
                                    <a:gd name="T6" fmla="*/ 71 w 153"/>
                                    <a:gd name="T7" fmla="*/ 0 h 120"/>
                                    <a:gd name="T8" fmla="*/ 77 w 153"/>
                                    <a:gd name="T9" fmla="*/ 120 h 120"/>
                                    <a:gd name="T10" fmla="*/ 102 w 153"/>
                                    <a:gd name="T11" fmla="*/ 115 h 120"/>
                                    <a:gd name="T12" fmla="*/ 102 w 153"/>
                                    <a:gd name="T13" fmla="*/ 115 h 120"/>
                                    <a:gd name="T14" fmla="*/ 77 w 15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7" y="0"/>
                                      </a:moveTo>
                                      <a:cubicBezTo>
                                        <a:pt x="75" y="0"/>
                                        <a:pt x="73" y="0"/>
                                        <a:pt x="71" y="0"/>
                                      </a:cubicBezTo>
                                      <a:cubicBezTo>
                                        <a:pt x="73" y="7"/>
                                        <a:pt x="75" y="14"/>
                                        <a:pt x="77" y="21"/>
                                      </a:cubicBezTo>
                                      <a:cubicBezTo>
                                        <a:pt x="75" y="14"/>
                                        <a:pt x="73" y="7"/>
                                        <a:pt x="71" y="0"/>
                                      </a:cubicBezTo>
                                      <a:cubicBezTo>
                                        <a:pt x="0" y="6"/>
                                        <a:pt x="1" y="120"/>
                                        <a:pt x="77" y="120"/>
                                      </a:cubicBezTo>
                                      <a:cubicBezTo>
                                        <a:pt x="86" y="120"/>
                                        <a:pt x="95" y="118"/>
                                        <a:pt x="102" y="115"/>
                                      </a:cubicBezTo>
                                      <a:cubicBezTo>
                                        <a:pt x="102" y="115"/>
                                        <a:pt x="102" y="115"/>
                                        <a:pt x="102" y="115"/>
                                      </a:cubicBezTo>
                                      <a:cubicBezTo>
                                        <a:pt x="153" y="92"/>
                                        <a:pt x="14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2" y="4557"/>
                                  <a:ext cx="74" cy="55"/>
                                </a:xfrm>
                                <a:custGeom>
                                  <a:avLst/>
                                  <a:gdLst>
                                    <a:gd name="T0" fmla="*/ 41 w 147"/>
                                    <a:gd name="T1" fmla="*/ 0 h 110"/>
                                    <a:gd name="T2" fmla="*/ 74 w 147"/>
                                    <a:gd name="T3" fmla="*/ 110 h 110"/>
                                    <a:gd name="T4" fmla="*/ 119 w 147"/>
                                    <a:gd name="T5" fmla="*/ 10 h 110"/>
                                    <a:gd name="T6" fmla="*/ 41 w 147"/>
                                    <a:gd name="T7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7" h="110">
                                      <a:moveTo>
                                        <a:pt x="41" y="0"/>
                                      </a:moveTo>
                                      <a:cubicBezTo>
                                        <a:pt x="0" y="28"/>
                                        <a:pt x="11" y="110"/>
                                        <a:pt x="74" y="110"/>
                                      </a:cubicBezTo>
                                      <a:cubicBezTo>
                                        <a:pt x="132" y="110"/>
                                        <a:pt x="147" y="44"/>
                                        <a:pt x="119" y="10"/>
                                      </a:cubicBezTo>
                                      <a:cubicBezTo>
                                        <a:pt x="93" y="6"/>
                                        <a:pt x="67" y="3"/>
                                        <a:pt x="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4" y="800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1" y="8282"/>
                                  <a:ext cx="9" cy="31"/>
                                </a:xfrm>
                                <a:custGeom>
                                  <a:avLst/>
                                  <a:gdLst>
                                    <a:gd name="T0" fmla="*/ 13 w 19"/>
                                    <a:gd name="T1" fmla="*/ 62 h 62"/>
                                    <a:gd name="T2" fmla="*/ 0 w 19"/>
                                    <a:gd name="T3" fmla="*/ 0 h 62"/>
                                    <a:gd name="T4" fmla="*/ 13 w 19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" h="62">
                                      <a:moveTo>
                                        <a:pt x="13" y="62"/>
                                      </a:moveTo>
                                      <a:cubicBezTo>
                                        <a:pt x="19" y="41"/>
                                        <a:pt x="15" y="17"/>
                                        <a:pt x="0" y="0"/>
                                      </a:cubicBezTo>
                                      <a:cubicBezTo>
                                        <a:pt x="4" y="21"/>
                                        <a:pt x="9" y="42"/>
                                        <a:pt x="13" y="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6" name="Freeform 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1" y="83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7" name="Freeform 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22" y="70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3" y="8082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6 w 143"/>
                                    <a:gd name="T1" fmla="*/ 0 h 120"/>
                                    <a:gd name="T2" fmla="*/ 18 w 143"/>
                                    <a:gd name="T3" fmla="*/ 24 h 120"/>
                                    <a:gd name="T4" fmla="*/ 18 w 143"/>
                                    <a:gd name="T5" fmla="*/ 24 h 120"/>
                                    <a:gd name="T6" fmla="*/ 37 w 143"/>
                                    <a:gd name="T7" fmla="*/ 114 h 120"/>
                                    <a:gd name="T8" fmla="*/ 27 w 143"/>
                                    <a:gd name="T9" fmla="*/ 63 h 120"/>
                                    <a:gd name="T10" fmla="*/ 37 w 143"/>
                                    <a:gd name="T11" fmla="*/ 114 h 120"/>
                                    <a:gd name="T12" fmla="*/ 66 w 143"/>
                                    <a:gd name="T13" fmla="*/ 120 h 120"/>
                                    <a:gd name="T14" fmla="*/ 66 w 14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3" h="120">
                                      <a:moveTo>
                                        <a:pt x="66" y="0"/>
                                      </a:moveTo>
                                      <a:cubicBezTo>
                                        <a:pt x="44" y="0"/>
                                        <a:pt x="28" y="10"/>
                                        <a:pt x="18" y="24"/>
                                      </a:cubicBezTo>
                                      <a:cubicBezTo>
                                        <a:pt x="18" y="24"/>
                                        <a:pt x="18" y="24"/>
                                        <a:pt x="18" y="24"/>
                                      </a:cubicBezTo>
                                      <a:cubicBezTo>
                                        <a:pt x="0" y="52"/>
                                        <a:pt x="6" y="97"/>
                                        <a:pt x="37" y="114"/>
                                      </a:cubicBezTo>
                                      <a:cubicBezTo>
                                        <a:pt x="34" y="97"/>
                                        <a:pt x="30" y="80"/>
                                        <a:pt x="27" y="63"/>
                                      </a:cubicBezTo>
                                      <a:cubicBezTo>
                                        <a:pt x="30" y="80"/>
                                        <a:pt x="34" y="97"/>
                                        <a:pt x="37" y="114"/>
                                      </a:cubicBezTo>
                                      <a:cubicBezTo>
                                        <a:pt x="45" y="118"/>
                                        <a:pt x="55" y="120"/>
                                        <a:pt x="66" y="120"/>
                                      </a:cubicBezTo>
                                      <a:cubicBezTo>
                                        <a:pt x="143" y="120"/>
                                        <a:pt x="143" y="0"/>
                                        <a:pt x="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4" y="81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5 w 154"/>
                                    <a:gd name="T5" fmla="*/ 0 h 120"/>
                                    <a:gd name="T6" fmla="*/ 75 w 154"/>
                                    <a:gd name="T7" fmla="*/ 22 h 120"/>
                                    <a:gd name="T8" fmla="*/ 75 w 154"/>
                                    <a:gd name="T9" fmla="*/ 0 h 120"/>
                                    <a:gd name="T10" fmla="*/ 76 w 154"/>
                                    <a:gd name="T11" fmla="*/ 120 h 120"/>
                                    <a:gd name="T12" fmla="*/ 76 w 154"/>
                                    <a:gd name="T13" fmla="*/ 120 h 120"/>
                                    <a:gd name="T14" fmla="*/ 77 w 154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76" y="0"/>
                                        <a:pt x="75" y="0"/>
                                        <a:pt x="75" y="0"/>
                                      </a:cubicBezTo>
                                      <a:cubicBezTo>
                                        <a:pt x="75" y="7"/>
                                        <a:pt x="75" y="15"/>
                                        <a:pt x="75" y="22"/>
                                      </a:cubicBezTo>
                                      <a:cubicBezTo>
                                        <a:pt x="75" y="15"/>
                                        <a:pt x="75" y="7"/>
                                        <a:pt x="75" y="0"/>
                                      </a:cubicBezTo>
                                      <a:cubicBezTo>
                                        <a:pt x="0" y="2"/>
                                        <a:pt x="1" y="119"/>
                                        <a:pt x="76" y="120"/>
                                      </a:cubicBezTo>
                                      <a:cubicBezTo>
                                        <a:pt x="76" y="120"/>
                                        <a:pt x="76" y="120"/>
                                        <a:pt x="76" y="120"/>
                                      </a:cubicBezTo>
                                      <a:cubicBezTo>
                                        <a:pt x="77" y="120"/>
                                        <a:pt x="77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5597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76 w 148"/>
                                    <a:gd name="T1" fmla="*/ 120 h 120"/>
                                    <a:gd name="T2" fmla="*/ 120 w 148"/>
                                    <a:gd name="T3" fmla="*/ 19 h 120"/>
                                    <a:gd name="T4" fmla="*/ 120 w 148"/>
                                    <a:gd name="T5" fmla="*/ 19 h 120"/>
                                    <a:gd name="T6" fmla="*/ 76 w 148"/>
                                    <a:gd name="T7" fmla="*/ 0 h 120"/>
                                    <a:gd name="T8" fmla="*/ 53 w 148"/>
                                    <a:gd name="T9" fmla="*/ 4 h 120"/>
                                    <a:gd name="T10" fmla="*/ 90 w 148"/>
                                    <a:gd name="T11" fmla="*/ 12 h 120"/>
                                    <a:gd name="T12" fmla="*/ 53 w 148"/>
                                    <a:gd name="T13" fmla="*/ 4 h 120"/>
                                    <a:gd name="T14" fmla="*/ 76 w 148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8" h="120">
                                      <a:moveTo>
                                        <a:pt x="76" y="120"/>
                                      </a:moveTo>
                                      <a:cubicBezTo>
                                        <a:pt x="133" y="120"/>
                                        <a:pt x="148" y="53"/>
                                        <a:pt x="120" y="19"/>
                                      </a:cubicBezTo>
                                      <a:cubicBezTo>
                                        <a:pt x="120" y="19"/>
                                        <a:pt x="120" y="19"/>
                                        <a:pt x="120" y="19"/>
                                      </a:cubicBezTo>
                                      <a:cubicBezTo>
                                        <a:pt x="110" y="8"/>
                                        <a:pt x="96" y="0"/>
                                        <a:pt x="76" y="0"/>
                                      </a:cubicBezTo>
                                      <a:cubicBezTo>
                                        <a:pt x="67" y="0"/>
                                        <a:pt x="60" y="1"/>
                                        <a:pt x="53" y="4"/>
                                      </a:cubicBezTo>
                                      <a:cubicBezTo>
                                        <a:pt x="65" y="7"/>
                                        <a:pt x="78" y="9"/>
                                        <a:pt x="90" y="12"/>
                                      </a:cubicBezTo>
                                      <a:cubicBezTo>
                                        <a:pt x="78" y="9"/>
                                        <a:pt x="65" y="7"/>
                                        <a:pt x="53" y="4"/>
                                      </a:cubicBezTo>
                                      <a:cubicBezTo>
                                        <a:pt x="0" y="25"/>
                                        <a:pt x="7" y="120"/>
                                        <a:pt x="7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" name="Group 4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99660" y="568325"/>
                                <a:ext cx="1961515" cy="4645025"/>
                                <a:chOff x="7716" y="895"/>
                                <a:chExt cx="3089" cy="7315"/>
                              </a:xfrm>
                            </wpg:grpSpPr>
                            <wps:wsp>
                              <wps:cNvPr id="601" name="Freeform 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1" y="79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Freeform 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7" y="77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5777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60 w 134"/>
                                    <a:gd name="T1" fmla="*/ 120 h 120"/>
                                    <a:gd name="T2" fmla="*/ 96 w 134"/>
                                    <a:gd name="T3" fmla="*/ 108 h 120"/>
                                    <a:gd name="T4" fmla="*/ 96 w 134"/>
                                    <a:gd name="T5" fmla="*/ 108 h 120"/>
                                    <a:gd name="T6" fmla="*/ 60 w 134"/>
                                    <a:gd name="T7" fmla="*/ 0 h 120"/>
                                    <a:gd name="T8" fmla="*/ 2 w 134"/>
                                    <a:gd name="T9" fmla="*/ 63 h 120"/>
                                    <a:gd name="T10" fmla="*/ 35 w 134"/>
                                    <a:gd name="T11" fmla="*/ 79 h 120"/>
                                    <a:gd name="T12" fmla="*/ 2 w 134"/>
                                    <a:gd name="T13" fmla="*/ 63 h 120"/>
                                    <a:gd name="T14" fmla="*/ 60 w 134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4" h="120">
                                      <a:moveTo>
                                        <a:pt x="60" y="120"/>
                                      </a:moveTo>
                                      <a:cubicBezTo>
                                        <a:pt x="75" y="120"/>
                                        <a:pt x="87" y="115"/>
                                        <a:pt x="96" y="108"/>
                                      </a:cubicBezTo>
                                      <a:cubicBezTo>
                                        <a:pt x="96" y="108"/>
                                        <a:pt x="96" y="108"/>
                                        <a:pt x="96" y="108"/>
                                      </a:cubicBezTo>
                                      <a:cubicBezTo>
                                        <a:pt x="134" y="77"/>
                                        <a:pt x="122" y="0"/>
                                        <a:pt x="60" y="0"/>
                                      </a:cubicBezTo>
                                      <a:cubicBezTo>
                                        <a:pt x="20" y="0"/>
                                        <a:pt x="0" y="32"/>
                                        <a:pt x="2" y="63"/>
                                      </a:cubicBezTo>
                                      <a:cubicBezTo>
                                        <a:pt x="13" y="68"/>
                                        <a:pt x="24" y="74"/>
                                        <a:pt x="35" y="79"/>
                                      </a:cubicBezTo>
                                      <a:cubicBezTo>
                                        <a:pt x="24" y="74"/>
                                        <a:pt x="13" y="68"/>
                                        <a:pt x="2" y="63"/>
                                      </a:cubicBezTo>
                                      <a:cubicBezTo>
                                        <a:pt x="3" y="92"/>
                                        <a:pt x="23" y="120"/>
                                        <a:pt x="60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7" y="602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8" y="77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57 w 154"/>
                                    <a:gd name="T3" fmla="*/ 3 h 120"/>
                                    <a:gd name="T4" fmla="*/ 57 w 154"/>
                                    <a:gd name="T5" fmla="*/ 3 h 120"/>
                                    <a:gd name="T6" fmla="*/ 77 w 154"/>
                                    <a:gd name="T7" fmla="*/ 120 h 120"/>
                                    <a:gd name="T8" fmla="*/ 81 w 154"/>
                                    <a:gd name="T9" fmla="*/ 120 h 120"/>
                                    <a:gd name="T10" fmla="*/ 77 w 154"/>
                                    <a:gd name="T11" fmla="*/ 103 h 120"/>
                                    <a:gd name="T12" fmla="*/ 81 w 154"/>
                                    <a:gd name="T13" fmla="*/ 120 h 120"/>
                                    <a:gd name="T14" fmla="*/ 77 w 15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69" y="0"/>
                                        <a:pt x="63" y="1"/>
                                        <a:pt x="57" y="3"/>
                                      </a:cubicBezTo>
                                      <a:cubicBezTo>
                                        <a:pt x="57" y="3"/>
                                        <a:pt x="57" y="3"/>
                                        <a:pt x="57" y="3"/>
                                      </a:cubicBezTo>
                                      <a:cubicBezTo>
                                        <a:pt x="0" y="22"/>
                                        <a:pt x="7" y="120"/>
                                        <a:pt x="77" y="120"/>
                                      </a:cubicBezTo>
                                      <a:cubicBezTo>
                                        <a:pt x="78" y="120"/>
                                        <a:pt x="80" y="120"/>
                                        <a:pt x="81" y="120"/>
                                      </a:cubicBezTo>
                                      <a:cubicBezTo>
                                        <a:pt x="80" y="114"/>
                                        <a:pt x="79" y="109"/>
                                        <a:pt x="77" y="103"/>
                                      </a:cubicBezTo>
                                      <a:cubicBezTo>
                                        <a:pt x="79" y="109"/>
                                        <a:pt x="80" y="114"/>
                                        <a:pt x="81" y="120"/>
                                      </a:cubicBezTo>
                                      <a:cubicBezTo>
                                        <a:pt x="154" y="116"/>
                                        <a:pt x="153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2" y="7482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5 w 152"/>
                                    <a:gd name="T1" fmla="*/ 0 h 120"/>
                                    <a:gd name="T2" fmla="*/ 51 w 152"/>
                                    <a:gd name="T3" fmla="*/ 5 h 120"/>
                                    <a:gd name="T4" fmla="*/ 51 w 152"/>
                                    <a:gd name="T5" fmla="*/ 5 h 120"/>
                                    <a:gd name="T6" fmla="*/ 67 w 152"/>
                                    <a:gd name="T7" fmla="*/ 120 h 120"/>
                                    <a:gd name="T8" fmla="*/ 67 w 152"/>
                                    <a:gd name="T9" fmla="*/ 120 h 120"/>
                                    <a:gd name="T10" fmla="*/ 75 w 152"/>
                                    <a:gd name="T11" fmla="*/ 120 h 120"/>
                                    <a:gd name="T12" fmla="*/ 75 w 152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5" y="0"/>
                                      </a:moveTo>
                                      <a:cubicBezTo>
                                        <a:pt x="66" y="0"/>
                                        <a:pt x="58" y="2"/>
                                        <a:pt x="51" y="5"/>
                                      </a:cubicBezTo>
                                      <a:cubicBezTo>
                                        <a:pt x="51" y="5"/>
                                        <a:pt x="51" y="5"/>
                                        <a:pt x="51" y="5"/>
                                      </a:cubicBezTo>
                                      <a:cubicBezTo>
                                        <a:pt x="0" y="26"/>
                                        <a:pt x="6" y="114"/>
                                        <a:pt x="67" y="120"/>
                                      </a:cubicBezTo>
                                      <a:cubicBezTo>
                                        <a:pt x="67" y="120"/>
                                        <a:pt x="67" y="120"/>
                                        <a:pt x="67" y="120"/>
                                      </a:cubicBezTo>
                                      <a:cubicBezTo>
                                        <a:pt x="70" y="120"/>
                                        <a:pt x="72" y="120"/>
                                        <a:pt x="75" y="120"/>
                                      </a:cubicBezTo>
                                      <a:cubicBezTo>
                                        <a:pt x="152" y="120"/>
                                        <a:pt x="152" y="0"/>
                                        <a:pt x="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8" y="7515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2"/>
                                    <a:gd name="T1" fmla="*/ 0 h 120"/>
                                    <a:gd name="T2" fmla="*/ 71 w 152"/>
                                    <a:gd name="T3" fmla="*/ 0 h 120"/>
                                    <a:gd name="T4" fmla="*/ 71 w 152"/>
                                    <a:gd name="T5" fmla="*/ 0 h 120"/>
                                    <a:gd name="T6" fmla="*/ 77 w 152"/>
                                    <a:gd name="T7" fmla="*/ 120 h 120"/>
                                    <a:gd name="T8" fmla="*/ 110 w 152"/>
                                    <a:gd name="T9" fmla="*/ 111 h 120"/>
                                    <a:gd name="T10" fmla="*/ 106 w 152"/>
                                    <a:gd name="T11" fmla="*/ 99 h 120"/>
                                    <a:gd name="T12" fmla="*/ 110 w 152"/>
                                    <a:gd name="T13" fmla="*/ 111 h 120"/>
                                    <a:gd name="T14" fmla="*/ 77 w 152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7" y="0"/>
                                      </a:moveTo>
                                      <a:cubicBezTo>
                                        <a:pt x="75" y="0"/>
                                        <a:pt x="73" y="0"/>
                                        <a:pt x="71" y="0"/>
                                      </a:cubicBezTo>
                                      <a:cubicBezTo>
                                        <a:pt x="71" y="0"/>
                                        <a:pt x="71" y="0"/>
                                        <a:pt x="71" y="0"/>
                                      </a:cubicBezTo>
                                      <a:cubicBezTo>
                                        <a:pt x="0" y="6"/>
                                        <a:pt x="1" y="120"/>
                                        <a:pt x="77" y="120"/>
                                      </a:cubicBezTo>
                                      <a:cubicBezTo>
                                        <a:pt x="90" y="120"/>
                                        <a:pt x="101" y="117"/>
                                        <a:pt x="110" y="111"/>
                                      </a:cubicBezTo>
                                      <a:cubicBezTo>
                                        <a:pt x="109" y="107"/>
                                        <a:pt x="107" y="103"/>
                                        <a:pt x="106" y="99"/>
                                      </a:cubicBezTo>
                                      <a:cubicBezTo>
                                        <a:pt x="107" y="103"/>
                                        <a:pt x="109" y="107"/>
                                        <a:pt x="110" y="111"/>
                                      </a:cubicBezTo>
                                      <a:cubicBezTo>
                                        <a:pt x="152" y="82"/>
                                        <a:pt x="141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Freeform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9" y="7929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4 w 151"/>
                                    <a:gd name="T1" fmla="*/ 120 h 120"/>
                                    <a:gd name="T2" fmla="*/ 74 w 151"/>
                                    <a:gd name="T3" fmla="*/ 0 h 120"/>
                                    <a:gd name="T4" fmla="*/ 45 w 151"/>
                                    <a:gd name="T5" fmla="*/ 6 h 120"/>
                                    <a:gd name="T6" fmla="*/ 45 w 151"/>
                                    <a:gd name="T7" fmla="*/ 6 h 120"/>
                                    <a:gd name="T8" fmla="*/ 66 w 151"/>
                                    <a:gd name="T9" fmla="*/ 119 h 120"/>
                                    <a:gd name="T10" fmla="*/ 52 w 151"/>
                                    <a:gd name="T11" fmla="*/ 45 h 120"/>
                                    <a:gd name="T12" fmla="*/ 66 w 151"/>
                                    <a:gd name="T13" fmla="*/ 119 h 120"/>
                                    <a:gd name="T14" fmla="*/ 74 w 151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1" h="120">
                                      <a:moveTo>
                                        <a:pt x="74" y="120"/>
                                      </a:moveTo>
                                      <a:cubicBezTo>
                                        <a:pt x="151" y="120"/>
                                        <a:pt x="151" y="0"/>
                                        <a:pt x="74" y="0"/>
                                      </a:cubicBezTo>
                                      <a:cubicBezTo>
                                        <a:pt x="63" y="0"/>
                                        <a:pt x="53" y="2"/>
                                        <a:pt x="45" y="6"/>
                                      </a:cubicBezTo>
                                      <a:cubicBezTo>
                                        <a:pt x="45" y="6"/>
                                        <a:pt x="45" y="6"/>
                                        <a:pt x="45" y="6"/>
                                      </a:cubicBezTo>
                                      <a:cubicBezTo>
                                        <a:pt x="0" y="30"/>
                                        <a:pt x="7" y="112"/>
                                        <a:pt x="66" y="119"/>
                                      </a:cubicBezTo>
                                      <a:cubicBezTo>
                                        <a:pt x="61" y="94"/>
                                        <a:pt x="57" y="70"/>
                                        <a:pt x="52" y="45"/>
                                      </a:cubicBezTo>
                                      <a:cubicBezTo>
                                        <a:pt x="57" y="70"/>
                                        <a:pt x="61" y="94"/>
                                        <a:pt x="66" y="119"/>
                                      </a:cubicBezTo>
                                      <a:cubicBezTo>
                                        <a:pt x="68" y="120"/>
                                        <a:pt x="71" y="120"/>
                                        <a:pt x="74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8149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4" y="5196"/>
                                  <a:ext cx="67" cy="61"/>
                                </a:xfrm>
                                <a:custGeom>
                                  <a:avLst/>
                                  <a:gdLst>
                                    <a:gd name="T0" fmla="*/ 65 w 135"/>
                                    <a:gd name="T1" fmla="*/ 0 h 120"/>
                                    <a:gd name="T2" fmla="*/ 9 w 135"/>
                                    <a:gd name="T3" fmla="*/ 43 h 120"/>
                                    <a:gd name="T4" fmla="*/ 9 w 135"/>
                                    <a:gd name="T5" fmla="*/ 43 h 120"/>
                                    <a:gd name="T6" fmla="*/ 65 w 135"/>
                                    <a:gd name="T7" fmla="*/ 120 h 120"/>
                                    <a:gd name="T8" fmla="*/ 114 w 135"/>
                                    <a:gd name="T9" fmla="*/ 94 h 120"/>
                                    <a:gd name="T10" fmla="*/ 27 w 135"/>
                                    <a:gd name="T11" fmla="*/ 51 h 120"/>
                                    <a:gd name="T12" fmla="*/ 114 w 135"/>
                                    <a:gd name="T13" fmla="*/ 94 h 120"/>
                                    <a:gd name="T14" fmla="*/ 65 w 135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65" y="0"/>
                                      </a:moveTo>
                                      <a:cubicBezTo>
                                        <a:pt x="34" y="0"/>
                                        <a:pt x="15" y="19"/>
                                        <a:pt x="9" y="43"/>
                                      </a:cubicBezTo>
                                      <a:cubicBezTo>
                                        <a:pt x="9" y="43"/>
                                        <a:pt x="9" y="43"/>
                                        <a:pt x="9" y="43"/>
                                      </a:cubicBezTo>
                                      <a:cubicBezTo>
                                        <a:pt x="0" y="77"/>
                                        <a:pt x="19" y="120"/>
                                        <a:pt x="65" y="120"/>
                                      </a:cubicBezTo>
                                      <a:cubicBezTo>
                                        <a:pt x="88" y="120"/>
                                        <a:pt x="104" y="109"/>
                                        <a:pt x="114" y="94"/>
                                      </a:cubicBezTo>
                                      <a:cubicBezTo>
                                        <a:pt x="85" y="79"/>
                                        <a:pt x="56" y="65"/>
                                        <a:pt x="27" y="51"/>
                                      </a:cubicBezTo>
                                      <a:cubicBezTo>
                                        <a:pt x="56" y="65"/>
                                        <a:pt x="85" y="79"/>
                                        <a:pt x="114" y="94"/>
                                      </a:cubicBezTo>
                                      <a:cubicBezTo>
                                        <a:pt x="135" y="58"/>
                                        <a:pt x="119" y="0"/>
                                        <a:pt x="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1" y="5049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3"/>
                                    <a:gd name="T1" fmla="*/ 0 h 120"/>
                                    <a:gd name="T2" fmla="*/ 75 w 153"/>
                                    <a:gd name="T3" fmla="*/ 0 h 120"/>
                                    <a:gd name="T4" fmla="*/ 75 w 153"/>
                                    <a:gd name="T5" fmla="*/ 0 h 120"/>
                                    <a:gd name="T6" fmla="*/ 77 w 153"/>
                                    <a:gd name="T7" fmla="*/ 120 h 120"/>
                                    <a:gd name="T8" fmla="*/ 110 w 153"/>
                                    <a:gd name="T9" fmla="*/ 10 h 120"/>
                                    <a:gd name="T10" fmla="*/ 90 w 153"/>
                                    <a:gd name="T11" fmla="*/ 4 h 120"/>
                                    <a:gd name="T12" fmla="*/ 110 w 153"/>
                                    <a:gd name="T13" fmla="*/ 10 h 120"/>
                                    <a:gd name="T14" fmla="*/ 77 w 15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7" y="0"/>
                                      </a:moveTo>
                                      <a:cubicBezTo>
                                        <a:pt x="77" y="0"/>
                                        <a:pt x="76" y="0"/>
                                        <a:pt x="75" y="0"/>
                                      </a:cubicBezTo>
                                      <a:cubicBezTo>
                                        <a:pt x="75" y="0"/>
                                        <a:pt x="75" y="0"/>
                                        <a:pt x="75" y="0"/>
                                      </a:cubicBezTo>
                                      <a:cubicBezTo>
                                        <a:pt x="0" y="3"/>
                                        <a:pt x="1" y="120"/>
                                        <a:pt x="77" y="120"/>
                                      </a:cubicBezTo>
                                      <a:cubicBezTo>
                                        <a:pt x="141" y="120"/>
                                        <a:pt x="153" y="38"/>
                                        <a:pt x="110" y="10"/>
                                      </a:cubicBezTo>
                                      <a:cubicBezTo>
                                        <a:pt x="104" y="8"/>
                                        <a:pt x="97" y="6"/>
                                        <a:pt x="90" y="4"/>
                                      </a:cubicBezTo>
                                      <a:cubicBezTo>
                                        <a:pt x="97" y="6"/>
                                        <a:pt x="104" y="8"/>
                                        <a:pt x="110" y="10"/>
                                      </a:cubicBezTo>
                                      <a:cubicBezTo>
                                        <a:pt x="102" y="4"/>
                                        <a:pt x="91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Freeform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" y="34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1" y="38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7" y="35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4" y="50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" y="56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4" y="533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7" y="29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4" y="42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4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7" y="62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4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1" y="325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7" y="48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1" y="38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7" y="36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7" y="40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4" y="346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1" y="52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Freeform 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6451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9 w 136"/>
                                    <a:gd name="T1" fmla="*/ 0 h 120"/>
                                    <a:gd name="T2" fmla="*/ 1 w 136"/>
                                    <a:gd name="T3" fmla="*/ 58 h 120"/>
                                    <a:gd name="T4" fmla="*/ 1 w 136"/>
                                    <a:gd name="T5" fmla="*/ 58 h 120"/>
                                    <a:gd name="T6" fmla="*/ 53 w 136"/>
                                    <a:gd name="T7" fmla="*/ 120 h 120"/>
                                    <a:gd name="T8" fmla="*/ 53 w 136"/>
                                    <a:gd name="T9" fmla="*/ 120 h 120"/>
                                    <a:gd name="T10" fmla="*/ 59 w 136"/>
                                    <a:gd name="T11" fmla="*/ 120 h 120"/>
                                    <a:gd name="T12" fmla="*/ 59 w 13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9" y="0"/>
                                      </a:moveTo>
                                      <a:cubicBezTo>
                                        <a:pt x="21" y="0"/>
                                        <a:pt x="2" y="29"/>
                                        <a:pt x="1" y="58"/>
                                      </a:cubicBezTo>
                                      <a:cubicBezTo>
                                        <a:pt x="1" y="58"/>
                                        <a:pt x="1" y="58"/>
                                        <a:pt x="1" y="58"/>
                                      </a:cubicBezTo>
                                      <a:cubicBezTo>
                                        <a:pt x="0" y="87"/>
                                        <a:pt x="17" y="117"/>
                                        <a:pt x="53" y="120"/>
                                      </a:cubicBezTo>
                                      <a:cubicBezTo>
                                        <a:pt x="53" y="120"/>
                                        <a:pt x="53" y="120"/>
                                        <a:pt x="53" y="120"/>
                                      </a:cubicBezTo>
                                      <a:cubicBezTo>
                                        <a:pt x="55" y="120"/>
                                        <a:pt x="57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6" y="0"/>
                                        <a:pt x="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4" y="67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" y="77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9" y="6761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7 w 144"/>
                                    <a:gd name="T1" fmla="*/ 0 h 120"/>
                                    <a:gd name="T2" fmla="*/ 17 w 144"/>
                                    <a:gd name="T3" fmla="*/ 28 h 120"/>
                                    <a:gd name="T4" fmla="*/ 17 w 144"/>
                                    <a:gd name="T5" fmla="*/ 28 h 120"/>
                                    <a:gd name="T6" fmla="*/ 46 w 144"/>
                                    <a:gd name="T7" fmla="*/ 117 h 120"/>
                                    <a:gd name="T8" fmla="*/ 46 w 144"/>
                                    <a:gd name="T9" fmla="*/ 117 h 120"/>
                                    <a:gd name="T10" fmla="*/ 67 w 144"/>
                                    <a:gd name="T11" fmla="*/ 120 h 120"/>
                                    <a:gd name="T12" fmla="*/ 67 w 144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7" y="0"/>
                                      </a:moveTo>
                                      <a:cubicBezTo>
                                        <a:pt x="43" y="0"/>
                                        <a:pt x="26" y="12"/>
                                        <a:pt x="17" y="28"/>
                                      </a:cubicBezTo>
                                      <a:cubicBezTo>
                                        <a:pt x="17" y="28"/>
                                        <a:pt x="17" y="28"/>
                                        <a:pt x="17" y="28"/>
                                      </a:cubicBezTo>
                                      <a:cubicBezTo>
                                        <a:pt x="0" y="59"/>
                                        <a:pt x="10" y="104"/>
                                        <a:pt x="46" y="117"/>
                                      </a:cubicBezTo>
                                      <a:cubicBezTo>
                                        <a:pt x="46" y="117"/>
                                        <a:pt x="46" y="117"/>
                                        <a:pt x="46" y="117"/>
                                      </a:cubicBezTo>
                                      <a:cubicBezTo>
                                        <a:pt x="52" y="119"/>
                                        <a:pt x="59" y="120"/>
                                        <a:pt x="67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1" y="74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Freeform 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7" y="7041"/>
                                  <a:ext cx="37" cy="60"/>
                                </a:xfrm>
                                <a:custGeom>
                                  <a:avLst/>
                                  <a:gdLst>
                                    <a:gd name="T0" fmla="*/ 40 w 74"/>
                                    <a:gd name="T1" fmla="*/ 7 h 119"/>
                                    <a:gd name="T2" fmla="*/ 40 w 74"/>
                                    <a:gd name="T3" fmla="*/ 7 h 119"/>
                                    <a:gd name="T4" fmla="*/ 11 w 74"/>
                                    <a:gd name="T5" fmla="*/ 0 h 119"/>
                                    <a:gd name="T6" fmla="*/ 0 w 74"/>
                                    <a:gd name="T7" fmla="*/ 1 h 119"/>
                                    <a:gd name="T8" fmla="*/ 25 w 74"/>
                                    <a:gd name="T9" fmla="*/ 119 h 119"/>
                                    <a:gd name="T10" fmla="*/ 66 w 74"/>
                                    <a:gd name="T11" fmla="*/ 80 h 119"/>
                                    <a:gd name="T12" fmla="*/ 66 w 74"/>
                                    <a:gd name="T13" fmla="*/ 80 h 119"/>
                                    <a:gd name="T14" fmla="*/ 40 w 74"/>
                                    <a:gd name="T15" fmla="*/ 7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4" h="119">
                                      <a:moveTo>
                                        <a:pt x="40" y="7"/>
                                      </a:moveTo>
                                      <a:cubicBezTo>
                                        <a:pt x="40" y="7"/>
                                        <a:pt x="40" y="7"/>
                                        <a:pt x="40" y="7"/>
                                      </a:cubicBezTo>
                                      <a:cubicBezTo>
                                        <a:pt x="32" y="3"/>
                                        <a:pt x="22" y="0"/>
                                        <a:pt x="11" y="0"/>
                                      </a:cubicBezTo>
                                      <a:cubicBezTo>
                                        <a:pt x="7" y="0"/>
                                        <a:pt x="4" y="1"/>
                                        <a:pt x="0" y="1"/>
                                      </a:cubicBezTo>
                                      <a:cubicBezTo>
                                        <a:pt x="9" y="40"/>
                                        <a:pt x="17" y="80"/>
                                        <a:pt x="25" y="119"/>
                                      </a:cubicBezTo>
                                      <a:cubicBezTo>
                                        <a:pt x="47" y="114"/>
                                        <a:pt x="61" y="99"/>
                                        <a:pt x="66" y="80"/>
                                      </a:cubicBezTo>
                                      <a:cubicBezTo>
                                        <a:pt x="66" y="80"/>
                                        <a:pt x="66" y="80"/>
                                        <a:pt x="66" y="80"/>
                                      </a:cubicBezTo>
                                      <a:cubicBezTo>
                                        <a:pt x="74" y="53"/>
                                        <a:pt x="65" y="21"/>
                                        <a:pt x="40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2" y="51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Freeform 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56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2" y="7729"/>
                                  <a:ext cx="53" cy="60"/>
                                </a:xfrm>
                                <a:custGeom>
                                  <a:avLst/>
                                  <a:gdLst>
                                    <a:gd name="T0" fmla="*/ 28 w 105"/>
                                    <a:gd name="T1" fmla="*/ 120 h 120"/>
                                    <a:gd name="T2" fmla="*/ 28 w 105"/>
                                    <a:gd name="T3" fmla="*/ 0 h 120"/>
                                    <a:gd name="T4" fmla="*/ 0 w 105"/>
                                    <a:gd name="T5" fmla="*/ 6 h 120"/>
                                    <a:gd name="T6" fmla="*/ 25 w 105"/>
                                    <a:gd name="T7" fmla="*/ 120 h 120"/>
                                    <a:gd name="T8" fmla="*/ 28 w 105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" h="120">
                                      <a:moveTo>
                                        <a:pt x="28" y="120"/>
                                      </a:moveTo>
                                      <a:cubicBezTo>
                                        <a:pt x="105" y="120"/>
                                        <a:pt x="105" y="0"/>
                                        <a:pt x="28" y="0"/>
                                      </a:cubicBezTo>
                                      <a:cubicBezTo>
                                        <a:pt x="17" y="0"/>
                                        <a:pt x="8" y="2"/>
                                        <a:pt x="0" y="6"/>
                                      </a:cubicBezTo>
                                      <a:cubicBezTo>
                                        <a:pt x="9" y="44"/>
                                        <a:pt x="17" y="82"/>
                                        <a:pt x="25" y="120"/>
                                      </a:cubicBezTo>
                                      <a:cubicBezTo>
                                        <a:pt x="26" y="120"/>
                                        <a:pt x="27" y="120"/>
                                        <a:pt x="2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4" y="7452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91 w 147"/>
                                    <a:gd name="T1" fmla="*/ 2 h 120"/>
                                    <a:gd name="T2" fmla="*/ 91 w 147"/>
                                    <a:gd name="T3" fmla="*/ 2 h 120"/>
                                    <a:gd name="T4" fmla="*/ 77 w 147"/>
                                    <a:gd name="T5" fmla="*/ 0 h 120"/>
                                    <a:gd name="T6" fmla="*/ 77 w 147"/>
                                    <a:gd name="T7" fmla="*/ 120 h 120"/>
                                    <a:gd name="T8" fmla="*/ 121 w 147"/>
                                    <a:gd name="T9" fmla="*/ 102 h 120"/>
                                    <a:gd name="T10" fmla="*/ 106 w 147"/>
                                    <a:gd name="T11" fmla="*/ 52 h 120"/>
                                    <a:gd name="T12" fmla="*/ 121 w 147"/>
                                    <a:gd name="T13" fmla="*/ 102 h 120"/>
                                    <a:gd name="T14" fmla="*/ 91 w 147"/>
                                    <a:gd name="T15" fmla="*/ 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91" y="2"/>
                                      </a:moveTo>
                                      <a:cubicBezTo>
                                        <a:pt x="91" y="2"/>
                                        <a:pt x="91" y="2"/>
                                        <a:pt x="91" y="2"/>
                                      </a:cubicBezTo>
                                      <a:cubicBezTo>
                                        <a:pt x="87" y="1"/>
                                        <a:pt x="82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96" y="120"/>
                                        <a:pt x="111" y="113"/>
                                        <a:pt x="121" y="102"/>
                                      </a:cubicBezTo>
                                      <a:cubicBezTo>
                                        <a:pt x="116" y="85"/>
                                        <a:pt x="111" y="68"/>
                                        <a:pt x="106" y="52"/>
                                      </a:cubicBezTo>
                                      <a:cubicBezTo>
                                        <a:pt x="111" y="68"/>
                                        <a:pt x="116" y="85"/>
                                        <a:pt x="121" y="102"/>
                                      </a:cubicBezTo>
                                      <a:cubicBezTo>
                                        <a:pt x="147" y="71"/>
                                        <a:pt x="137" y="12"/>
                                        <a:pt x="91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4" y="7262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85 w 147"/>
                                    <a:gd name="T1" fmla="*/ 1 h 120"/>
                                    <a:gd name="T2" fmla="*/ 99 w 147"/>
                                    <a:gd name="T3" fmla="*/ 37 h 120"/>
                                    <a:gd name="T4" fmla="*/ 85 w 147"/>
                                    <a:gd name="T5" fmla="*/ 1 h 120"/>
                                    <a:gd name="T6" fmla="*/ 77 w 147"/>
                                    <a:gd name="T7" fmla="*/ 0 h 120"/>
                                    <a:gd name="T8" fmla="*/ 77 w 147"/>
                                    <a:gd name="T9" fmla="*/ 120 h 120"/>
                                    <a:gd name="T10" fmla="*/ 123 w 147"/>
                                    <a:gd name="T11" fmla="*/ 99 h 120"/>
                                    <a:gd name="T12" fmla="*/ 123 w 147"/>
                                    <a:gd name="T13" fmla="*/ 99 h 120"/>
                                    <a:gd name="T14" fmla="*/ 85 w 147"/>
                                    <a:gd name="T15" fmla="*/ 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85" y="1"/>
                                      </a:moveTo>
                                      <a:cubicBezTo>
                                        <a:pt x="90" y="13"/>
                                        <a:pt x="94" y="25"/>
                                        <a:pt x="99" y="37"/>
                                      </a:cubicBezTo>
                                      <a:cubicBezTo>
                                        <a:pt x="94" y="25"/>
                                        <a:pt x="90" y="13"/>
                                        <a:pt x="85" y="1"/>
                                      </a:cubicBezTo>
                                      <a:cubicBezTo>
                                        <a:pt x="82" y="1"/>
                                        <a:pt x="80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98" y="120"/>
                                        <a:pt x="113" y="112"/>
                                        <a:pt x="123" y="99"/>
                                      </a:cubicBezTo>
                                      <a:cubicBezTo>
                                        <a:pt x="123" y="99"/>
                                        <a:pt x="123" y="99"/>
                                        <a:pt x="123" y="99"/>
                                      </a:cubicBezTo>
                                      <a:cubicBezTo>
                                        <a:pt x="147" y="66"/>
                                        <a:pt x="135" y="6"/>
                                        <a:pt x="8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8" y="6591"/>
                                  <a:ext cx="70" cy="60"/>
                                </a:xfrm>
                                <a:custGeom>
                                  <a:avLst/>
                                  <a:gdLst>
                                    <a:gd name="T0" fmla="*/ 62 w 140"/>
                                    <a:gd name="T1" fmla="*/ 0 h 120"/>
                                    <a:gd name="T2" fmla="*/ 6 w 140"/>
                                    <a:gd name="T3" fmla="*/ 46 h 120"/>
                                    <a:gd name="T4" fmla="*/ 6 w 140"/>
                                    <a:gd name="T5" fmla="*/ 46 h 120"/>
                                    <a:gd name="T6" fmla="*/ 49 w 140"/>
                                    <a:gd name="T7" fmla="*/ 119 h 120"/>
                                    <a:gd name="T8" fmla="*/ 49 w 140"/>
                                    <a:gd name="T9" fmla="*/ 119 h 120"/>
                                    <a:gd name="T10" fmla="*/ 62 w 140"/>
                                    <a:gd name="T11" fmla="*/ 120 h 120"/>
                                    <a:gd name="T12" fmla="*/ 62 w 140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0" h="120">
                                      <a:moveTo>
                                        <a:pt x="62" y="0"/>
                                      </a:moveTo>
                                      <a:cubicBezTo>
                                        <a:pt x="30" y="0"/>
                                        <a:pt x="11" y="21"/>
                                        <a:pt x="6" y="46"/>
                                      </a:cubicBezTo>
                                      <a:cubicBezTo>
                                        <a:pt x="6" y="46"/>
                                        <a:pt x="6" y="46"/>
                                        <a:pt x="6" y="46"/>
                                      </a:cubicBezTo>
                                      <a:cubicBezTo>
                                        <a:pt x="0" y="76"/>
                                        <a:pt x="14" y="112"/>
                                        <a:pt x="49" y="119"/>
                                      </a:cubicBezTo>
                                      <a:cubicBezTo>
                                        <a:pt x="49" y="119"/>
                                        <a:pt x="49" y="119"/>
                                        <a:pt x="49" y="119"/>
                                      </a:cubicBezTo>
                                      <a:cubicBezTo>
                                        <a:pt x="53" y="120"/>
                                        <a:pt x="58" y="120"/>
                                        <a:pt x="62" y="120"/>
                                      </a:cubicBezTo>
                                      <a:cubicBezTo>
                                        <a:pt x="140" y="120"/>
                                        <a:pt x="140" y="0"/>
                                        <a:pt x="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9" y="6358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74 w 146"/>
                                    <a:gd name="T1" fmla="*/ 0 h 120"/>
                                    <a:gd name="T2" fmla="*/ 35 w 146"/>
                                    <a:gd name="T3" fmla="*/ 14 h 120"/>
                                    <a:gd name="T4" fmla="*/ 35 w 146"/>
                                    <a:gd name="T5" fmla="*/ 14 h 120"/>
                                    <a:gd name="T6" fmla="*/ 74 w 146"/>
                                    <a:gd name="T7" fmla="*/ 120 h 120"/>
                                    <a:gd name="T8" fmla="*/ 118 w 146"/>
                                    <a:gd name="T9" fmla="*/ 100 h 120"/>
                                    <a:gd name="T10" fmla="*/ 118 w 146"/>
                                    <a:gd name="T11" fmla="*/ 100 h 120"/>
                                    <a:gd name="T12" fmla="*/ 74 w 14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74" y="0"/>
                                      </a:moveTo>
                                      <a:cubicBezTo>
                                        <a:pt x="57" y="0"/>
                                        <a:pt x="45" y="5"/>
                                        <a:pt x="35" y="14"/>
                                      </a:cubicBezTo>
                                      <a:cubicBezTo>
                                        <a:pt x="35" y="14"/>
                                        <a:pt x="35" y="14"/>
                                        <a:pt x="35" y="14"/>
                                      </a:cubicBezTo>
                                      <a:cubicBezTo>
                                        <a:pt x="0" y="45"/>
                                        <a:pt x="13" y="120"/>
                                        <a:pt x="74" y="120"/>
                                      </a:cubicBezTo>
                                      <a:cubicBezTo>
                                        <a:pt x="94" y="120"/>
                                        <a:pt x="109" y="112"/>
                                        <a:pt x="118" y="100"/>
                                      </a:cubicBezTo>
                                      <a:cubicBezTo>
                                        <a:pt x="118" y="100"/>
                                        <a:pt x="118" y="100"/>
                                        <a:pt x="118" y="100"/>
                                      </a:cubicBezTo>
                                      <a:cubicBezTo>
                                        <a:pt x="146" y="65"/>
                                        <a:pt x="131" y="0"/>
                                        <a:pt x="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1" y="7141"/>
                                  <a:ext cx="75" cy="61"/>
                                </a:xfrm>
                                <a:custGeom>
                                  <a:avLst/>
                                  <a:gdLst>
                                    <a:gd name="T0" fmla="*/ 77 w 150"/>
                                    <a:gd name="T1" fmla="*/ 0 h 120"/>
                                    <a:gd name="T2" fmla="*/ 73 w 150"/>
                                    <a:gd name="T3" fmla="*/ 1 h 120"/>
                                    <a:gd name="T4" fmla="*/ 73 w 150"/>
                                    <a:gd name="T5" fmla="*/ 1 h 120"/>
                                    <a:gd name="T6" fmla="*/ 78 w 150"/>
                                    <a:gd name="T7" fmla="*/ 120 h 120"/>
                                    <a:gd name="T8" fmla="*/ 121 w 150"/>
                                    <a:gd name="T9" fmla="*/ 102 h 120"/>
                                    <a:gd name="T10" fmla="*/ 82 w 150"/>
                                    <a:gd name="T11" fmla="*/ 20 h 120"/>
                                    <a:gd name="T12" fmla="*/ 121 w 150"/>
                                    <a:gd name="T13" fmla="*/ 102 h 120"/>
                                    <a:gd name="T14" fmla="*/ 77 w 150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0" h="120">
                                      <a:moveTo>
                                        <a:pt x="77" y="0"/>
                                      </a:moveTo>
                                      <a:cubicBezTo>
                                        <a:pt x="76" y="0"/>
                                        <a:pt x="74" y="0"/>
                                        <a:pt x="73" y="1"/>
                                      </a:cubicBezTo>
                                      <a:cubicBezTo>
                                        <a:pt x="73" y="1"/>
                                        <a:pt x="73" y="1"/>
                                        <a:pt x="73" y="1"/>
                                      </a:cubicBezTo>
                                      <a:cubicBezTo>
                                        <a:pt x="0" y="6"/>
                                        <a:pt x="2" y="120"/>
                                        <a:pt x="78" y="120"/>
                                      </a:cubicBezTo>
                                      <a:cubicBezTo>
                                        <a:pt x="97" y="120"/>
                                        <a:pt x="111" y="113"/>
                                        <a:pt x="121" y="102"/>
                                      </a:cubicBezTo>
                                      <a:cubicBezTo>
                                        <a:pt x="108" y="74"/>
                                        <a:pt x="95" y="47"/>
                                        <a:pt x="82" y="20"/>
                                      </a:cubicBezTo>
                                      <a:cubicBezTo>
                                        <a:pt x="95" y="47"/>
                                        <a:pt x="108" y="74"/>
                                        <a:pt x="121" y="102"/>
                                      </a:cubicBezTo>
                                      <a:cubicBezTo>
                                        <a:pt x="150" y="68"/>
                                        <a:pt x="136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0" y="7206"/>
                                  <a:ext cx="31" cy="56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111 h 111"/>
                                    <a:gd name="T2" fmla="*/ 42 w 62"/>
                                    <a:gd name="T3" fmla="*/ 0 h 111"/>
                                    <a:gd name="T4" fmla="*/ 62 w 62"/>
                                    <a:gd name="T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2" h="111">
                                      <a:moveTo>
                                        <a:pt x="62" y="111"/>
                                      </a:moveTo>
                                      <a:cubicBezTo>
                                        <a:pt x="55" y="74"/>
                                        <a:pt x="49" y="37"/>
                                        <a:pt x="42" y="0"/>
                                      </a:cubicBezTo>
                                      <a:cubicBezTo>
                                        <a:pt x="0" y="25"/>
                                        <a:pt x="7" y="102"/>
                                        <a:pt x="62" y="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4" y="7432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94 w 145"/>
                                    <a:gd name="T1" fmla="*/ 2 h 120"/>
                                    <a:gd name="T2" fmla="*/ 106 w 145"/>
                                    <a:gd name="T3" fmla="*/ 36 h 120"/>
                                    <a:gd name="T4" fmla="*/ 94 w 145"/>
                                    <a:gd name="T5" fmla="*/ 2 h 120"/>
                                    <a:gd name="T6" fmla="*/ 77 w 145"/>
                                    <a:gd name="T7" fmla="*/ 0 h 120"/>
                                    <a:gd name="T8" fmla="*/ 77 w 145"/>
                                    <a:gd name="T9" fmla="*/ 120 h 120"/>
                                    <a:gd name="T10" fmla="*/ 126 w 145"/>
                                    <a:gd name="T11" fmla="*/ 94 h 120"/>
                                    <a:gd name="T12" fmla="*/ 126 w 145"/>
                                    <a:gd name="T13" fmla="*/ 94 h 120"/>
                                    <a:gd name="T14" fmla="*/ 94 w 145"/>
                                    <a:gd name="T15" fmla="*/ 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94" y="2"/>
                                      </a:moveTo>
                                      <a:cubicBezTo>
                                        <a:pt x="98" y="14"/>
                                        <a:pt x="102" y="25"/>
                                        <a:pt x="106" y="36"/>
                                      </a:cubicBezTo>
                                      <a:cubicBezTo>
                                        <a:pt x="102" y="25"/>
                                        <a:pt x="98" y="14"/>
                                        <a:pt x="94" y="2"/>
                                      </a:cubicBezTo>
                                      <a:cubicBezTo>
                                        <a:pt x="89" y="1"/>
                                        <a:pt x="83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00" y="120"/>
                                        <a:pt x="117" y="109"/>
                                        <a:pt x="126" y="94"/>
                                      </a:cubicBezTo>
                                      <a:cubicBezTo>
                                        <a:pt x="126" y="94"/>
                                        <a:pt x="126" y="94"/>
                                        <a:pt x="126" y="94"/>
                                      </a:cubicBezTo>
                                      <a:cubicBezTo>
                                        <a:pt x="145" y="63"/>
                                        <a:pt x="134" y="13"/>
                                        <a:pt x="94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Freeform 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4" y="667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39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36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1" y="5159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128 w 147"/>
                                    <a:gd name="T1" fmla="*/ 29 h 120"/>
                                    <a:gd name="T2" fmla="*/ 98 w 147"/>
                                    <a:gd name="T3" fmla="*/ 7 h 120"/>
                                    <a:gd name="T4" fmla="*/ 128 w 147"/>
                                    <a:gd name="T5" fmla="*/ 29 h 120"/>
                                    <a:gd name="T6" fmla="*/ 91 w 147"/>
                                    <a:gd name="T7" fmla="*/ 2 h 120"/>
                                    <a:gd name="T8" fmla="*/ 91 w 147"/>
                                    <a:gd name="T9" fmla="*/ 2 h 120"/>
                                    <a:gd name="T10" fmla="*/ 77 w 147"/>
                                    <a:gd name="T11" fmla="*/ 0 h 120"/>
                                    <a:gd name="T12" fmla="*/ 77 w 147"/>
                                    <a:gd name="T13" fmla="*/ 120 h 120"/>
                                    <a:gd name="T14" fmla="*/ 128 w 147"/>
                                    <a:gd name="T15" fmla="*/ 2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128" y="29"/>
                                      </a:moveTo>
                                      <a:cubicBezTo>
                                        <a:pt x="118" y="22"/>
                                        <a:pt x="108" y="14"/>
                                        <a:pt x="98" y="7"/>
                                      </a:cubicBezTo>
                                      <a:cubicBezTo>
                                        <a:pt x="108" y="14"/>
                                        <a:pt x="118" y="22"/>
                                        <a:pt x="128" y="29"/>
                                      </a:cubicBezTo>
                                      <a:cubicBezTo>
                                        <a:pt x="121" y="16"/>
                                        <a:pt x="108" y="5"/>
                                        <a:pt x="91" y="2"/>
                                      </a:cubicBezTo>
                                      <a:cubicBezTo>
                                        <a:pt x="91" y="2"/>
                                        <a:pt x="91" y="2"/>
                                        <a:pt x="91" y="2"/>
                                      </a:cubicBezTo>
                                      <a:cubicBezTo>
                                        <a:pt x="87" y="1"/>
                                        <a:pt x="82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30" y="120"/>
                                        <a:pt x="147" y="65"/>
                                        <a:pt x="128" y="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1" y="421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Freeform 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543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352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4" y="28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7" y="367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4" y="495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1" y="329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4" y="59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4" y="38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9" y="5199"/>
                                  <a:ext cx="72" cy="61"/>
                                </a:xfrm>
                                <a:custGeom>
                                  <a:avLst/>
                                  <a:gdLst>
                                    <a:gd name="T0" fmla="*/ 67 w 144"/>
                                    <a:gd name="T1" fmla="*/ 0 h 120"/>
                                    <a:gd name="T2" fmla="*/ 14 w 144"/>
                                    <a:gd name="T3" fmla="*/ 86 h 120"/>
                                    <a:gd name="T4" fmla="*/ 16 w 144"/>
                                    <a:gd name="T5" fmla="*/ 87 h 120"/>
                                    <a:gd name="T6" fmla="*/ 14 w 144"/>
                                    <a:gd name="T7" fmla="*/ 86 h 120"/>
                                    <a:gd name="T8" fmla="*/ 63 w 144"/>
                                    <a:gd name="T9" fmla="*/ 120 h 120"/>
                                    <a:gd name="T10" fmla="*/ 63 w 144"/>
                                    <a:gd name="T11" fmla="*/ 120 h 120"/>
                                    <a:gd name="T12" fmla="*/ 67 w 144"/>
                                    <a:gd name="T13" fmla="*/ 120 h 120"/>
                                    <a:gd name="T14" fmla="*/ 67 w 14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7" y="0"/>
                                      </a:moveTo>
                                      <a:cubicBezTo>
                                        <a:pt x="17" y="0"/>
                                        <a:pt x="0" y="50"/>
                                        <a:pt x="14" y="86"/>
                                      </a:cubicBezTo>
                                      <a:cubicBezTo>
                                        <a:pt x="15" y="86"/>
                                        <a:pt x="16" y="87"/>
                                        <a:pt x="16" y="87"/>
                                      </a:cubicBezTo>
                                      <a:cubicBezTo>
                                        <a:pt x="16" y="87"/>
                                        <a:pt x="15" y="86"/>
                                        <a:pt x="14" y="86"/>
                                      </a:cubicBezTo>
                                      <a:cubicBezTo>
                                        <a:pt x="21" y="104"/>
                                        <a:pt x="38" y="119"/>
                                        <a:pt x="63" y="120"/>
                                      </a:cubicBezTo>
                                      <a:cubicBezTo>
                                        <a:pt x="63" y="120"/>
                                        <a:pt x="63" y="120"/>
                                        <a:pt x="63" y="120"/>
                                      </a:cubicBezTo>
                                      <a:cubicBezTo>
                                        <a:pt x="64" y="120"/>
                                        <a:pt x="66" y="120"/>
                                        <a:pt x="67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1" y="50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14" y="55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" y="54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5" y="5834"/>
                                  <a:ext cx="29" cy="20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39 h 39"/>
                                    <a:gd name="T2" fmla="*/ 57 w 57"/>
                                    <a:gd name="T3" fmla="*/ 39 h 39"/>
                                    <a:gd name="T4" fmla="*/ 0 w 57"/>
                                    <a:gd name="T5" fmla="*/ 0 h 39"/>
                                    <a:gd name="T6" fmla="*/ 55 w 57"/>
                                    <a:gd name="T7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7" h="39">
                                      <a:moveTo>
                                        <a:pt x="55" y="39"/>
                                      </a:moveTo>
                                      <a:cubicBezTo>
                                        <a:pt x="56" y="39"/>
                                        <a:pt x="56" y="39"/>
                                        <a:pt x="57" y="39"/>
                                      </a:cubicBezTo>
                                      <a:cubicBezTo>
                                        <a:pt x="38" y="26"/>
                                        <a:pt x="19" y="13"/>
                                        <a:pt x="0" y="0"/>
                                      </a:cubicBezTo>
                                      <a:cubicBezTo>
                                        <a:pt x="7" y="21"/>
                                        <a:pt x="25" y="39"/>
                                        <a:pt x="55" y="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0" y="5794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66 w 143"/>
                                    <a:gd name="T1" fmla="*/ 0 h 120"/>
                                    <a:gd name="T2" fmla="*/ 11 w 143"/>
                                    <a:gd name="T3" fmla="*/ 81 h 120"/>
                                    <a:gd name="T4" fmla="*/ 68 w 143"/>
                                    <a:gd name="T5" fmla="*/ 120 h 120"/>
                                    <a:gd name="T6" fmla="*/ 66 w 143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3" h="120">
                                      <a:moveTo>
                                        <a:pt x="66" y="0"/>
                                      </a:moveTo>
                                      <a:cubicBezTo>
                                        <a:pt x="19" y="0"/>
                                        <a:pt x="0" y="46"/>
                                        <a:pt x="11" y="81"/>
                                      </a:cubicBezTo>
                                      <a:cubicBezTo>
                                        <a:pt x="30" y="94"/>
                                        <a:pt x="49" y="107"/>
                                        <a:pt x="68" y="120"/>
                                      </a:cubicBezTo>
                                      <a:cubicBezTo>
                                        <a:pt x="143" y="119"/>
                                        <a:pt x="143" y="0"/>
                                        <a:pt x="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1" y="54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26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1" y="44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1" y="42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1" y="38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7" y="4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4" y="388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7" y="56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7" y="41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7" y="30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1" y="40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4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17" y="465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4" y="49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1" y="43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529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1" y="47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Freeform 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7" y="508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46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4" y="34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8" y="4586"/>
                                  <a:ext cx="61" cy="40"/>
                                </a:xfrm>
                                <a:custGeom>
                                  <a:avLst/>
                                  <a:gdLst>
                                    <a:gd name="T0" fmla="*/ 57 w 123"/>
                                    <a:gd name="T1" fmla="*/ 0 h 80"/>
                                    <a:gd name="T2" fmla="*/ 0 w 123"/>
                                    <a:gd name="T3" fmla="*/ 47 h 80"/>
                                    <a:gd name="T4" fmla="*/ 112 w 123"/>
                                    <a:gd name="T5" fmla="*/ 80 h 80"/>
                                    <a:gd name="T6" fmla="*/ 57 w 123"/>
                                    <a:gd name="T7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3" h="80">
                                      <a:moveTo>
                                        <a:pt x="57" y="0"/>
                                      </a:moveTo>
                                      <a:cubicBezTo>
                                        <a:pt x="24" y="0"/>
                                        <a:pt x="5" y="22"/>
                                        <a:pt x="0" y="47"/>
                                      </a:cubicBezTo>
                                      <a:cubicBezTo>
                                        <a:pt x="37" y="58"/>
                                        <a:pt x="75" y="69"/>
                                        <a:pt x="112" y="80"/>
                                      </a:cubicBezTo>
                                      <a:cubicBezTo>
                                        <a:pt x="123" y="45"/>
                                        <a:pt x="104" y="0"/>
                                        <a:pt x="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1" y="4889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70 w 146"/>
                                    <a:gd name="T1" fmla="*/ 0 h 120"/>
                                    <a:gd name="T2" fmla="*/ 20 w 146"/>
                                    <a:gd name="T3" fmla="*/ 92 h 120"/>
                                    <a:gd name="T4" fmla="*/ 20 w 146"/>
                                    <a:gd name="T5" fmla="*/ 92 h 120"/>
                                    <a:gd name="T6" fmla="*/ 70 w 146"/>
                                    <a:gd name="T7" fmla="*/ 120 h 120"/>
                                    <a:gd name="T8" fmla="*/ 91 w 146"/>
                                    <a:gd name="T9" fmla="*/ 117 h 120"/>
                                    <a:gd name="T10" fmla="*/ 38 w 146"/>
                                    <a:gd name="T11" fmla="*/ 98 h 120"/>
                                    <a:gd name="T12" fmla="*/ 91 w 146"/>
                                    <a:gd name="T13" fmla="*/ 117 h 120"/>
                                    <a:gd name="T14" fmla="*/ 70 w 146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70" y="0"/>
                                      </a:moveTo>
                                      <a:cubicBezTo>
                                        <a:pt x="17" y="0"/>
                                        <a:pt x="0" y="56"/>
                                        <a:pt x="20" y="92"/>
                                      </a:cubicBezTo>
                                      <a:cubicBezTo>
                                        <a:pt x="20" y="92"/>
                                        <a:pt x="20" y="92"/>
                                        <a:pt x="20" y="92"/>
                                      </a:cubicBezTo>
                                      <a:cubicBezTo>
                                        <a:pt x="29" y="108"/>
                                        <a:pt x="45" y="120"/>
                                        <a:pt x="70" y="120"/>
                                      </a:cubicBezTo>
                                      <a:cubicBezTo>
                                        <a:pt x="78" y="120"/>
                                        <a:pt x="85" y="119"/>
                                        <a:pt x="91" y="117"/>
                                      </a:cubicBezTo>
                                      <a:cubicBezTo>
                                        <a:pt x="74" y="110"/>
                                        <a:pt x="56" y="104"/>
                                        <a:pt x="38" y="98"/>
                                      </a:cubicBezTo>
                                      <a:cubicBezTo>
                                        <a:pt x="56" y="104"/>
                                        <a:pt x="74" y="110"/>
                                        <a:pt x="91" y="117"/>
                                      </a:cubicBezTo>
                                      <a:cubicBezTo>
                                        <a:pt x="146" y="97"/>
                                        <a:pt x="139" y="0"/>
                                        <a:pt x="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Freeform 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7" y="381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5" y="4609"/>
                                  <a:ext cx="59" cy="37"/>
                                </a:xfrm>
                                <a:custGeom>
                                  <a:avLst/>
                                  <a:gdLst>
                                    <a:gd name="T0" fmla="*/ 63 w 118"/>
                                    <a:gd name="T1" fmla="*/ 73 h 73"/>
                                    <a:gd name="T2" fmla="*/ 118 w 118"/>
                                    <a:gd name="T3" fmla="*/ 33 h 73"/>
                                    <a:gd name="T4" fmla="*/ 6 w 118"/>
                                    <a:gd name="T5" fmla="*/ 0 h 73"/>
                                    <a:gd name="T6" fmla="*/ 63 w 11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8" h="73">
                                      <a:moveTo>
                                        <a:pt x="63" y="73"/>
                                      </a:moveTo>
                                      <a:cubicBezTo>
                                        <a:pt x="93" y="73"/>
                                        <a:pt x="111" y="55"/>
                                        <a:pt x="118" y="33"/>
                                      </a:cubicBezTo>
                                      <a:cubicBezTo>
                                        <a:pt x="81" y="22"/>
                                        <a:pt x="43" y="11"/>
                                        <a:pt x="6" y="0"/>
                                      </a:cubicBezTo>
                                      <a:cubicBezTo>
                                        <a:pt x="0" y="34"/>
                                        <a:pt x="19" y="73"/>
                                        <a:pt x="63" y="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8" y="5290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76 w 136"/>
                                    <a:gd name="T1" fmla="*/ 120 h 120"/>
                                    <a:gd name="T2" fmla="*/ 134 w 136"/>
                                    <a:gd name="T3" fmla="*/ 55 h 120"/>
                                    <a:gd name="T4" fmla="*/ 134 w 136"/>
                                    <a:gd name="T5" fmla="*/ 55 h 120"/>
                                    <a:gd name="T6" fmla="*/ 76 w 136"/>
                                    <a:gd name="T7" fmla="*/ 0 h 120"/>
                                    <a:gd name="T8" fmla="*/ 50 w 136"/>
                                    <a:gd name="T9" fmla="*/ 6 h 120"/>
                                    <a:gd name="T10" fmla="*/ 50 w 136"/>
                                    <a:gd name="T11" fmla="*/ 6 h 120"/>
                                    <a:gd name="T12" fmla="*/ 76 w 136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76" y="120"/>
                                      </a:moveTo>
                                      <a:cubicBezTo>
                                        <a:pt x="117" y="120"/>
                                        <a:pt x="136" y="87"/>
                                        <a:pt x="134" y="55"/>
                                      </a:cubicBezTo>
                                      <a:cubicBezTo>
                                        <a:pt x="134" y="55"/>
                                        <a:pt x="134" y="55"/>
                                        <a:pt x="134" y="55"/>
                                      </a:cubicBezTo>
                                      <a:cubicBezTo>
                                        <a:pt x="131" y="27"/>
                                        <a:pt x="112" y="0"/>
                                        <a:pt x="76" y="0"/>
                                      </a:cubicBezTo>
                                      <a:cubicBezTo>
                                        <a:pt x="66" y="0"/>
                                        <a:pt x="57" y="2"/>
                                        <a:pt x="50" y="6"/>
                                      </a:cubicBezTo>
                                      <a:cubicBezTo>
                                        <a:pt x="50" y="6"/>
                                        <a:pt x="50" y="6"/>
                                        <a:pt x="50" y="6"/>
                                      </a:cubicBezTo>
                                      <a:cubicBezTo>
                                        <a:pt x="0" y="29"/>
                                        <a:pt x="8" y="120"/>
                                        <a:pt x="7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44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4" y="4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Freeform 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4" y="41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4" y="51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1" y="422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1" y="34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51" y="68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67 w 155"/>
                                    <a:gd name="T1" fmla="*/ 119 h 120"/>
                                    <a:gd name="T2" fmla="*/ 66 w 155"/>
                                    <a:gd name="T3" fmla="*/ 112 h 120"/>
                                    <a:gd name="T4" fmla="*/ 69 w 155"/>
                                    <a:gd name="T5" fmla="*/ 119 h 120"/>
                                    <a:gd name="T6" fmla="*/ 77 w 155"/>
                                    <a:gd name="T7" fmla="*/ 120 h 120"/>
                                    <a:gd name="T8" fmla="*/ 77 w 155"/>
                                    <a:gd name="T9" fmla="*/ 0 h 120"/>
                                    <a:gd name="T10" fmla="*/ 67 w 155"/>
                                    <a:gd name="T11" fmla="*/ 11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67" y="119"/>
                                      </a:moveTo>
                                      <a:cubicBezTo>
                                        <a:pt x="67" y="117"/>
                                        <a:pt x="66" y="114"/>
                                        <a:pt x="66" y="112"/>
                                      </a:cubicBezTo>
                                      <a:cubicBezTo>
                                        <a:pt x="67" y="114"/>
                                        <a:pt x="68" y="117"/>
                                        <a:pt x="69" y="119"/>
                                      </a:cubicBezTo>
                                      <a:cubicBezTo>
                                        <a:pt x="72" y="120"/>
                                        <a:pt x="74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4" y="0"/>
                                        <a:pt x="0" y="109"/>
                                        <a:pt x="67" y="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Freeform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1" y="40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7" y="45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4" y="33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1" y="43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7" y="36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393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7" y="4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4" y="49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1" y="47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40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1" y="434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08" y="5220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34 w 139"/>
                                    <a:gd name="T1" fmla="*/ 49 h 119"/>
                                    <a:gd name="T2" fmla="*/ 68 w 139"/>
                                    <a:gd name="T3" fmla="*/ 0 h 119"/>
                                    <a:gd name="T4" fmla="*/ 77 w 139"/>
                                    <a:gd name="T5" fmla="*/ 119 h 119"/>
                                    <a:gd name="T6" fmla="*/ 134 w 139"/>
                                    <a:gd name="T7" fmla="*/ 4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9" h="119">
                                      <a:moveTo>
                                        <a:pt x="134" y="49"/>
                                      </a:moveTo>
                                      <a:cubicBezTo>
                                        <a:pt x="112" y="33"/>
                                        <a:pt x="90" y="16"/>
                                        <a:pt x="68" y="0"/>
                                      </a:cubicBezTo>
                                      <a:cubicBezTo>
                                        <a:pt x="0" y="9"/>
                                        <a:pt x="3" y="119"/>
                                        <a:pt x="77" y="119"/>
                                      </a:cubicBezTo>
                                      <a:cubicBezTo>
                                        <a:pt x="120" y="119"/>
                                        <a:pt x="139" y="82"/>
                                        <a:pt x="134" y="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2" y="5219"/>
                                  <a:ext cx="33" cy="26"/>
                                </a:xfrm>
                                <a:custGeom>
                                  <a:avLst/>
                                  <a:gdLst>
                                    <a:gd name="T0" fmla="*/ 9 w 66"/>
                                    <a:gd name="T1" fmla="*/ 0 h 50"/>
                                    <a:gd name="T2" fmla="*/ 0 w 66"/>
                                    <a:gd name="T3" fmla="*/ 1 h 50"/>
                                    <a:gd name="T4" fmla="*/ 66 w 66"/>
                                    <a:gd name="T5" fmla="*/ 50 h 50"/>
                                    <a:gd name="T6" fmla="*/ 41 w 66"/>
                                    <a:gd name="T7" fmla="*/ 9 h 50"/>
                                    <a:gd name="T8" fmla="*/ 9 w 66"/>
                                    <a:gd name="T9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" h="50">
                                      <a:moveTo>
                                        <a:pt x="9" y="0"/>
                                      </a:moveTo>
                                      <a:cubicBezTo>
                                        <a:pt x="6" y="0"/>
                                        <a:pt x="3" y="1"/>
                                        <a:pt x="0" y="1"/>
                                      </a:cubicBezTo>
                                      <a:cubicBezTo>
                                        <a:pt x="22" y="17"/>
                                        <a:pt x="44" y="34"/>
                                        <a:pt x="66" y="50"/>
                                      </a:cubicBezTo>
                                      <a:cubicBezTo>
                                        <a:pt x="64" y="34"/>
                                        <a:pt x="55" y="19"/>
                                        <a:pt x="41" y="9"/>
                                      </a:cubicBezTo>
                                      <a:cubicBezTo>
                                        <a:pt x="33" y="4"/>
                                        <a:pt x="22" y="0"/>
                                        <a:pt x="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7" y="373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1" y="23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Freeform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4" y="464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1" y="27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1" y="31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4" y="26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1" y="25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1" y="305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71" y="422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7" y="33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5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7" y="35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4" y="36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7" y="55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5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5703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1" y="428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2" y="52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" y="50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5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7" y="651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4" y="53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5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7" y="60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7" y="57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5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32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5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7" y="279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5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1" y="31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5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7" y="38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5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7" y="35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91" y="25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Freeform 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07" y="30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5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1" y="37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7" y="592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5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35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7" y="34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7" y="3277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7" y="39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43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" y="46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5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7" y="55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Freeform 5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7" y="49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5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4" y="37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5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675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5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" y="66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5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1" y="64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Freeform 5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56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5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7" y="620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5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1" y="43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5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1" y="38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5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1" y="49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Freeform 5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4" y="40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5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7" y="62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5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2" y="5129"/>
                                  <a:ext cx="52" cy="44"/>
                                </a:xfrm>
                                <a:custGeom>
                                  <a:avLst/>
                                  <a:gdLst>
                                    <a:gd name="T0" fmla="*/ 68 w 103"/>
                                    <a:gd name="T1" fmla="*/ 87 h 87"/>
                                    <a:gd name="T2" fmla="*/ 103 w 103"/>
                                    <a:gd name="T3" fmla="*/ 76 h 87"/>
                                    <a:gd name="T4" fmla="*/ 15 w 103"/>
                                    <a:gd name="T5" fmla="*/ 0 h 87"/>
                                    <a:gd name="T6" fmla="*/ 68 w 103"/>
                                    <a:gd name="T7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3" h="87">
                                      <a:moveTo>
                                        <a:pt x="68" y="87"/>
                                      </a:moveTo>
                                      <a:cubicBezTo>
                                        <a:pt x="82" y="87"/>
                                        <a:pt x="94" y="83"/>
                                        <a:pt x="103" y="76"/>
                                      </a:cubicBezTo>
                                      <a:cubicBezTo>
                                        <a:pt x="74" y="50"/>
                                        <a:pt x="45" y="25"/>
                                        <a:pt x="15" y="0"/>
                                      </a:cubicBezTo>
                                      <a:cubicBezTo>
                                        <a:pt x="0" y="35"/>
                                        <a:pt x="17" y="87"/>
                                        <a:pt x="68" y="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5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7" y="47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Freeform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4" y="421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0" y="5113"/>
                                  <a:ext cx="63" cy="54"/>
                                </a:xfrm>
                                <a:custGeom>
                                  <a:avLst/>
                                  <a:gdLst>
                                    <a:gd name="T0" fmla="*/ 53 w 127"/>
                                    <a:gd name="T1" fmla="*/ 0 h 109"/>
                                    <a:gd name="T2" fmla="*/ 0 w 127"/>
                                    <a:gd name="T3" fmla="*/ 33 h 109"/>
                                    <a:gd name="T4" fmla="*/ 88 w 127"/>
                                    <a:gd name="T5" fmla="*/ 109 h 109"/>
                                    <a:gd name="T6" fmla="*/ 53 w 127"/>
                                    <a:gd name="T7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7" h="109">
                                      <a:moveTo>
                                        <a:pt x="53" y="0"/>
                                      </a:moveTo>
                                      <a:cubicBezTo>
                                        <a:pt x="26" y="0"/>
                                        <a:pt x="9" y="14"/>
                                        <a:pt x="0" y="33"/>
                                      </a:cubicBezTo>
                                      <a:cubicBezTo>
                                        <a:pt x="30" y="58"/>
                                        <a:pt x="59" y="83"/>
                                        <a:pt x="88" y="109"/>
                                      </a:cubicBezTo>
                                      <a:cubicBezTo>
                                        <a:pt x="127" y="80"/>
                                        <a:pt x="116" y="0"/>
                                        <a:pt x="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Freeform 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4" y="49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5" y="5393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62 w 138"/>
                                    <a:gd name="T1" fmla="*/ 120 h 120"/>
                                    <a:gd name="T2" fmla="*/ 80 w 138"/>
                                    <a:gd name="T3" fmla="*/ 118 h 120"/>
                                    <a:gd name="T4" fmla="*/ 80 w 138"/>
                                    <a:gd name="T5" fmla="*/ 118 h 120"/>
                                    <a:gd name="T6" fmla="*/ 62 w 138"/>
                                    <a:gd name="T7" fmla="*/ 0 h 120"/>
                                    <a:gd name="T8" fmla="*/ 5 w 138"/>
                                    <a:gd name="T9" fmla="*/ 50 h 120"/>
                                    <a:gd name="T10" fmla="*/ 5 w 138"/>
                                    <a:gd name="T11" fmla="*/ 50 h 120"/>
                                    <a:gd name="T12" fmla="*/ 62 w 138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120">
                                      <a:moveTo>
                                        <a:pt x="62" y="120"/>
                                      </a:moveTo>
                                      <a:cubicBezTo>
                                        <a:pt x="69" y="120"/>
                                        <a:pt x="75" y="119"/>
                                        <a:pt x="80" y="118"/>
                                      </a:cubicBezTo>
                                      <a:cubicBezTo>
                                        <a:pt x="80" y="118"/>
                                        <a:pt x="80" y="118"/>
                                        <a:pt x="80" y="118"/>
                                      </a:cubicBezTo>
                                      <a:cubicBezTo>
                                        <a:pt x="138" y="100"/>
                                        <a:pt x="132" y="0"/>
                                        <a:pt x="62" y="0"/>
                                      </a:cubicBezTo>
                                      <a:cubicBezTo>
                                        <a:pt x="28" y="0"/>
                                        <a:pt x="9" y="24"/>
                                        <a:pt x="5" y="50"/>
                                      </a:cubicBezTo>
                                      <a:cubicBezTo>
                                        <a:pt x="5" y="50"/>
                                        <a:pt x="5" y="50"/>
                                        <a:pt x="5" y="50"/>
                                      </a:cubicBezTo>
                                      <a:cubicBezTo>
                                        <a:pt x="0" y="83"/>
                                        <a:pt x="19" y="120"/>
                                        <a:pt x="62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1" y="49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1" y="431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4" y="41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Freeform 5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5" y="6062"/>
                                  <a:ext cx="66" cy="58"/>
                                </a:xfrm>
                                <a:custGeom>
                                  <a:avLst/>
                                  <a:gdLst>
                                    <a:gd name="T0" fmla="*/ 54 w 133"/>
                                    <a:gd name="T1" fmla="*/ 0 h 116"/>
                                    <a:gd name="T2" fmla="*/ 76 w 133"/>
                                    <a:gd name="T3" fmla="*/ 116 h 116"/>
                                    <a:gd name="T4" fmla="*/ 133 w 133"/>
                                    <a:gd name="T5" fmla="*/ 69 h 116"/>
                                    <a:gd name="T6" fmla="*/ 54 w 133"/>
                                    <a:gd name="T7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3" h="116">
                                      <a:moveTo>
                                        <a:pt x="54" y="0"/>
                                      </a:moveTo>
                                      <a:cubicBezTo>
                                        <a:pt x="0" y="21"/>
                                        <a:pt x="7" y="116"/>
                                        <a:pt x="76" y="116"/>
                                      </a:cubicBezTo>
                                      <a:cubicBezTo>
                                        <a:pt x="109" y="116"/>
                                        <a:pt x="128" y="94"/>
                                        <a:pt x="133" y="69"/>
                                      </a:cubicBezTo>
                                      <a:cubicBezTo>
                                        <a:pt x="107" y="46"/>
                                        <a:pt x="81" y="23"/>
                                        <a:pt x="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5" y="5347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9 w 146"/>
                                    <a:gd name="T1" fmla="*/ 0 h 120"/>
                                    <a:gd name="T2" fmla="*/ 19 w 146"/>
                                    <a:gd name="T3" fmla="*/ 29 h 120"/>
                                    <a:gd name="T4" fmla="*/ 19 w 146"/>
                                    <a:gd name="T5" fmla="*/ 29 h 120"/>
                                    <a:gd name="T6" fmla="*/ 70 w 146"/>
                                    <a:gd name="T7" fmla="*/ 120 h 120"/>
                                    <a:gd name="T8" fmla="*/ 93 w 146"/>
                                    <a:gd name="T9" fmla="*/ 115 h 120"/>
                                    <a:gd name="T10" fmla="*/ 93 w 146"/>
                                    <a:gd name="T11" fmla="*/ 115 h 120"/>
                                    <a:gd name="T12" fmla="*/ 69 w 14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69" y="0"/>
                                      </a:moveTo>
                                      <a:cubicBezTo>
                                        <a:pt x="44" y="0"/>
                                        <a:pt x="28" y="12"/>
                                        <a:pt x="19" y="29"/>
                                      </a:cubicBezTo>
                                      <a:cubicBezTo>
                                        <a:pt x="19" y="29"/>
                                        <a:pt x="19" y="29"/>
                                        <a:pt x="19" y="29"/>
                                      </a:cubicBezTo>
                                      <a:cubicBezTo>
                                        <a:pt x="0" y="65"/>
                                        <a:pt x="17" y="120"/>
                                        <a:pt x="70" y="120"/>
                                      </a:cubicBezTo>
                                      <a:cubicBezTo>
                                        <a:pt x="78" y="120"/>
                                        <a:pt x="86" y="118"/>
                                        <a:pt x="93" y="115"/>
                                      </a:cubicBezTo>
                                      <a:cubicBezTo>
                                        <a:pt x="93" y="115"/>
                                        <a:pt x="93" y="115"/>
                                        <a:pt x="93" y="115"/>
                                      </a:cubicBezTo>
                                      <a:cubicBezTo>
                                        <a:pt x="146" y="94"/>
                                        <a:pt x="138" y="0"/>
                                        <a:pt x="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2" y="6060"/>
                                  <a:ext cx="42" cy="37"/>
                                </a:xfrm>
                                <a:custGeom>
                                  <a:avLst/>
                                  <a:gdLst>
                                    <a:gd name="T0" fmla="*/ 22 w 85"/>
                                    <a:gd name="T1" fmla="*/ 0 h 73"/>
                                    <a:gd name="T2" fmla="*/ 0 w 85"/>
                                    <a:gd name="T3" fmla="*/ 4 h 73"/>
                                    <a:gd name="T4" fmla="*/ 79 w 85"/>
                                    <a:gd name="T5" fmla="*/ 73 h 73"/>
                                    <a:gd name="T6" fmla="*/ 22 w 85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73">
                                      <a:moveTo>
                                        <a:pt x="22" y="0"/>
                                      </a:moveTo>
                                      <a:cubicBezTo>
                                        <a:pt x="14" y="0"/>
                                        <a:pt x="6" y="2"/>
                                        <a:pt x="0" y="4"/>
                                      </a:cubicBezTo>
                                      <a:cubicBezTo>
                                        <a:pt x="27" y="27"/>
                                        <a:pt x="53" y="50"/>
                                        <a:pt x="79" y="73"/>
                                      </a:cubicBezTo>
                                      <a:cubicBezTo>
                                        <a:pt x="85" y="40"/>
                                        <a:pt x="66" y="0"/>
                                        <a:pt x="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1" y="56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5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7" y="45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1" y="39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7" y="48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1" y="44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5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5116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99 w 136"/>
                                    <a:gd name="T1" fmla="*/ 107 h 120"/>
                                    <a:gd name="T2" fmla="*/ 62 w 136"/>
                                    <a:gd name="T3" fmla="*/ 0 h 120"/>
                                    <a:gd name="T4" fmla="*/ 5 w 136"/>
                                    <a:gd name="T5" fmla="*/ 69 h 120"/>
                                    <a:gd name="T6" fmla="*/ 18 w 136"/>
                                    <a:gd name="T7" fmla="*/ 75 h 120"/>
                                    <a:gd name="T8" fmla="*/ 5 w 136"/>
                                    <a:gd name="T9" fmla="*/ 69 h 120"/>
                                    <a:gd name="T10" fmla="*/ 62 w 136"/>
                                    <a:gd name="T11" fmla="*/ 120 h 120"/>
                                    <a:gd name="T12" fmla="*/ 99 w 136"/>
                                    <a:gd name="T13" fmla="*/ 107 h 120"/>
                                    <a:gd name="T14" fmla="*/ 99 w 136"/>
                                    <a:gd name="T15" fmla="*/ 10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99" y="107"/>
                                      </a:moveTo>
                                      <a:cubicBezTo>
                                        <a:pt x="136" y="76"/>
                                        <a:pt x="124" y="0"/>
                                        <a:pt x="62" y="0"/>
                                      </a:cubicBezTo>
                                      <a:cubicBezTo>
                                        <a:pt x="19" y="0"/>
                                        <a:pt x="0" y="37"/>
                                        <a:pt x="5" y="69"/>
                                      </a:cubicBezTo>
                                      <a:cubicBezTo>
                                        <a:pt x="9" y="71"/>
                                        <a:pt x="13" y="73"/>
                                        <a:pt x="18" y="75"/>
                                      </a:cubicBezTo>
                                      <a:cubicBezTo>
                                        <a:pt x="13" y="73"/>
                                        <a:pt x="9" y="71"/>
                                        <a:pt x="5" y="69"/>
                                      </a:cubicBezTo>
                                      <a:cubicBezTo>
                                        <a:pt x="9" y="96"/>
                                        <a:pt x="28" y="120"/>
                                        <a:pt x="62" y="120"/>
                                      </a:cubicBezTo>
                                      <a:cubicBezTo>
                                        <a:pt x="78" y="120"/>
                                        <a:pt x="90" y="115"/>
                                        <a:pt x="99" y="107"/>
                                      </a:cubicBezTo>
                                      <a:cubicBezTo>
                                        <a:pt x="99" y="107"/>
                                        <a:pt x="99" y="107"/>
                                        <a:pt x="99" y="1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5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4" y="40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Freeform 5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44" y="614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120 h 120"/>
                                    <a:gd name="T6" fmla="*/ 77 w 154"/>
                                    <a:gd name="T7" fmla="*/ 120 h 120"/>
                                    <a:gd name="T8" fmla="*/ 99 w 154"/>
                                    <a:gd name="T9" fmla="*/ 116 h 120"/>
                                    <a:gd name="T10" fmla="*/ 61 w 154"/>
                                    <a:gd name="T11" fmla="*/ 85 h 120"/>
                                    <a:gd name="T12" fmla="*/ 99 w 154"/>
                                    <a:gd name="T13" fmla="*/ 116 h 120"/>
                                    <a:gd name="T14" fmla="*/ 77 w 154"/>
                                    <a:gd name="T15" fmla="*/ 0 h 120"/>
                                    <a:gd name="T16" fmla="*/ 25 w 154"/>
                                    <a:gd name="T17" fmla="*/ 56 h 120"/>
                                    <a:gd name="T18" fmla="*/ 25 w 154"/>
                                    <a:gd name="T19" fmla="*/ 56 h 120"/>
                                    <a:gd name="T20" fmla="*/ 48 w 154"/>
                                    <a:gd name="T21" fmla="*/ 83 h 120"/>
                                    <a:gd name="T22" fmla="*/ 25 w 154"/>
                                    <a:gd name="T23" fmla="*/ 56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77" y="120"/>
                                        <a:pt x="77" y="120"/>
                                        <a:pt x="77" y="120"/>
                                      </a:cubicBezTo>
                                      <a:cubicBezTo>
                                        <a:pt x="77" y="120"/>
                                        <a:pt x="77" y="120"/>
                                        <a:pt x="77" y="120"/>
                                      </a:cubicBezTo>
                                      <a:cubicBezTo>
                                        <a:pt x="85" y="120"/>
                                        <a:pt x="93" y="118"/>
                                        <a:pt x="99" y="116"/>
                                      </a:cubicBezTo>
                                      <a:cubicBezTo>
                                        <a:pt x="87" y="106"/>
                                        <a:pt x="74" y="95"/>
                                        <a:pt x="61" y="85"/>
                                      </a:cubicBezTo>
                                      <a:cubicBezTo>
                                        <a:pt x="74" y="95"/>
                                        <a:pt x="87" y="106"/>
                                        <a:pt x="99" y="116"/>
                                      </a:cubicBezTo>
                                      <a:cubicBezTo>
                                        <a:pt x="154" y="96"/>
                                        <a:pt x="146" y="0"/>
                                        <a:pt x="77" y="0"/>
                                      </a:cubicBezTo>
                                      <a:close/>
                                      <a:moveTo>
                                        <a:pt x="25" y="56"/>
                                      </a:moveTo>
                                      <a:cubicBezTo>
                                        <a:pt x="25" y="56"/>
                                        <a:pt x="25" y="56"/>
                                        <a:pt x="25" y="56"/>
                                      </a:cubicBezTo>
                                      <a:cubicBezTo>
                                        <a:pt x="33" y="65"/>
                                        <a:pt x="40" y="74"/>
                                        <a:pt x="48" y="83"/>
                                      </a:cubicBezTo>
                                      <a:cubicBezTo>
                                        <a:pt x="40" y="74"/>
                                        <a:pt x="33" y="65"/>
                                        <a:pt x="25" y="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5277"/>
                                  <a:ext cx="41" cy="26"/>
                                </a:xfrm>
                                <a:custGeom>
                                  <a:avLst/>
                                  <a:gdLst>
                                    <a:gd name="T0" fmla="*/ 24 w 82"/>
                                    <a:gd name="T1" fmla="*/ 0 h 52"/>
                                    <a:gd name="T2" fmla="*/ 0 w 82"/>
                                    <a:gd name="T3" fmla="*/ 5 h 52"/>
                                    <a:gd name="T4" fmla="*/ 82 w 82"/>
                                    <a:gd name="T5" fmla="*/ 52 h 52"/>
                                    <a:gd name="T6" fmla="*/ 24 w 82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52">
                                      <a:moveTo>
                                        <a:pt x="24" y="0"/>
                                      </a:moveTo>
                                      <a:cubicBezTo>
                                        <a:pt x="15" y="0"/>
                                        <a:pt x="7" y="2"/>
                                        <a:pt x="0" y="5"/>
                                      </a:cubicBezTo>
                                      <a:cubicBezTo>
                                        <a:pt x="28" y="20"/>
                                        <a:pt x="55" y="36"/>
                                        <a:pt x="82" y="52"/>
                                      </a:cubicBezTo>
                                      <a:cubicBezTo>
                                        <a:pt x="79" y="25"/>
                                        <a:pt x="60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5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4" y="33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5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6" y="5453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74 w 143"/>
                                    <a:gd name="T1" fmla="*/ 120 h 120"/>
                                    <a:gd name="T2" fmla="*/ 126 w 143"/>
                                    <a:gd name="T3" fmla="*/ 89 h 120"/>
                                    <a:gd name="T4" fmla="*/ 126 w 143"/>
                                    <a:gd name="T5" fmla="*/ 89 h 120"/>
                                    <a:gd name="T6" fmla="*/ 74 w 143"/>
                                    <a:gd name="T7" fmla="*/ 0 h 120"/>
                                    <a:gd name="T8" fmla="*/ 35 w 143"/>
                                    <a:gd name="T9" fmla="*/ 14 h 120"/>
                                    <a:gd name="T10" fmla="*/ 35 w 143"/>
                                    <a:gd name="T11" fmla="*/ 14 h 120"/>
                                    <a:gd name="T12" fmla="*/ 74 w 143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3" h="120">
                                      <a:moveTo>
                                        <a:pt x="74" y="120"/>
                                      </a:moveTo>
                                      <a:cubicBezTo>
                                        <a:pt x="100" y="120"/>
                                        <a:pt x="117" y="107"/>
                                        <a:pt x="126" y="89"/>
                                      </a:cubicBezTo>
                                      <a:cubicBezTo>
                                        <a:pt x="126" y="89"/>
                                        <a:pt x="126" y="89"/>
                                        <a:pt x="126" y="89"/>
                                      </a:cubicBezTo>
                                      <a:cubicBezTo>
                                        <a:pt x="143" y="54"/>
                                        <a:pt x="126" y="0"/>
                                        <a:pt x="74" y="0"/>
                                      </a:cubicBezTo>
                                      <a:cubicBezTo>
                                        <a:pt x="58" y="0"/>
                                        <a:pt x="45" y="6"/>
                                        <a:pt x="35" y="14"/>
                                      </a:cubicBezTo>
                                      <a:cubicBezTo>
                                        <a:pt x="35" y="14"/>
                                        <a:pt x="35" y="14"/>
                                        <a:pt x="35" y="14"/>
                                      </a:cubicBezTo>
                                      <a:cubicBezTo>
                                        <a:pt x="0" y="46"/>
                                        <a:pt x="13" y="120"/>
                                        <a:pt x="74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5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4" y="35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Freeform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7" y="53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5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9" y="5280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61 w 139"/>
                                    <a:gd name="T1" fmla="*/ 0 h 120"/>
                                    <a:gd name="T2" fmla="*/ 4 w 139"/>
                                    <a:gd name="T3" fmla="*/ 68 h 120"/>
                                    <a:gd name="T4" fmla="*/ 4 w 139"/>
                                    <a:gd name="T5" fmla="*/ 68 h 120"/>
                                    <a:gd name="T6" fmla="*/ 62 w 139"/>
                                    <a:gd name="T7" fmla="*/ 120 h 120"/>
                                    <a:gd name="T8" fmla="*/ 66 w 139"/>
                                    <a:gd name="T9" fmla="*/ 120 h 120"/>
                                    <a:gd name="T10" fmla="*/ 40 w 139"/>
                                    <a:gd name="T11" fmla="*/ 98 h 120"/>
                                    <a:gd name="T12" fmla="*/ 66 w 139"/>
                                    <a:gd name="T13" fmla="*/ 120 h 120"/>
                                    <a:gd name="T14" fmla="*/ 61 w 139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61" y="0"/>
                                      </a:moveTo>
                                      <a:cubicBezTo>
                                        <a:pt x="20" y="0"/>
                                        <a:pt x="0" y="36"/>
                                        <a:pt x="4" y="68"/>
                                      </a:cubicBezTo>
                                      <a:cubicBezTo>
                                        <a:pt x="4" y="68"/>
                                        <a:pt x="4" y="68"/>
                                        <a:pt x="4" y="68"/>
                                      </a:cubicBezTo>
                                      <a:cubicBezTo>
                                        <a:pt x="7" y="95"/>
                                        <a:pt x="26" y="120"/>
                                        <a:pt x="62" y="120"/>
                                      </a:cubicBezTo>
                                      <a:cubicBezTo>
                                        <a:pt x="63" y="120"/>
                                        <a:pt x="64" y="120"/>
                                        <a:pt x="66" y="120"/>
                                      </a:cubicBezTo>
                                      <a:cubicBezTo>
                                        <a:pt x="57" y="113"/>
                                        <a:pt x="48" y="106"/>
                                        <a:pt x="40" y="98"/>
                                      </a:cubicBezTo>
                                      <a:cubicBezTo>
                                        <a:pt x="48" y="106"/>
                                        <a:pt x="57" y="113"/>
                                        <a:pt x="66" y="120"/>
                                      </a:cubicBezTo>
                                      <a:cubicBezTo>
                                        <a:pt x="139" y="116"/>
                                        <a:pt x="137" y="0"/>
                                        <a:pt x="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5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7" y="50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5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1" y="30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1" y="52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Freeform 5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4" y="553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7" y="5370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*/ 25 w 85"/>
                                    <a:gd name="T1" fmla="*/ 0 h 65"/>
                                    <a:gd name="T2" fmla="*/ 0 w 85"/>
                                    <a:gd name="T3" fmla="*/ 6 h 65"/>
                                    <a:gd name="T4" fmla="*/ 83 w 85"/>
                                    <a:gd name="T5" fmla="*/ 65 h 65"/>
                                    <a:gd name="T6" fmla="*/ 25 w 85"/>
                                    <a:gd name="T7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65">
                                      <a:moveTo>
                                        <a:pt x="25" y="0"/>
                                      </a:moveTo>
                                      <a:cubicBezTo>
                                        <a:pt x="16" y="0"/>
                                        <a:pt x="7" y="2"/>
                                        <a:pt x="0" y="6"/>
                                      </a:cubicBezTo>
                                      <a:cubicBezTo>
                                        <a:pt x="28" y="25"/>
                                        <a:pt x="56" y="45"/>
                                        <a:pt x="83" y="65"/>
                                      </a:cubicBezTo>
                                      <a:cubicBezTo>
                                        <a:pt x="85" y="34"/>
                                        <a:pt x="66" y="0"/>
                                        <a:pt x="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5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1" y="5373"/>
                                  <a:ext cx="67" cy="57"/>
                                </a:xfrm>
                                <a:custGeom>
                                  <a:avLst/>
                                  <a:gdLst>
                                    <a:gd name="T0" fmla="*/ 76 w 134"/>
                                    <a:gd name="T1" fmla="*/ 114 h 114"/>
                                    <a:gd name="T2" fmla="*/ 134 w 134"/>
                                    <a:gd name="T3" fmla="*/ 59 h 114"/>
                                    <a:gd name="T4" fmla="*/ 51 w 134"/>
                                    <a:gd name="T5" fmla="*/ 0 h 114"/>
                                    <a:gd name="T6" fmla="*/ 76 w 134"/>
                                    <a:gd name="T7" fmla="*/ 114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4" h="114">
                                      <a:moveTo>
                                        <a:pt x="76" y="114"/>
                                      </a:moveTo>
                                      <a:cubicBezTo>
                                        <a:pt x="113" y="114"/>
                                        <a:pt x="132" y="87"/>
                                        <a:pt x="134" y="59"/>
                                      </a:cubicBezTo>
                                      <a:cubicBezTo>
                                        <a:pt x="107" y="39"/>
                                        <a:pt x="79" y="19"/>
                                        <a:pt x="51" y="0"/>
                                      </a:cubicBezTo>
                                      <a:cubicBezTo>
                                        <a:pt x="0" y="23"/>
                                        <a:pt x="9" y="114"/>
                                        <a:pt x="76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1" y="49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5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1" y="467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Freeform 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3" y="4819"/>
                                  <a:ext cx="62" cy="60"/>
                                </a:xfrm>
                                <a:custGeom>
                                  <a:avLst/>
                                  <a:gdLst>
                                    <a:gd name="T0" fmla="*/ 67 w 125"/>
                                    <a:gd name="T1" fmla="*/ 120 h 120"/>
                                    <a:gd name="T2" fmla="*/ 125 w 125"/>
                                    <a:gd name="T3" fmla="*/ 60 h 120"/>
                                    <a:gd name="T4" fmla="*/ 125 w 125"/>
                                    <a:gd name="T5" fmla="*/ 60 h 120"/>
                                    <a:gd name="T6" fmla="*/ 67 w 125"/>
                                    <a:gd name="T7" fmla="*/ 0 h 120"/>
                                    <a:gd name="T8" fmla="*/ 13 w 125"/>
                                    <a:gd name="T9" fmla="*/ 37 h 120"/>
                                    <a:gd name="T10" fmla="*/ 67 w 125"/>
                                    <a:gd name="T11" fmla="*/ 48 h 120"/>
                                    <a:gd name="T12" fmla="*/ 13 w 125"/>
                                    <a:gd name="T13" fmla="*/ 37 h 120"/>
                                    <a:gd name="T14" fmla="*/ 67 w 125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5" h="120">
                                      <a:moveTo>
                                        <a:pt x="67" y="120"/>
                                      </a:moveTo>
                                      <a:cubicBezTo>
                                        <a:pt x="105" y="120"/>
                                        <a:pt x="125" y="90"/>
                                        <a:pt x="125" y="60"/>
                                      </a:cubicBezTo>
                                      <a:cubicBezTo>
                                        <a:pt x="125" y="60"/>
                                        <a:pt x="125" y="60"/>
                                        <a:pt x="125" y="60"/>
                                      </a:cubicBezTo>
                                      <a:cubicBezTo>
                                        <a:pt x="125" y="30"/>
                                        <a:pt x="105" y="0"/>
                                        <a:pt x="67" y="0"/>
                                      </a:cubicBezTo>
                                      <a:cubicBezTo>
                                        <a:pt x="39" y="0"/>
                                        <a:pt x="21" y="16"/>
                                        <a:pt x="13" y="37"/>
                                      </a:cubicBezTo>
                                      <a:cubicBezTo>
                                        <a:pt x="31" y="40"/>
                                        <a:pt x="49" y="44"/>
                                        <a:pt x="67" y="48"/>
                                      </a:cubicBezTo>
                                      <a:cubicBezTo>
                                        <a:pt x="49" y="44"/>
                                        <a:pt x="31" y="40"/>
                                        <a:pt x="13" y="37"/>
                                      </a:cubicBezTo>
                                      <a:cubicBezTo>
                                        <a:pt x="0" y="72"/>
                                        <a:pt x="18" y="120"/>
                                        <a:pt x="6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5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801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7" y="8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10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3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Freeform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1" y="11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7" y="12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6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1" y="141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" y="9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6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1" y="10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" name="Group 6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0395" y="555625"/>
                                <a:ext cx="2503805" cy="4989830"/>
                                <a:chOff x="6977" y="875"/>
                                <a:chExt cx="3943" cy="7858"/>
                              </a:xfrm>
                            </wpg:grpSpPr>
                            <wps:wsp>
                              <wps:cNvPr id="401" name="Freeform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1" y="11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Freeform 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8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Freeform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7" y="9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Freeform 6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1" y="16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6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4" y="10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1" y="11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8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4" y="11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Freeform 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7" y="10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6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4" y="10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7" y="12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1" y="10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6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4" y="18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7" y="132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6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1" y="16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6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7" y="11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7" y="12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4" y="10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7" y="158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6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1" y="18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4" y="11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Freeform 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4" y="12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7" y="9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6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01" y="20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4" y="205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139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Freeform 6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7" y="24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7" y="27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1" y="25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6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1" y="314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1" y="268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Freeform 6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4" y="17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7" y="25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6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1" y="24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1" y="285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4" y="23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Freeform 6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1" y="21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61" y="19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1" y="220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4" y="195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6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7" y="18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Freeform 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" y="21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6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7" y="216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Freeform 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1" y="17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Freeform 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1" y="14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7" y="23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6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4" y="18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4" y="205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6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22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7" y="21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7" y="184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4" y="20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Freeform 6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1" y="176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Freeform 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7" y="164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6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4" y="28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Freeform 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1" y="200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Freeform 6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7" y="199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Freeform 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1" y="328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Freeform 6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1" y="212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Freeform 6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1" y="18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Freeform 6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7" y="18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Freeform 6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7" y="21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Freeform 6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4" y="18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Freeform 6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1" y="1342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Freeform 6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4" y="20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Freeform 6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44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7" y="66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Freeform 6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7" y="716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6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2" y="68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6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4" y="74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Freeform 6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4" y="76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Freeform 6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1" y="763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Freeform 6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58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Freeform 6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4" y="79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Freeform 6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7" y="588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Freeform 6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37" y="73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Freeform 6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4" y="147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Freeform 6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" y="19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2" y="479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Freeform 6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7" y="52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6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4" y="25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6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2" y="54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6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2" y="469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6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2" y="45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6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7" y="49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6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1" y="690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6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7" y="70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7" y="76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7" y="77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754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53 w 154"/>
                                    <a:gd name="T3" fmla="*/ 5 h 120"/>
                                    <a:gd name="T4" fmla="*/ 53 w 154"/>
                                    <a:gd name="T5" fmla="*/ 5 h 120"/>
                                    <a:gd name="T6" fmla="*/ 77 w 154"/>
                                    <a:gd name="T7" fmla="*/ 120 h 120"/>
                                    <a:gd name="T8" fmla="*/ 81 w 154"/>
                                    <a:gd name="T9" fmla="*/ 120 h 120"/>
                                    <a:gd name="T10" fmla="*/ 81 w 154"/>
                                    <a:gd name="T11" fmla="*/ 120 h 120"/>
                                    <a:gd name="T12" fmla="*/ 77 w 154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68" y="0"/>
                                        <a:pt x="60" y="2"/>
                                        <a:pt x="53" y="5"/>
                                      </a:cubicBezTo>
                                      <a:cubicBezTo>
                                        <a:pt x="53" y="5"/>
                                        <a:pt x="53" y="5"/>
                                        <a:pt x="53" y="5"/>
                                      </a:cubicBezTo>
                                      <a:cubicBezTo>
                                        <a:pt x="0" y="26"/>
                                        <a:pt x="8" y="120"/>
                                        <a:pt x="77" y="120"/>
                                      </a:cubicBezTo>
                                      <a:cubicBezTo>
                                        <a:pt x="78" y="120"/>
                                        <a:pt x="80" y="120"/>
                                        <a:pt x="81" y="120"/>
                                      </a:cubicBezTo>
                                      <a:cubicBezTo>
                                        <a:pt x="81" y="120"/>
                                        <a:pt x="81" y="120"/>
                                        <a:pt x="81" y="120"/>
                                      </a:cubicBezTo>
                                      <a:cubicBezTo>
                                        <a:pt x="154" y="115"/>
                                        <a:pt x="152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6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7" y="74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Freeform 6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4" y="78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59 w 154"/>
                                    <a:gd name="T3" fmla="*/ 3 h 120"/>
                                    <a:gd name="T4" fmla="*/ 59 w 154"/>
                                    <a:gd name="T5" fmla="*/ 3 h 120"/>
                                    <a:gd name="T6" fmla="*/ 77 w 154"/>
                                    <a:gd name="T7" fmla="*/ 120 h 120"/>
                                    <a:gd name="T8" fmla="*/ 83 w 154"/>
                                    <a:gd name="T9" fmla="*/ 120 h 120"/>
                                    <a:gd name="T10" fmla="*/ 61 w 154"/>
                                    <a:gd name="T11" fmla="*/ 10 h 120"/>
                                    <a:gd name="T12" fmla="*/ 83 w 154"/>
                                    <a:gd name="T13" fmla="*/ 120 h 120"/>
                                    <a:gd name="T14" fmla="*/ 77 w 15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71" y="0"/>
                                        <a:pt x="65" y="1"/>
                                        <a:pt x="59" y="3"/>
                                      </a:cubicBezTo>
                                      <a:cubicBezTo>
                                        <a:pt x="59" y="3"/>
                                        <a:pt x="59" y="3"/>
                                        <a:pt x="59" y="3"/>
                                      </a:cubicBezTo>
                                      <a:cubicBezTo>
                                        <a:pt x="0" y="19"/>
                                        <a:pt x="6" y="120"/>
                                        <a:pt x="77" y="120"/>
                                      </a:cubicBezTo>
                                      <a:cubicBezTo>
                                        <a:pt x="79" y="120"/>
                                        <a:pt x="81" y="120"/>
                                        <a:pt x="83" y="120"/>
                                      </a:cubicBezTo>
                                      <a:cubicBezTo>
                                        <a:pt x="76" y="84"/>
                                        <a:pt x="69" y="47"/>
                                        <a:pt x="61" y="10"/>
                                      </a:cubicBezTo>
                                      <a:cubicBezTo>
                                        <a:pt x="69" y="47"/>
                                        <a:pt x="76" y="84"/>
                                        <a:pt x="83" y="120"/>
                                      </a:cubicBezTo>
                                      <a:cubicBezTo>
                                        <a:pt x="154" y="113"/>
                                        <a:pt x="152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7" y="79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4" y="7936"/>
                                  <a:ext cx="47" cy="60"/>
                                </a:xfrm>
                                <a:custGeom>
                                  <a:avLst/>
                                  <a:gdLst>
                                    <a:gd name="T0" fmla="*/ 77 w 94"/>
                                    <a:gd name="T1" fmla="*/ 120 h 120"/>
                                    <a:gd name="T2" fmla="*/ 94 w 94"/>
                                    <a:gd name="T3" fmla="*/ 118 h 120"/>
                                    <a:gd name="T4" fmla="*/ 83 w 94"/>
                                    <a:gd name="T5" fmla="*/ 0 h 120"/>
                                    <a:gd name="T6" fmla="*/ 77 w 94"/>
                                    <a:gd name="T7" fmla="*/ 0 h 120"/>
                                    <a:gd name="T8" fmla="*/ 77 w 94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4" h="120">
                                      <a:moveTo>
                                        <a:pt x="77" y="120"/>
                                      </a:moveTo>
                                      <a:cubicBezTo>
                                        <a:pt x="83" y="120"/>
                                        <a:pt x="89" y="119"/>
                                        <a:pt x="94" y="118"/>
                                      </a:cubicBezTo>
                                      <a:cubicBezTo>
                                        <a:pt x="91" y="78"/>
                                        <a:pt x="87" y="39"/>
                                        <a:pt x="83" y="0"/>
                                      </a:cubicBezTo>
                                      <a:cubicBezTo>
                                        <a:pt x="81" y="0"/>
                                        <a:pt x="79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1" y="7603"/>
                                  <a:ext cx="18" cy="43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0 h 86"/>
                                    <a:gd name="T2" fmla="*/ 19 w 35"/>
                                    <a:gd name="T3" fmla="*/ 86 h 86"/>
                                    <a:gd name="T4" fmla="*/ 0 w 35"/>
                                    <a:gd name="T5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86">
                                      <a:moveTo>
                                        <a:pt x="0" y="0"/>
                                      </a:moveTo>
                                      <a:cubicBezTo>
                                        <a:pt x="7" y="28"/>
                                        <a:pt x="13" y="57"/>
                                        <a:pt x="19" y="86"/>
                                      </a:cubicBezTo>
                                      <a:cubicBezTo>
                                        <a:pt x="35" y="58"/>
                                        <a:pt x="29" y="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7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7" y="73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Freeform 7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7" y="7128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6" y="7936"/>
                                  <a:ext cx="34" cy="5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0 h 118"/>
                                    <a:gd name="T2" fmla="*/ 11 w 69"/>
                                    <a:gd name="T3" fmla="*/ 118 h 118"/>
                                    <a:gd name="T4" fmla="*/ 0 w 69"/>
                                    <a:gd name="T5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9" h="118">
                                      <a:moveTo>
                                        <a:pt x="0" y="0"/>
                                      </a:moveTo>
                                      <a:cubicBezTo>
                                        <a:pt x="4" y="39"/>
                                        <a:pt x="8" y="78"/>
                                        <a:pt x="11" y="118"/>
                                      </a:cubicBezTo>
                                      <a:cubicBezTo>
                                        <a:pt x="69" y="102"/>
                                        <a:pt x="65" y="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7" y="71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1" y="81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Freeform 7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7599"/>
                                  <a:ext cx="64" cy="6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94 h 120"/>
                                    <a:gd name="T2" fmla="*/ 108 w 127"/>
                                    <a:gd name="T3" fmla="*/ 8 h 120"/>
                                    <a:gd name="T4" fmla="*/ 78 w 127"/>
                                    <a:gd name="T5" fmla="*/ 0 h 120"/>
                                    <a:gd name="T6" fmla="*/ 78 w 127"/>
                                    <a:gd name="T7" fmla="*/ 120 h 120"/>
                                    <a:gd name="T8" fmla="*/ 127 w 127"/>
                                    <a:gd name="T9" fmla="*/ 9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" h="120">
                                      <a:moveTo>
                                        <a:pt x="127" y="94"/>
                                      </a:moveTo>
                                      <a:cubicBezTo>
                                        <a:pt x="121" y="65"/>
                                        <a:pt x="115" y="36"/>
                                        <a:pt x="108" y="8"/>
                                      </a:cubicBezTo>
                                      <a:cubicBezTo>
                                        <a:pt x="100" y="3"/>
                                        <a:pt x="90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01" y="120"/>
                                        <a:pt x="117" y="109"/>
                                        <a:pt x="127" y="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7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7" y="785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23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4" y="142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20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7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1" y="12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7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22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7" y="11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4" y="151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1" y="1345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7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11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7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54" y="12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7" y="111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4" y="13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7" y="16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Freeform 7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7" y="16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Freeform 7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7" y="20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Freeform 7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1" y="2313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7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4" y="15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7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1" y="17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Freeform 7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7" y="135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Freeform 7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7" y="133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Freeform 7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1" y="19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Freeform 7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" y="145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Freeform 7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7" y="12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1" y="1819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4" y="122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17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7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4" y="15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7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4" y="16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Freeform 7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7" y="2323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7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4" y="21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4" y="15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7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1" y="19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7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4" y="17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7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7" y="16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" y="13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7" y="12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7" y="391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7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82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7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85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7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84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7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1" y="83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7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798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Freeform 7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1" y="72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7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1" y="80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7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7" y="839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Freeform 7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7" y="82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7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2" y="8276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8 w 145"/>
                                    <a:gd name="T1" fmla="*/ 0 h 120"/>
                                    <a:gd name="T2" fmla="*/ 27 w 145"/>
                                    <a:gd name="T3" fmla="*/ 16 h 120"/>
                                    <a:gd name="T4" fmla="*/ 31 w 145"/>
                                    <a:gd name="T5" fmla="*/ 47 h 120"/>
                                    <a:gd name="T6" fmla="*/ 27 w 145"/>
                                    <a:gd name="T7" fmla="*/ 16 h 120"/>
                                    <a:gd name="T8" fmla="*/ 40 w 145"/>
                                    <a:gd name="T9" fmla="*/ 114 h 120"/>
                                    <a:gd name="T10" fmla="*/ 40 w 145"/>
                                    <a:gd name="T11" fmla="*/ 114 h 120"/>
                                    <a:gd name="T12" fmla="*/ 68 w 145"/>
                                    <a:gd name="T13" fmla="*/ 120 h 120"/>
                                    <a:gd name="T14" fmla="*/ 68 w 145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68" y="0"/>
                                      </a:moveTo>
                                      <a:cubicBezTo>
                                        <a:pt x="50" y="0"/>
                                        <a:pt x="37" y="6"/>
                                        <a:pt x="27" y="16"/>
                                      </a:cubicBezTo>
                                      <a:cubicBezTo>
                                        <a:pt x="29" y="26"/>
                                        <a:pt x="30" y="37"/>
                                        <a:pt x="31" y="47"/>
                                      </a:cubicBezTo>
                                      <a:cubicBezTo>
                                        <a:pt x="30" y="37"/>
                                        <a:pt x="29" y="26"/>
                                        <a:pt x="27" y="16"/>
                                      </a:cubicBezTo>
                                      <a:cubicBezTo>
                                        <a:pt x="0" y="43"/>
                                        <a:pt x="5" y="96"/>
                                        <a:pt x="40" y="114"/>
                                      </a:cubicBezTo>
                                      <a:cubicBezTo>
                                        <a:pt x="40" y="114"/>
                                        <a:pt x="40" y="114"/>
                                        <a:pt x="40" y="114"/>
                                      </a:cubicBezTo>
                                      <a:cubicBezTo>
                                        <a:pt x="48" y="118"/>
                                        <a:pt x="57" y="120"/>
                                        <a:pt x="68" y="120"/>
                                      </a:cubicBezTo>
                                      <a:cubicBezTo>
                                        <a:pt x="145" y="120"/>
                                        <a:pt x="145" y="0"/>
                                        <a:pt x="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7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8" y="8621"/>
                                  <a:ext cx="23" cy="54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06 h 106"/>
                                    <a:gd name="T2" fmla="*/ 36 w 45"/>
                                    <a:gd name="T3" fmla="*/ 0 h 106"/>
                                    <a:gd name="T4" fmla="*/ 45 w 45"/>
                                    <a:gd name="T5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06">
                                      <a:moveTo>
                                        <a:pt x="45" y="106"/>
                                      </a:moveTo>
                                      <a:cubicBezTo>
                                        <a:pt x="42" y="70"/>
                                        <a:pt x="39" y="35"/>
                                        <a:pt x="36" y="0"/>
                                      </a:cubicBezTo>
                                      <a:cubicBezTo>
                                        <a:pt x="0" y="24"/>
                                        <a:pt x="3" y="88"/>
                                        <a:pt x="45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Freeform 7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6" y="8616"/>
                                  <a:ext cx="55" cy="61"/>
                                </a:xfrm>
                                <a:custGeom>
                                  <a:avLst/>
                                  <a:gdLst>
                                    <a:gd name="T0" fmla="*/ 33 w 110"/>
                                    <a:gd name="T1" fmla="*/ 0 h 120"/>
                                    <a:gd name="T2" fmla="*/ 0 w 110"/>
                                    <a:gd name="T3" fmla="*/ 10 h 120"/>
                                    <a:gd name="T4" fmla="*/ 9 w 110"/>
                                    <a:gd name="T5" fmla="*/ 116 h 120"/>
                                    <a:gd name="T6" fmla="*/ 33 w 110"/>
                                    <a:gd name="T7" fmla="*/ 120 h 120"/>
                                    <a:gd name="T8" fmla="*/ 33 w 110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0" h="120">
                                      <a:moveTo>
                                        <a:pt x="33" y="0"/>
                                      </a:moveTo>
                                      <a:cubicBezTo>
                                        <a:pt x="20" y="0"/>
                                        <a:pt x="8" y="4"/>
                                        <a:pt x="0" y="10"/>
                                      </a:cubicBezTo>
                                      <a:cubicBezTo>
                                        <a:pt x="3" y="45"/>
                                        <a:pt x="6" y="80"/>
                                        <a:pt x="9" y="116"/>
                                      </a:cubicBezTo>
                                      <a:cubicBezTo>
                                        <a:pt x="16" y="118"/>
                                        <a:pt x="24" y="120"/>
                                        <a:pt x="33" y="120"/>
                                      </a:cubicBezTo>
                                      <a:cubicBezTo>
                                        <a:pt x="110" y="120"/>
                                        <a:pt x="110" y="0"/>
                                        <a:pt x="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Freeform 7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4" y="8473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58 w 135"/>
                                    <a:gd name="T1" fmla="*/ 0 h 120"/>
                                    <a:gd name="T2" fmla="*/ 0 w 135"/>
                                    <a:gd name="T3" fmla="*/ 56 h 120"/>
                                    <a:gd name="T4" fmla="*/ 3 w 135"/>
                                    <a:gd name="T5" fmla="*/ 79 h 120"/>
                                    <a:gd name="T6" fmla="*/ 58 w 135"/>
                                    <a:gd name="T7" fmla="*/ 120 h 120"/>
                                    <a:gd name="T8" fmla="*/ 58 w 135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58" y="0"/>
                                      </a:moveTo>
                                      <a:cubicBezTo>
                                        <a:pt x="21" y="0"/>
                                        <a:pt x="2" y="28"/>
                                        <a:pt x="0" y="56"/>
                                      </a:cubicBezTo>
                                      <a:cubicBezTo>
                                        <a:pt x="1" y="64"/>
                                        <a:pt x="2" y="72"/>
                                        <a:pt x="3" y="79"/>
                                      </a:cubicBezTo>
                                      <a:cubicBezTo>
                                        <a:pt x="9" y="102"/>
                                        <a:pt x="28" y="120"/>
                                        <a:pt x="58" y="120"/>
                                      </a:cubicBezTo>
                                      <a:cubicBezTo>
                                        <a:pt x="135" y="120"/>
                                        <a:pt x="135" y="0"/>
                                        <a:pt x="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Freeform 7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815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7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7" y="8116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9 w 136"/>
                                    <a:gd name="T1" fmla="*/ 0 h 120"/>
                                    <a:gd name="T2" fmla="*/ 1 w 136"/>
                                    <a:gd name="T3" fmla="*/ 54 h 120"/>
                                    <a:gd name="T4" fmla="*/ 1 w 136"/>
                                    <a:gd name="T5" fmla="*/ 54 h 120"/>
                                    <a:gd name="T6" fmla="*/ 6 w 136"/>
                                    <a:gd name="T7" fmla="*/ 87 h 120"/>
                                    <a:gd name="T8" fmla="*/ 4 w 136"/>
                                    <a:gd name="T9" fmla="*/ 73 h 120"/>
                                    <a:gd name="T10" fmla="*/ 6 w 136"/>
                                    <a:gd name="T11" fmla="*/ 87 h 120"/>
                                    <a:gd name="T12" fmla="*/ 59 w 136"/>
                                    <a:gd name="T13" fmla="*/ 120 h 120"/>
                                    <a:gd name="T14" fmla="*/ 59 w 136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9" y="0"/>
                                      </a:moveTo>
                                      <a:cubicBezTo>
                                        <a:pt x="23" y="0"/>
                                        <a:pt x="4" y="26"/>
                                        <a:pt x="1" y="54"/>
                                      </a:cubicBezTo>
                                      <a:cubicBezTo>
                                        <a:pt x="1" y="54"/>
                                        <a:pt x="1" y="54"/>
                                        <a:pt x="1" y="54"/>
                                      </a:cubicBezTo>
                                      <a:cubicBezTo>
                                        <a:pt x="0" y="65"/>
                                        <a:pt x="2" y="76"/>
                                        <a:pt x="6" y="87"/>
                                      </a:cubicBezTo>
                                      <a:cubicBezTo>
                                        <a:pt x="6" y="82"/>
                                        <a:pt x="5" y="78"/>
                                        <a:pt x="4" y="73"/>
                                      </a:cubicBezTo>
                                      <a:cubicBezTo>
                                        <a:pt x="5" y="78"/>
                                        <a:pt x="6" y="82"/>
                                        <a:pt x="6" y="87"/>
                                      </a:cubicBezTo>
                                      <a:cubicBezTo>
                                        <a:pt x="14" y="106"/>
                                        <a:pt x="32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6" y="0"/>
                                        <a:pt x="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4" y="84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7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1" y="86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80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7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1" y="77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7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4" y="73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7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4" y="71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7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1" y="70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Freeform 7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1" y="74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7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7" y="76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7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4" y="68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7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4" y="62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7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7" y="67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Freeform 7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815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7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4" y="78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7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1" y="73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7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7" y="816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7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4" y="83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Freeform 7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4" y="78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7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1" y="78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7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2" y="6054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69 w 142"/>
                                    <a:gd name="T1" fmla="*/ 120 h 120"/>
                                    <a:gd name="T2" fmla="*/ 112 w 142"/>
                                    <a:gd name="T3" fmla="*/ 102 h 120"/>
                                    <a:gd name="T4" fmla="*/ 44 w 142"/>
                                    <a:gd name="T5" fmla="*/ 51 h 120"/>
                                    <a:gd name="T6" fmla="*/ 112 w 142"/>
                                    <a:gd name="T7" fmla="*/ 102 h 120"/>
                                    <a:gd name="T8" fmla="*/ 69 w 142"/>
                                    <a:gd name="T9" fmla="*/ 0 h 120"/>
                                    <a:gd name="T10" fmla="*/ 17 w 142"/>
                                    <a:gd name="T11" fmla="*/ 31 h 120"/>
                                    <a:gd name="T12" fmla="*/ 17 w 142"/>
                                    <a:gd name="T13" fmla="*/ 31 h 120"/>
                                    <a:gd name="T14" fmla="*/ 69 w 142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69" y="120"/>
                                      </a:moveTo>
                                      <a:cubicBezTo>
                                        <a:pt x="88" y="120"/>
                                        <a:pt x="102" y="113"/>
                                        <a:pt x="112" y="102"/>
                                      </a:cubicBezTo>
                                      <a:cubicBezTo>
                                        <a:pt x="90" y="85"/>
                                        <a:pt x="67" y="68"/>
                                        <a:pt x="44" y="51"/>
                                      </a:cubicBezTo>
                                      <a:cubicBezTo>
                                        <a:pt x="67" y="68"/>
                                        <a:pt x="90" y="85"/>
                                        <a:pt x="112" y="102"/>
                                      </a:cubicBezTo>
                                      <a:cubicBezTo>
                                        <a:pt x="142" y="69"/>
                                        <a:pt x="127" y="0"/>
                                        <a:pt x="69" y="0"/>
                                      </a:cubicBezTo>
                                      <a:cubicBezTo>
                                        <a:pt x="43" y="0"/>
                                        <a:pt x="26" y="13"/>
                                        <a:pt x="17" y="31"/>
                                      </a:cubicBezTo>
                                      <a:cubicBezTo>
                                        <a:pt x="17" y="31"/>
                                        <a:pt x="17" y="31"/>
                                        <a:pt x="17" y="31"/>
                                      </a:cubicBezTo>
                                      <a:cubicBezTo>
                                        <a:pt x="0" y="67"/>
                                        <a:pt x="17" y="120"/>
                                        <a:pt x="69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7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1" y="8230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135 w 136"/>
                                    <a:gd name="T1" fmla="*/ 65 h 120"/>
                                    <a:gd name="T2" fmla="*/ 130 w 136"/>
                                    <a:gd name="T3" fmla="*/ 36 h 120"/>
                                    <a:gd name="T4" fmla="*/ 135 w 136"/>
                                    <a:gd name="T5" fmla="*/ 65 h 120"/>
                                    <a:gd name="T6" fmla="*/ 128 w 136"/>
                                    <a:gd name="T7" fmla="*/ 29 h 120"/>
                                    <a:gd name="T8" fmla="*/ 128 w 136"/>
                                    <a:gd name="T9" fmla="*/ 29 h 120"/>
                                    <a:gd name="T10" fmla="*/ 77 w 136"/>
                                    <a:gd name="T11" fmla="*/ 0 h 120"/>
                                    <a:gd name="T12" fmla="*/ 77 w 136"/>
                                    <a:gd name="T13" fmla="*/ 120 h 120"/>
                                    <a:gd name="T14" fmla="*/ 135 w 136"/>
                                    <a:gd name="T15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135" y="65"/>
                                      </a:moveTo>
                                      <a:cubicBezTo>
                                        <a:pt x="133" y="55"/>
                                        <a:pt x="131" y="45"/>
                                        <a:pt x="130" y="36"/>
                                      </a:cubicBezTo>
                                      <a:cubicBezTo>
                                        <a:pt x="131" y="45"/>
                                        <a:pt x="133" y="55"/>
                                        <a:pt x="135" y="65"/>
                                      </a:cubicBezTo>
                                      <a:cubicBezTo>
                                        <a:pt x="136" y="52"/>
                                        <a:pt x="134" y="40"/>
                                        <a:pt x="128" y="29"/>
                                      </a:cubicBezTo>
                                      <a:cubicBezTo>
                                        <a:pt x="128" y="29"/>
                                        <a:pt x="128" y="29"/>
                                        <a:pt x="128" y="29"/>
                                      </a:cubicBezTo>
                                      <a:cubicBezTo>
                                        <a:pt x="119" y="12"/>
                                        <a:pt x="102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14" y="120"/>
                                        <a:pt x="133" y="93"/>
                                        <a:pt x="135" y="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7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4" y="79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Freeform 7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80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7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1" y="77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7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8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7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0" y="8333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9 w 136"/>
                                    <a:gd name="T1" fmla="*/ 0 h 120"/>
                                    <a:gd name="T2" fmla="*/ 3 w 136"/>
                                    <a:gd name="T3" fmla="*/ 41 h 120"/>
                                    <a:gd name="T4" fmla="*/ 3 w 136"/>
                                    <a:gd name="T5" fmla="*/ 41 h 120"/>
                                    <a:gd name="T6" fmla="*/ 3 w 136"/>
                                    <a:gd name="T7" fmla="*/ 78 h 120"/>
                                    <a:gd name="T8" fmla="*/ 3 w 136"/>
                                    <a:gd name="T9" fmla="*/ 78 h 120"/>
                                    <a:gd name="T10" fmla="*/ 59 w 136"/>
                                    <a:gd name="T11" fmla="*/ 120 h 120"/>
                                    <a:gd name="T12" fmla="*/ 59 w 13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9" y="0"/>
                                      </a:moveTo>
                                      <a:cubicBezTo>
                                        <a:pt x="28" y="0"/>
                                        <a:pt x="10" y="19"/>
                                        <a:pt x="3" y="41"/>
                                      </a:cubicBezTo>
                                      <a:cubicBezTo>
                                        <a:pt x="3" y="41"/>
                                        <a:pt x="3" y="41"/>
                                        <a:pt x="3" y="41"/>
                                      </a:cubicBezTo>
                                      <a:cubicBezTo>
                                        <a:pt x="0" y="53"/>
                                        <a:pt x="0" y="66"/>
                                        <a:pt x="3" y="78"/>
                                      </a:cubicBezTo>
                                      <a:cubicBezTo>
                                        <a:pt x="3" y="78"/>
                                        <a:pt x="3" y="78"/>
                                        <a:pt x="3" y="78"/>
                                      </a:cubicBezTo>
                                      <a:cubicBezTo>
                                        <a:pt x="9" y="101"/>
                                        <a:pt x="27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6" y="0"/>
                                        <a:pt x="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7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7" y="83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Freeform 7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2" y="8550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8 w 145"/>
                                    <a:gd name="T1" fmla="*/ 0 h 120"/>
                                    <a:gd name="T2" fmla="*/ 24 w 145"/>
                                    <a:gd name="T3" fmla="*/ 19 h 120"/>
                                    <a:gd name="T4" fmla="*/ 24 w 145"/>
                                    <a:gd name="T5" fmla="*/ 19 h 120"/>
                                    <a:gd name="T6" fmla="*/ 42 w 145"/>
                                    <a:gd name="T7" fmla="*/ 114 h 120"/>
                                    <a:gd name="T8" fmla="*/ 42 w 145"/>
                                    <a:gd name="T9" fmla="*/ 114 h 120"/>
                                    <a:gd name="T10" fmla="*/ 68 w 145"/>
                                    <a:gd name="T11" fmla="*/ 120 h 120"/>
                                    <a:gd name="T12" fmla="*/ 68 w 145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68" y="0"/>
                                      </a:moveTo>
                                      <a:cubicBezTo>
                                        <a:pt x="48" y="0"/>
                                        <a:pt x="34" y="7"/>
                                        <a:pt x="24" y="19"/>
                                      </a:cubicBezTo>
                                      <a:cubicBezTo>
                                        <a:pt x="24" y="19"/>
                                        <a:pt x="24" y="19"/>
                                        <a:pt x="24" y="19"/>
                                      </a:cubicBezTo>
                                      <a:cubicBezTo>
                                        <a:pt x="0" y="47"/>
                                        <a:pt x="6" y="97"/>
                                        <a:pt x="42" y="114"/>
                                      </a:cubicBezTo>
                                      <a:cubicBezTo>
                                        <a:pt x="42" y="114"/>
                                        <a:pt x="42" y="114"/>
                                        <a:pt x="42" y="114"/>
                                      </a:cubicBezTo>
                                      <a:cubicBezTo>
                                        <a:pt x="49" y="118"/>
                                        <a:pt x="58" y="120"/>
                                        <a:pt x="68" y="120"/>
                                      </a:cubicBezTo>
                                      <a:cubicBezTo>
                                        <a:pt x="145" y="120"/>
                                        <a:pt x="145" y="0"/>
                                        <a:pt x="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7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84" y="84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7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7" y="817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7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1" y="80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7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2" y="77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Freeform 7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02" y="758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7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1" y="84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4 w 154"/>
                                    <a:gd name="T3" fmla="*/ 0 h 120"/>
                                    <a:gd name="T4" fmla="*/ 74 w 154"/>
                                    <a:gd name="T5" fmla="*/ 0 h 120"/>
                                    <a:gd name="T6" fmla="*/ 78 w 154"/>
                                    <a:gd name="T7" fmla="*/ 120 h 120"/>
                                    <a:gd name="T8" fmla="*/ 97 w 154"/>
                                    <a:gd name="T9" fmla="*/ 117 h 120"/>
                                    <a:gd name="T10" fmla="*/ 97 w 154"/>
                                    <a:gd name="T11" fmla="*/ 117 h 120"/>
                                    <a:gd name="T12" fmla="*/ 77 w 154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76" y="0"/>
                                        <a:pt x="75" y="0"/>
                                        <a:pt x="74" y="0"/>
                                      </a:cubicBezTo>
                                      <a:cubicBezTo>
                                        <a:pt x="74" y="0"/>
                                        <a:pt x="74" y="0"/>
                                        <a:pt x="74" y="0"/>
                                      </a:cubicBezTo>
                                      <a:cubicBezTo>
                                        <a:pt x="0" y="3"/>
                                        <a:pt x="1" y="120"/>
                                        <a:pt x="78" y="120"/>
                                      </a:cubicBezTo>
                                      <a:cubicBezTo>
                                        <a:pt x="85" y="120"/>
                                        <a:pt x="91" y="119"/>
                                        <a:pt x="97" y="117"/>
                                      </a:cubicBezTo>
                                      <a:cubicBezTo>
                                        <a:pt x="97" y="117"/>
                                        <a:pt x="97" y="117"/>
                                        <a:pt x="97" y="117"/>
                                      </a:cubicBezTo>
                                      <a:cubicBezTo>
                                        <a:pt x="154" y="99"/>
                                        <a:pt x="148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7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2" y="722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7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83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7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2" y="73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Freeform 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7" y="74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8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783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8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7" y="69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8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1" y="8273"/>
                                  <a:ext cx="66" cy="60"/>
                                </a:xfrm>
                                <a:custGeom>
                                  <a:avLst/>
                                  <a:gdLst>
                                    <a:gd name="T0" fmla="*/ 120 w 133"/>
                                    <a:gd name="T1" fmla="*/ 18 h 120"/>
                                    <a:gd name="T2" fmla="*/ 78 w 133"/>
                                    <a:gd name="T3" fmla="*/ 0 h 120"/>
                                    <a:gd name="T4" fmla="*/ 78 w 133"/>
                                    <a:gd name="T5" fmla="*/ 120 h 120"/>
                                    <a:gd name="T6" fmla="*/ 133 w 133"/>
                                    <a:gd name="T7" fmla="*/ 80 h 120"/>
                                    <a:gd name="T8" fmla="*/ 120 w 133"/>
                                    <a:gd name="T9" fmla="*/ 18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3" h="120">
                                      <a:moveTo>
                                        <a:pt x="120" y="18"/>
                                      </a:moveTo>
                                      <a:cubicBezTo>
                                        <a:pt x="111" y="8"/>
                                        <a:pt x="96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07" y="120"/>
                                        <a:pt x="126" y="102"/>
                                        <a:pt x="133" y="80"/>
                                      </a:cubicBezTo>
                                      <a:cubicBezTo>
                                        <a:pt x="129" y="60"/>
                                        <a:pt x="124" y="39"/>
                                        <a:pt x="120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8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4" y="86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Freeform 8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85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8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1" y="86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8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1" y="82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8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4" y="83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" name="Group 8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6545" y="831215"/>
                                <a:ext cx="2707005" cy="4720590"/>
                                <a:chOff x="6467" y="1309"/>
                                <a:chExt cx="4263" cy="7434"/>
                              </a:xfrm>
                            </wpg:grpSpPr>
                            <wps:wsp>
                              <wps:cNvPr id="201" name="Freeform 8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77" y="84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8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7" y="868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8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85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8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1" y="8443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28 w 139"/>
                                    <a:gd name="T1" fmla="*/ 30 h 120"/>
                                    <a:gd name="T2" fmla="*/ 78 w 139"/>
                                    <a:gd name="T3" fmla="*/ 0 h 120"/>
                                    <a:gd name="T4" fmla="*/ 78 w 139"/>
                                    <a:gd name="T5" fmla="*/ 120 h 120"/>
                                    <a:gd name="T6" fmla="*/ 135 w 139"/>
                                    <a:gd name="T7" fmla="*/ 53 h 120"/>
                                    <a:gd name="T8" fmla="*/ 128 w 139"/>
                                    <a:gd name="T9" fmla="*/ 3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128" y="30"/>
                                      </a:moveTo>
                                      <a:cubicBezTo>
                                        <a:pt x="120" y="13"/>
                                        <a:pt x="103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19" y="120"/>
                                        <a:pt x="139" y="85"/>
                                        <a:pt x="135" y="53"/>
                                      </a:cubicBezTo>
                                      <a:cubicBezTo>
                                        <a:pt x="133" y="45"/>
                                        <a:pt x="131" y="38"/>
                                        <a:pt x="128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8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829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86 w 154"/>
                                    <a:gd name="T1" fmla="*/ 119 h 120"/>
                                    <a:gd name="T2" fmla="*/ 86 w 154"/>
                                    <a:gd name="T3" fmla="*/ 120 h 120"/>
                                    <a:gd name="T4" fmla="*/ 77 w 154"/>
                                    <a:gd name="T5" fmla="*/ 0 h 120"/>
                                    <a:gd name="T6" fmla="*/ 51 w 154"/>
                                    <a:gd name="T7" fmla="*/ 5 h 120"/>
                                    <a:gd name="T8" fmla="*/ 51 w 154"/>
                                    <a:gd name="T9" fmla="*/ 5 h 120"/>
                                    <a:gd name="T10" fmla="*/ 77 w 154"/>
                                    <a:gd name="T11" fmla="*/ 120 h 120"/>
                                    <a:gd name="T12" fmla="*/ 86 w 154"/>
                                    <a:gd name="T13" fmla="*/ 11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86" y="119"/>
                                      </a:moveTo>
                                      <a:cubicBezTo>
                                        <a:pt x="86" y="119"/>
                                        <a:pt x="86" y="120"/>
                                        <a:pt x="86" y="120"/>
                                      </a:cubicBezTo>
                                      <a:cubicBezTo>
                                        <a:pt x="154" y="110"/>
                                        <a:pt x="151" y="0"/>
                                        <a:pt x="77" y="0"/>
                                      </a:cubicBezTo>
                                      <a:cubicBezTo>
                                        <a:pt x="67" y="0"/>
                                        <a:pt x="58" y="2"/>
                                        <a:pt x="51" y="5"/>
                                      </a:cubicBezTo>
                                      <a:cubicBezTo>
                                        <a:pt x="51" y="5"/>
                                        <a:pt x="51" y="5"/>
                                        <a:pt x="51" y="5"/>
                                      </a:cubicBezTo>
                                      <a:cubicBezTo>
                                        <a:pt x="0" y="29"/>
                                        <a:pt x="9" y="120"/>
                                        <a:pt x="77" y="120"/>
                                      </a:cubicBezTo>
                                      <a:cubicBezTo>
                                        <a:pt x="80" y="120"/>
                                        <a:pt x="83" y="120"/>
                                        <a:pt x="86" y="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8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4" y="71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8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4" y="8370"/>
                                  <a:ext cx="63" cy="60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95 h 120"/>
                                    <a:gd name="T2" fmla="*/ 110 w 125"/>
                                    <a:gd name="T3" fmla="*/ 9 h 120"/>
                                    <a:gd name="T4" fmla="*/ 77 w 125"/>
                                    <a:gd name="T5" fmla="*/ 0 h 120"/>
                                    <a:gd name="T6" fmla="*/ 77 w 125"/>
                                    <a:gd name="T7" fmla="*/ 120 h 120"/>
                                    <a:gd name="T8" fmla="*/ 125 w 125"/>
                                    <a:gd name="T9" fmla="*/ 9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5" h="120">
                                      <a:moveTo>
                                        <a:pt x="125" y="95"/>
                                      </a:moveTo>
                                      <a:cubicBezTo>
                                        <a:pt x="120" y="66"/>
                                        <a:pt x="116" y="38"/>
                                        <a:pt x="110" y="9"/>
                                      </a:cubicBezTo>
                                      <a:cubicBezTo>
                                        <a:pt x="102" y="3"/>
                                        <a:pt x="91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00" y="120"/>
                                        <a:pt x="116" y="109"/>
                                        <a:pt x="125" y="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8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9" y="8576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5 w 152"/>
                                    <a:gd name="T1" fmla="*/ 0 h 120"/>
                                    <a:gd name="T2" fmla="*/ 43 w 152"/>
                                    <a:gd name="T3" fmla="*/ 9 h 120"/>
                                    <a:gd name="T4" fmla="*/ 60 w 152"/>
                                    <a:gd name="T5" fmla="*/ 70 h 120"/>
                                    <a:gd name="T6" fmla="*/ 43 w 152"/>
                                    <a:gd name="T7" fmla="*/ 9 h 120"/>
                                    <a:gd name="T8" fmla="*/ 73 w 152"/>
                                    <a:gd name="T9" fmla="*/ 120 h 120"/>
                                    <a:gd name="T10" fmla="*/ 73 w 152"/>
                                    <a:gd name="T11" fmla="*/ 120 h 120"/>
                                    <a:gd name="T12" fmla="*/ 75 w 152"/>
                                    <a:gd name="T13" fmla="*/ 120 h 120"/>
                                    <a:gd name="T14" fmla="*/ 75 w 152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5" y="0"/>
                                      </a:moveTo>
                                      <a:cubicBezTo>
                                        <a:pt x="62" y="0"/>
                                        <a:pt x="51" y="3"/>
                                        <a:pt x="43" y="9"/>
                                      </a:cubicBezTo>
                                      <a:cubicBezTo>
                                        <a:pt x="49" y="30"/>
                                        <a:pt x="54" y="50"/>
                                        <a:pt x="60" y="70"/>
                                      </a:cubicBezTo>
                                      <a:cubicBezTo>
                                        <a:pt x="54" y="50"/>
                                        <a:pt x="49" y="30"/>
                                        <a:pt x="43" y="9"/>
                                      </a:cubicBezTo>
                                      <a:cubicBezTo>
                                        <a:pt x="0" y="36"/>
                                        <a:pt x="10" y="118"/>
                                        <a:pt x="73" y="120"/>
                                      </a:cubicBezTo>
                                      <a:cubicBezTo>
                                        <a:pt x="73" y="120"/>
                                        <a:pt x="73" y="120"/>
                                        <a:pt x="73" y="120"/>
                                      </a:cubicBezTo>
                                      <a:cubicBezTo>
                                        <a:pt x="73" y="120"/>
                                        <a:pt x="74" y="120"/>
                                        <a:pt x="75" y="120"/>
                                      </a:cubicBezTo>
                                      <a:cubicBezTo>
                                        <a:pt x="152" y="120"/>
                                        <a:pt x="152" y="0"/>
                                        <a:pt x="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8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8" y="762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6 w 153"/>
                                    <a:gd name="T1" fmla="*/ 0 h 120"/>
                                    <a:gd name="T2" fmla="*/ 52 w 153"/>
                                    <a:gd name="T3" fmla="*/ 5 h 120"/>
                                    <a:gd name="T4" fmla="*/ 61 w 153"/>
                                    <a:gd name="T5" fmla="*/ 32 h 120"/>
                                    <a:gd name="T6" fmla="*/ 52 w 153"/>
                                    <a:gd name="T7" fmla="*/ 5 h 120"/>
                                    <a:gd name="T8" fmla="*/ 76 w 153"/>
                                    <a:gd name="T9" fmla="*/ 120 h 120"/>
                                    <a:gd name="T10" fmla="*/ 90 w 153"/>
                                    <a:gd name="T11" fmla="*/ 119 h 120"/>
                                    <a:gd name="T12" fmla="*/ 85 w 153"/>
                                    <a:gd name="T13" fmla="*/ 102 h 120"/>
                                    <a:gd name="T14" fmla="*/ 90 w 153"/>
                                    <a:gd name="T15" fmla="*/ 119 h 120"/>
                                    <a:gd name="T16" fmla="*/ 76 w 153"/>
                                    <a:gd name="T1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6" y="0"/>
                                      </a:moveTo>
                                      <a:cubicBezTo>
                                        <a:pt x="67" y="0"/>
                                        <a:pt x="59" y="2"/>
                                        <a:pt x="52" y="5"/>
                                      </a:cubicBezTo>
                                      <a:cubicBezTo>
                                        <a:pt x="55" y="13"/>
                                        <a:pt x="58" y="23"/>
                                        <a:pt x="61" y="32"/>
                                      </a:cubicBezTo>
                                      <a:cubicBezTo>
                                        <a:pt x="58" y="23"/>
                                        <a:pt x="55" y="13"/>
                                        <a:pt x="52" y="5"/>
                                      </a:cubicBezTo>
                                      <a:cubicBezTo>
                                        <a:pt x="0" y="27"/>
                                        <a:pt x="8" y="120"/>
                                        <a:pt x="76" y="120"/>
                                      </a:cubicBezTo>
                                      <a:cubicBezTo>
                                        <a:pt x="81" y="120"/>
                                        <a:pt x="86" y="120"/>
                                        <a:pt x="90" y="119"/>
                                      </a:cubicBezTo>
                                      <a:cubicBezTo>
                                        <a:pt x="88" y="113"/>
                                        <a:pt x="87" y="107"/>
                                        <a:pt x="85" y="102"/>
                                      </a:cubicBezTo>
                                      <a:cubicBezTo>
                                        <a:pt x="87" y="107"/>
                                        <a:pt x="88" y="113"/>
                                        <a:pt x="90" y="119"/>
                                      </a:cubicBezTo>
                                      <a:cubicBezTo>
                                        <a:pt x="153" y="105"/>
                                        <a:pt x="148" y="0"/>
                                        <a:pt x="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8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4" y="85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8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4" y="84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8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1" y="86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5 w 155"/>
                                    <a:gd name="T3" fmla="*/ 0 h 120"/>
                                    <a:gd name="T4" fmla="*/ 75 w 155"/>
                                    <a:gd name="T5" fmla="*/ 0 h 120"/>
                                    <a:gd name="T6" fmla="*/ 78 w 155"/>
                                    <a:gd name="T7" fmla="*/ 120 h 120"/>
                                    <a:gd name="T8" fmla="*/ 79 w 155"/>
                                    <a:gd name="T9" fmla="*/ 120 h 120"/>
                                    <a:gd name="T10" fmla="*/ 79 w 155"/>
                                    <a:gd name="T11" fmla="*/ 120 h 120"/>
                                    <a:gd name="T12" fmla="*/ 77 w 155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77" y="0"/>
                                        <a:pt x="76" y="0"/>
                                        <a:pt x="75" y="0"/>
                                      </a:cubicBezTo>
                                      <a:cubicBezTo>
                                        <a:pt x="75" y="0"/>
                                        <a:pt x="75" y="0"/>
                                        <a:pt x="75" y="0"/>
                                      </a:cubicBezTo>
                                      <a:cubicBezTo>
                                        <a:pt x="0" y="3"/>
                                        <a:pt x="1" y="120"/>
                                        <a:pt x="78" y="120"/>
                                      </a:cubicBezTo>
                                      <a:cubicBezTo>
                                        <a:pt x="78" y="120"/>
                                        <a:pt x="79" y="120"/>
                                        <a:pt x="79" y="120"/>
                                      </a:cubicBezTo>
                                      <a:cubicBezTo>
                                        <a:pt x="79" y="120"/>
                                        <a:pt x="79" y="120"/>
                                        <a:pt x="79" y="120"/>
                                      </a:cubicBezTo>
                                      <a:cubicBezTo>
                                        <a:pt x="155" y="118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8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7" y="60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8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3" y="4416"/>
                                  <a:ext cx="73" cy="52"/>
                                </a:xfrm>
                                <a:custGeom>
                                  <a:avLst/>
                                  <a:gdLst>
                                    <a:gd name="T0" fmla="*/ 34 w 146"/>
                                    <a:gd name="T1" fmla="*/ 105 h 105"/>
                                    <a:gd name="T2" fmla="*/ 117 w 146"/>
                                    <a:gd name="T3" fmla="*/ 101 h 105"/>
                                    <a:gd name="T4" fmla="*/ 73 w 146"/>
                                    <a:gd name="T5" fmla="*/ 0 h 105"/>
                                    <a:gd name="T6" fmla="*/ 34 w 146"/>
                                    <a:gd name="T7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6" h="105">
                                      <a:moveTo>
                                        <a:pt x="34" y="105"/>
                                      </a:moveTo>
                                      <a:cubicBezTo>
                                        <a:pt x="62" y="104"/>
                                        <a:pt x="89" y="102"/>
                                        <a:pt x="117" y="101"/>
                                      </a:cubicBezTo>
                                      <a:cubicBezTo>
                                        <a:pt x="146" y="67"/>
                                        <a:pt x="132" y="0"/>
                                        <a:pt x="73" y="0"/>
                                      </a:cubicBezTo>
                                      <a:cubicBezTo>
                                        <a:pt x="13" y="0"/>
                                        <a:pt x="0" y="73"/>
                                        <a:pt x="34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8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4" y="40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1" y="394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8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0" y="4466"/>
                                  <a:ext cx="41" cy="10"/>
                                </a:xfrm>
                                <a:custGeom>
                                  <a:avLst/>
                                  <a:gdLst>
                                    <a:gd name="T0" fmla="*/ 83 w 83"/>
                                    <a:gd name="T1" fmla="*/ 0 h 19"/>
                                    <a:gd name="T2" fmla="*/ 0 w 83"/>
                                    <a:gd name="T3" fmla="*/ 4 h 19"/>
                                    <a:gd name="T4" fmla="*/ 39 w 83"/>
                                    <a:gd name="T5" fmla="*/ 19 h 19"/>
                                    <a:gd name="T6" fmla="*/ 83 w 83"/>
                                    <a:gd name="T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3" h="19">
                                      <a:moveTo>
                                        <a:pt x="83" y="0"/>
                                      </a:moveTo>
                                      <a:cubicBezTo>
                                        <a:pt x="55" y="1"/>
                                        <a:pt x="28" y="3"/>
                                        <a:pt x="0" y="4"/>
                                      </a:cubicBezTo>
                                      <a:cubicBezTo>
                                        <a:pt x="9" y="13"/>
                                        <a:pt x="23" y="19"/>
                                        <a:pt x="39" y="19"/>
                                      </a:cubicBezTo>
                                      <a:cubicBezTo>
                                        <a:pt x="59" y="19"/>
                                        <a:pt x="73" y="11"/>
                                        <a:pt x="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8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7" y="438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8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1" y="49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4" y="45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8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7" y="42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8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4" y="46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8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81" y="4596"/>
                                  <a:ext cx="70" cy="48"/>
                                </a:xfrm>
                                <a:custGeom>
                                  <a:avLst/>
                                  <a:gdLst>
                                    <a:gd name="T0" fmla="*/ 71 w 141"/>
                                    <a:gd name="T1" fmla="*/ 0 h 96"/>
                                    <a:gd name="T2" fmla="*/ 23 w 141"/>
                                    <a:gd name="T3" fmla="*/ 96 h 96"/>
                                    <a:gd name="T4" fmla="*/ 119 w 141"/>
                                    <a:gd name="T5" fmla="*/ 94 h 96"/>
                                    <a:gd name="T6" fmla="*/ 71 w 141"/>
                                    <a:gd name="T7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1" h="96">
                                      <a:moveTo>
                                        <a:pt x="71" y="0"/>
                                      </a:moveTo>
                                      <a:cubicBezTo>
                                        <a:pt x="16" y="0"/>
                                        <a:pt x="0" y="61"/>
                                        <a:pt x="23" y="96"/>
                                      </a:cubicBezTo>
                                      <a:cubicBezTo>
                                        <a:pt x="55" y="95"/>
                                        <a:pt x="87" y="95"/>
                                        <a:pt x="119" y="94"/>
                                      </a:cubicBezTo>
                                      <a:cubicBezTo>
                                        <a:pt x="141" y="59"/>
                                        <a:pt x="125" y="0"/>
                                        <a:pt x="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8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2" y="4643"/>
                                  <a:ext cx="48" cy="13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26"/>
                                    <a:gd name="T2" fmla="*/ 0 w 96"/>
                                    <a:gd name="T3" fmla="*/ 2 h 26"/>
                                    <a:gd name="T4" fmla="*/ 48 w 96"/>
                                    <a:gd name="T5" fmla="*/ 26 h 26"/>
                                    <a:gd name="T6" fmla="*/ 96 w 96"/>
                                    <a:gd name="T7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" h="26">
                                      <a:moveTo>
                                        <a:pt x="96" y="0"/>
                                      </a:moveTo>
                                      <a:cubicBezTo>
                                        <a:pt x="64" y="1"/>
                                        <a:pt x="32" y="1"/>
                                        <a:pt x="0" y="2"/>
                                      </a:cubicBezTo>
                                      <a:cubicBezTo>
                                        <a:pt x="10" y="16"/>
                                        <a:pt x="26" y="26"/>
                                        <a:pt x="48" y="26"/>
                                      </a:cubicBezTo>
                                      <a:cubicBezTo>
                                        <a:pt x="71" y="26"/>
                                        <a:pt x="87" y="15"/>
                                        <a:pt x="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8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1" y="4886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18 w 142"/>
                                    <a:gd name="T1" fmla="*/ 23 h 120"/>
                                    <a:gd name="T2" fmla="*/ 71 w 142"/>
                                    <a:gd name="T3" fmla="*/ 0 h 120"/>
                                    <a:gd name="T4" fmla="*/ 24 w 142"/>
                                    <a:gd name="T5" fmla="*/ 23 h 120"/>
                                    <a:gd name="T6" fmla="*/ 24 w 142"/>
                                    <a:gd name="T7" fmla="*/ 23 h 120"/>
                                    <a:gd name="T8" fmla="*/ 71 w 142"/>
                                    <a:gd name="T9" fmla="*/ 120 h 120"/>
                                    <a:gd name="T10" fmla="*/ 118 w 142"/>
                                    <a:gd name="T11" fmla="*/ 23 h 120"/>
                                    <a:gd name="T12" fmla="*/ 118 w 142"/>
                                    <a:gd name="T13" fmla="*/ 23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118" y="23"/>
                                      </a:moveTo>
                                      <a:cubicBezTo>
                                        <a:pt x="109" y="9"/>
                                        <a:pt x="93" y="0"/>
                                        <a:pt x="71" y="0"/>
                                      </a:cubicBezTo>
                                      <a:cubicBezTo>
                                        <a:pt x="49" y="0"/>
                                        <a:pt x="33" y="9"/>
                                        <a:pt x="24" y="23"/>
                                      </a:cubicBezTo>
                                      <a:cubicBezTo>
                                        <a:pt x="24" y="23"/>
                                        <a:pt x="24" y="23"/>
                                        <a:pt x="24" y="23"/>
                                      </a:cubicBezTo>
                                      <a:cubicBezTo>
                                        <a:pt x="0" y="58"/>
                                        <a:pt x="15" y="120"/>
                                        <a:pt x="71" y="120"/>
                                      </a:cubicBezTo>
                                      <a:cubicBezTo>
                                        <a:pt x="126" y="120"/>
                                        <a:pt x="142" y="58"/>
                                        <a:pt x="118" y="23"/>
                                      </a:cubicBezTo>
                                      <a:cubicBezTo>
                                        <a:pt x="118" y="23"/>
                                        <a:pt x="118" y="23"/>
                                        <a:pt x="118" y="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8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1" y="41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8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7" y="47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8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4" y="4265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8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7" y="47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8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8" y="45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67 w 154"/>
                                    <a:gd name="T5" fmla="*/ 0 h 120"/>
                                    <a:gd name="T6" fmla="*/ 77 w 154"/>
                                    <a:gd name="T7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74" y="0"/>
                                        <a:pt x="71" y="0"/>
                                        <a:pt x="67" y="0"/>
                                      </a:cubicBezTo>
                                      <a:cubicBezTo>
                                        <a:pt x="0" y="10"/>
                                        <a:pt x="3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8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4" y="49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8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1" y="43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8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7" y="36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8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7" y="37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7" y="20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8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1" y="38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8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22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8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1" y="25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8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1" y="36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8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1" y="38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8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81" y="42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8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1" y="48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8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6634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8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1" y="39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8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4" y="38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8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5" y="4482"/>
                                  <a:ext cx="62" cy="60"/>
                                </a:xfrm>
                                <a:custGeom>
                                  <a:avLst/>
                                  <a:gdLst>
                                    <a:gd name="T0" fmla="*/ 62 w 123"/>
                                    <a:gd name="T1" fmla="*/ 0 h 120"/>
                                    <a:gd name="T2" fmla="*/ 5 w 123"/>
                                    <a:gd name="T3" fmla="*/ 71 h 120"/>
                                    <a:gd name="T4" fmla="*/ 85 w 123"/>
                                    <a:gd name="T5" fmla="*/ 69 h 120"/>
                                    <a:gd name="T6" fmla="*/ 5 w 123"/>
                                    <a:gd name="T7" fmla="*/ 71 h 120"/>
                                    <a:gd name="T8" fmla="*/ 62 w 123"/>
                                    <a:gd name="T9" fmla="*/ 120 h 120"/>
                                    <a:gd name="T10" fmla="*/ 119 w 123"/>
                                    <a:gd name="T11" fmla="*/ 68 h 120"/>
                                    <a:gd name="T12" fmla="*/ 119 w 123"/>
                                    <a:gd name="T13" fmla="*/ 68 h 120"/>
                                    <a:gd name="T14" fmla="*/ 62 w 12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3" h="120">
                                      <a:moveTo>
                                        <a:pt x="62" y="0"/>
                                      </a:moveTo>
                                      <a:cubicBezTo>
                                        <a:pt x="19" y="0"/>
                                        <a:pt x="0" y="38"/>
                                        <a:pt x="5" y="71"/>
                                      </a:cubicBezTo>
                                      <a:cubicBezTo>
                                        <a:pt x="32" y="70"/>
                                        <a:pt x="58" y="69"/>
                                        <a:pt x="85" y="69"/>
                                      </a:cubicBezTo>
                                      <a:cubicBezTo>
                                        <a:pt x="58" y="69"/>
                                        <a:pt x="32" y="70"/>
                                        <a:pt x="5" y="71"/>
                                      </a:cubicBezTo>
                                      <a:cubicBezTo>
                                        <a:pt x="9" y="97"/>
                                        <a:pt x="28" y="120"/>
                                        <a:pt x="62" y="120"/>
                                      </a:cubicBezTo>
                                      <a:cubicBezTo>
                                        <a:pt x="97" y="120"/>
                                        <a:pt x="116" y="95"/>
                                        <a:pt x="119" y="68"/>
                                      </a:cubicBezTo>
                                      <a:cubicBezTo>
                                        <a:pt x="119" y="68"/>
                                        <a:pt x="119" y="68"/>
                                        <a:pt x="119" y="68"/>
                                      </a:cubicBezTo>
                                      <a:cubicBezTo>
                                        <a:pt x="123" y="35"/>
                                        <a:pt x="104" y="0"/>
                                        <a:pt x="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8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1" y="37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8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8152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8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4" y="415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8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1" y="46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Freeform 8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4" y="633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8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7" y="6190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8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4" y="592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8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4" y="608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8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1" y="62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8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7" y="57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8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4" y="593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8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1" y="56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8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4" y="60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8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4" y="65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8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" y="33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" y="62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8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1" y="63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8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1" y="6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8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1" y="619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7" y="64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5" y="5877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20 w 137"/>
                                    <a:gd name="T1" fmla="*/ 89 h 120"/>
                                    <a:gd name="T2" fmla="*/ 120 w 137"/>
                                    <a:gd name="T3" fmla="*/ 89 h 120"/>
                                    <a:gd name="T4" fmla="*/ 68 w 137"/>
                                    <a:gd name="T5" fmla="*/ 0 h 120"/>
                                    <a:gd name="T6" fmla="*/ 17 w 137"/>
                                    <a:gd name="T7" fmla="*/ 31 h 120"/>
                                    <a:gd name="T8" fmla="*/ 17 w 137"/>
                                    <a:gd name="T9" fmla="*/ 31 h 120"/>
                                    <a:gd name="T10" fmla="*/ 68 w 137"/>
                                    <a:gd name="T11" fmla="*/ 120 h 120"/>
                                    <a:gd name="T12" fmla="*/ 120 w 137"/>
                                    <a:gd name="T13" fmla="*/ 8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7" h="120">
                                      <a:moveTo>
                                        <a:pt x="120" y="89"/>
                                      </a:moveTo>
                                      <a:cubicBezTo>
                                        <a:pt x="120" y="89"/>
                                        <a:pt x="120" y="89"/>
                                        <a:pt x="120" y="89"/>
                                      </a:cubicBezTo>
                                      <a:cubicBezTo>
                                        <a:pt x="137" y="53"/>
                                        <a:pt x="120" y="0"/>
                                        <a:pt x="68" y="0"/>
                                      </a:cubicBezTo>
                                      <a:cubicBezTo>
                                        <a:pt x="43" y="0"/>
                                        <a:pt x="26" y="13"/>
                                        <a:pt x="17" y="31"/>
                                      </a:cubicBezTo>
                                      <a:cubicBezTo>
                                        <a:pt x="17" y="31"/>
                                        <a:pt x="17" y="31"/>
                                        <a:pt x="17" y="31"/>
                                      </a:cubicBezTo>
                                      <a:cubicBezTo>
                                        <a:pt x="0" y="66"/>
                                        <a:pt x="17" y="120"/>
                                        <a:pt x="68" y="120"/>
                                      </a:cubicBezTo>
                                      <a:cubicBezTo>
                                        <a:pt x="94" y="120"/>
                                        <a:pt x="111" y="107"/>
                                        <a:pt x="120" y="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8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7" y="62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8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" y="56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7" y="57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4" y="54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8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4" y="51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8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1" y="52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8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6" y="4849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112 w 147"/>
                                    <a:gd name="T1" fmla="*/ 106 h 120"/>
                                    <a:gd name="T2" fmla="*/ 73 w 147"/>
                                    <a:gd name="T3" fmla="*/ 0 h 120"/>
                                    <a:gd name="T4" fmla="*/ 31 w 147"/>
                                    <a:gd name="T5" fmla="*/ 103 h 120"/>
                                    <a:gd name="T6" fmla="*/ 70 w 147"/>
                                    <a:gd name="T7" fmla="*/ 105 h 120"/>
                                    <a:gd name="T8" fmla="*/ 31 w 147"/>
                                    <a:gd name="T9" fmla="*/ 103 h 120"/>
                                    <a:gd name="T10" fmla="*/ 73 w 147"/>
                                    <a:gd name="T11" fmla="*/ 120 h 120"/>
                                    <a:gd name="T12" fmla="*/ 112 w 147"/>
                                    <a:gd name="T13" fmla="*/ 106 h 120"/>
                                    <a:gd name="T14" fmla="*/ 112 w 147"/>
                                    <a:gd name="T15" fmla="*/ 106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112" y="106"/>
                                      </a:moveTo>
                                      <a:cubicBezTo>
                                        <a:pt x="147" y="75"/>
                                        <a:pt x="134" y="0"/>
                                        <a:pt x="73" y="0"/>
                                      </a:cubicBezTo>
                                      <a:cubicBezTo>
                                        <a:pt x="14" y="0"/>
                                        <a:pt x="0" y="70"/>
                                        <a:pt x="31" y="103"/>
                                      </a:cubicBezTo>
                                      <a:cubicBezTo>
                                        <a:pt x="44" y="104"/>
                                        <a:pt x="57" y="104"/>
                                        <a:pt x="70" y="105"/>
                                      </a:cubicBezTo>
                                      <a:cubicBezTo>
                                        <a:pt x="57" y="104"/>
                                        <a:pt x="44" y="104"/>
                                        <a:pt x="31" y="103"/>
                                      </a:cubicBezTo>
                                      <a:cubicBezTo>
                                        <a:pt x="41" y="114"/>
                                        <a:pt x="55" y="120"/>
                                        <a:pt x="73" y="120"/>
                                      </a:cubicBezTo>
                                      <a:cubicBezTo>
                                        <a:pt x="90" y="120"/>
                                        <a:pt x="103" y="115"/>
                                        <a:pt x="112" y="106"/>
                                      </a:cubicBezTo>
                                      <a:cubicBezTo>
                                        <a:pt x="112" y="106"/>
                                        <a:pt x="112" y="106"/>
                                        <a:pt x="112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8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1" y="52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8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1" y="51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Freeform 8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4" y="54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8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4" y="6180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8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1" y="59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8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7" y="54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8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1" y="54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8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1" y="60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8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7" y="59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8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4" y="54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8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" y="608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8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7" y="43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Freeform 8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1" y="142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8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4" y="20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8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179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8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1" y="16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9" y="8002"/>
                                  <a:ext cx="71" cy="61"/>
                                </a:xfrm>
                                <a:custGeom>
                                  <a:avLst/>
                                  <a:gdLst>
                                    <a:gd name="T0" fmla="*/ 101 w 141"/>
                                    <a:gd name="T1" fmla="*/ 6 h 121"/>
                                    <a:gd name="T2" fmla="*/ 101 w 141"/>
                                    <a:gd name="T3" fmla="*/ 7 h 121"/>
                                    <a:gd name="T4" fmla="*/ 111 w 141"/>
                                    <a:gd name="T5" fmla="*/ 58 h 121"/>
                                    <a:gd name="T6" fmla="*/ 101 w 141"/>
                                    <a:gd name="T7" fmla="*/ 6 h 121"/>
                                    <a:gd name="T8" fmla="*/ 74 w 141"/>
                                    <a:gd name="T9" fmla="*/ 0 h 121"/>
                                    <a:gd name="T10" fmla="*/ 39 w 141"/>
                                    <a:gd name="T11" fmla="*/ 11 h 121"/>
                                    <a:gd name="T12" fmla="*/ 39 w 141"/>
                                    <a:gd name="T13" fmla="*/ 11 h 121"/>
                                    <a:gd name="T14" fmla="*/ 72 w 141"/>
                                    <a:gd name="T15" fmla="*/ 121 h 121"/>
                                    <a:gd name="T16" fmla="*/ 65 w 141"/>
                                    <a:gd name="T17" fmla="*/ 97 h 121"/>
                                    <a:gd name="T18" fmla="*/ 72 w 141"/>
                                    <a:gd name="T19" fmla="*/ 120 h 121"/>
                                    <a:gd name="T20" fmla="*/ 74 w 141"/>
                                    <a:gd name="T21" fmla="*/ 120 h 121"/>
                                    <a:gd name="T22" fmla="*/ 118 w 141"/>
                                    <a:gd name="T23" fmla="*/ 100 h 121"/>
                                    <a:gd name="T24" fmla="*/ 115 w 141"/>
                                    <a:gd name="T25" fmla="*/ 83 h 121"/>
                                    <a:gd name="T26" fmla="*/ 119 w 141"/>
                                    <a:gd name="T27" fmla="*/ 100 h 121"/>
                                    <a:gd name="T28" fmla="*/ 101 w 141"/>
                                    <a:gd name="T29" fmla="*/ 6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41" h="121">
                                      <a:moveTo>
                                        <a:pt x="101" y="6"/>
                                      </a:moveTo>
                                      <a:cubicBezTo>
                                        <a:pt x="101" y="7"/>
                                        <a:pt x="101" y="7"/>
                                        <a:pt x="101" y="7"/>
                                      </a:cubicBezTo>
                                      <a:cubicBezTo>
                                        <a:pt x="104" y="24"/>
                                        <a:pt x="107" y="41"/>
                                        <a:pt x="111" y="58"/>
                                      </a:cubicBezTo>
                                      <a:cubicBezTo>
                                        <a:pt x="107" y="41"/>
                                        <a:pt x="104" y="24"/>
                                        <a:pt x="101" y="6"/>
                                      </a:cubicBezTo>
                                      <a:cubicBezTo>
                                        <a:pt x="93" y="3"/>
                                        <a:pt x="84" y="0"/>
                                        <a:pt x="74" y="0"/>
                                      </a:cubicBezTo>
                                      <a:cubicBezTo>
                                        <a:pt x="59" y="0"/>
                                        <a:pt x="48" y="5"/>
                                        <a:pt x="39" y="11"/>
                                      </a:cubicBezTo>
                                      <a:cubicBezTo>
                                        <a:pt x="39" y="11"/>
                                        <a:pt x="39" y="11"/>
                                        <a:pt x="39" y="11"/>
                                      </a:cubicBezTo>
                                      <a:cubicBezTo>
                                        <a:pt x="0" y="41"/>
                                        <a:pt x="11" y="119"/>
                                        <a:pt x="72" y="121"/>
                                      </a:cubicBezTo>
                                      <a:cubicBezTo>
                                        <a:pt x="70" y="113"/>
                                        <a:pt x="67" y="105"/>
                                        <a:pt x="65" y="97"/>
                                      </a:cubicBezTo>
                                      <a:cubicBezTo>
                                        <a:pt x="67" y="105"/>
                                        <a:pt x="70" y="113"/>
                                        <a:pt x="72" y="120"/>
                                      </a:cubicBezTo>
                                      <a:cubicBezTo>
                                        <a:pt x="73" y="120"/>
                                        <a:pt x="73" y="120"/>
                                        <a:pt x="74" y="120"/>
                                      </a:cubicBezTo>
                                      <a:cubicBezTo>
                                        <a:pt x="94" y="120"/>
                                        <a:pt x="109" y="112"/>
                                        <a:pt x="118" y="100"/>
                                      </a:cubicBezTo>
                                      <a:cubicBezTo>
                                        <a:pt x="117" y="95"/>
                                        <a:pt x="116" y="88"/>
                                        <a:pt x="115" y="83"/>
                                      </a:cubicBezTo>
                                      <a:cubicBezTo>
                                        <a:pt x="116" y="88"/>
                                        <a:pt x="118" y="94"/>
                                        <a:pt x="119" y="100"/>
                                      </a:cubicBezTo>
                                      <a:cubicBezTo>
                                        <a:pt x="141" y="72"/>
                                        <a:pt x="135" y="23"/>
                                        <a:pt x="101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1" y="16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13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9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4" y="154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1" y="20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1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4" y="19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4" y="20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9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4" y="19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15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1" y="22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7" y="20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1" y="13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9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1" y="146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9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1" y="32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4" y="268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7" y="17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252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9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19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9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1" y="15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1" y="26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1" y="21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4" y="29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7" y="29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9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4" y="16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1" y="19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7" y="31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7" y="180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9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4" y="228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9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4" y="29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" y="21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1" y="24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7" y="25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9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7" y="5176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5" y="4402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5 w 151"/>
                                    <a:gd name="T1" fmla="*/ 120 h 120"/>
                                    <a:gd name="T2" fmla="*/ 105 w 151"/>
                                    <a:gd name="T3" fmla="*/ 112 h 120"/>
                                    <a:gd name="T4" fmla="*/ 105 w 151"/>
                                    <a:gd name="T5" fmla="*/ 112 h 120"/>
                                    <a:gd name="T6" fmla="*/ 75 w 151"/>
                                    <a:gd name="T7" fmla="*/ 0 h 120"/>
                                    <a:gd name="T8" fmla="*/ 41 w 151"/>
                                    <a:gd name="T9" fmla="*/ 110 h 120"/>
                                    <a:gd name="T10" fmla="*/ 41 w 151"/>
                                    <a:gd name="T11" fmla="*/ 110 h 120"/>
                                    <a:gd name="T12" fmla="*/ 75 w 151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1" h="120">
                                      <a:moveTo>
                                        <a:pt x="75" y="120"/>
                                      </a:moveTo>
                                      <a:cubicBezTo>
                                        <a:pt x="87" y="120"/>
                                        <a:pt x="97" y="117"/>
                                        <a:pt x="105" y="112"/>
                                      </a:cubicBezTo>
                                      <a:cubicBezTo>
                                        <a:pt x="105" y="112"/>
                                        <a:pt x="105" y="112"/>
                                        <a:pt x="105" y="112"/>
                                      </a:cubicBezTo>
                                      <a:cubicBezTo>
                                        <a:pt x="151" y="86"/>
                                        <a:pt x="141" y="0"/>
                                        <a:pt x="75" y="0"/>
                                      </a:cubicBezTo>
                                      <a:cubicBezTo>
                                        <a:pt x="12" y="0"/>
                                        <a:pt x="0" y="81"/>
                                        <a:pt x="41" y="110"/>
                                      </a:cubicBezTo>
                                      <a:cubicBezTo>
                                        <a:pt x="41" y="110"/>
                                        <a:pt x="41" y="110"/>
                                        <a:pt x="41" y="110"/>
                                      </a:cubicBezTo>
                                      <a:cubicBezTo>
                                        <a:pt x="50" y="116"/>
                                        <a:pt x="61" y="120"/>
                                        <a:pt x="75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4" y="37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4919"/>
                                  <a:ext cx="75" cy="60"/>
                                </a:xfrm>
                                <a:custGeom>
                                  <a:avLst/>
                                  <a:gdLst>
                                    <a:gd name="T0" fmla="*/ 74 w 150"/>
                                    <a:gd name="T1" fmla="*/ 120 h 120"/>
                                    <a:gd name="T2" fmla="*/ 96 w 150"/>
                                    <a:gd name="T3" fmla="*/ 117 h 120"/>
                                    <a:gd name="T4" fmla="*/ 96 w 150"/>
                                    <a:gd name="T5" fmla="*/ 117 h 120"/>
                                    <a:gd name="T6" fmla="*/ 74 w 150"/>
                                    <a:gd name="T7" fmla="*/ 0 h 120"/>
                                    <a:gd name="T8" fmla="*/ 35 w 150"/>
                                    <a:gd name="T9" fmla="*/ 106 h 120"/>
                                    <a:gd name="T10" fmla="*/ 55 w 150"/>
                                    <a:gd name="T11" fmla="*/ 110 h 120"/>
                                    <a:gd name="T12" fmla="*/ 35 w 150"/>
                                    <a:gd name="T13" fmla="*/ 106 h 120"/>
                                    <a:gd name="T14" fmla="*/ 74 w 150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0" h="120">
                                      <a:moveTo>
                                        <a:pt x="74" y="120"/>
                                      </a:moveTo>
                                      <a:cubicBezTo>
                                        <a:pt x="82" y="120"/>
                                        <a:pt x="90" y="119"/>
                                        <a:pt x="96" y="117"/>
                                      </a:cubicBezTo>
                                      <a:cubicBezTo>
                                        <a:pt x="96" y="117"/>
                                        <a:pt x="96" y="117"/>
                                        <a:pt x="96" y="117"/>
                                      </a:cubicBezTo>
                                      <a:cubicBezTo>
                                        <a:pt x="150" y="96"/>
                                        <a:pt x="143" y="0"/>
                                        <a:pt x="74" y="0"/>
                                      </a:cubicBezTo>
                                      <a:cubicBezTo>
                                        <a:pt x="13" y="0"/>
                                        <a:pt x="0" y="74"/>
                                        <a:pt x="35" y="106"/>
                                      </a:cubicBezTo>
                                      <a:cubicBezTo>
                                        <a:pt x="42" y="107"/>
                                        <a:pt x="48" y="108"/>
                                        <a:pt x="55" y="110"/>
                                      </a:cubicBezTo>
                                      <a:cubicBezTo>
                                        <a:pt x="48" y="108"/>
                                        <a:pt x="42" y="107"/>
                                        <a:pt x="35" y="106"/>
                                      </a:cubicBezTo>
                                      <a:cubicBezTo>
                                        <a:pt x="45" y="115"/>
                                        <a:pt x="58" y="120"/>
                                        <a:pt x="74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9" y="5016"/>
                                  <a:ext cx="49" cy="20"/>
                                </a:xfrm>
                                <a:custGeom>
                                  <a:avLst/>
                                  <a:gdLst>
                                    <a:gd name="T0" fmla="*/ 55 w 98"/>
                                    <a:gd name="T1" fmla="*/ 41 h 41"/>
                                    <a:gd name="T2" fmla="*/ 98 w 98"/>
                                    <a:gd name="T3" fmla="*/ 22 h 41"/>
                                    <a:gd name="T4" fmla="*/ 0 w 98"/>
                                    <a:gd name="T5" fmla="*/ 0 h 41"/>
                                    <a:gd name="T6" fmla="*/ 55 w 98"/>
                                    <a:gd name="T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8" h="41">
                                      <a:moveTo>
                                        <a:pt x="55" y="41"/>
                                      </a:moveTo>
                                      <a:cubicBezTo>
                                        <a:pt x="74" y="41"/>
                                        <a:pt x="88" y="33"/>
                                        <a:pt x="98" y="22"/>
                                      </a:cubicBezTo>
                                      <a:cubicBezTo>
                                        <a:pt x="66" y="15"/>
                                        <a:pt x="33" y="7"/>
                                        <a:pt x="0" y="0"/>
                                      </a:cubicBezTo>
                                      <a:cubicBezTo>
                                        <a:pt x="6" y="22"/>
                                        <a:pt x="24" y="41"/>
                                        <a:pt x="55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9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7" y="22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313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25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272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1" y="46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6 w 154"/>
                                    <a:gd name="T1" fmla="*/ 0 h 120"/>
                                    <a:gd name="T2" fmla="*/ 60 w 154"/>
                                    <a:gd name="T3" fmla="*/ 119 h 120"/>
                                    <a:gd name="T4" fmla="*/ 79 w 154"/>
                                    <a:gd name="T5" fmla="*/ 120 h 120"/>
                                    <a:gd name="T6" fmla="*/ 76 w 154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6" y="0"/>
                                      </a:moveTo>
                                      <a:cubicBezTo>
                                        <a:pt x="5" y="0"/>
                                        <a:pt x="0" y="103"/>
                                        <a:pt x="60" y="119"/>
                                      </a:cubicBezTo>
                                      <a:cubicBezTo>
                                        <a:pt x="67" y="119"/>
                                        <a:pt x="73" y="120"/>
                                        <a:pt x="79" y="120"/>
                                      </a:cubicBezTo>
                                      <a:cubicBezTo>
                                        <a:pt x="154" y="117"/>
                                        <a:pt x="153" y="0"/>
                                        <a:pt x="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9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4" y="39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9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4" y="41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42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1" y="3751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2" y="4472"/>
                                  <a:ext cx="69" cy="45"/>
                                </a:xfrm>
                                <a:custGeom>
                                  <a:avLst/>
                                  <a:gdLst>
                                    <a:gd name="T0" fmla="*/ 119 w 137"/>
                                    <a:gd name="T1" fmla="*/ 89 h 89"/>
                                    <a:gd name="T2" fmla="*/ 68 w 137"/>
                                    <a:gd name="T3" fmla="*/ 0 h 89"/>
                                    <a:gd name="T4" fmla="*/ 15 w 137"/>
                                    <a:gd name="T5" fmla="*/ 87 h 89"/>
                                    <a:gd name="T6" fmla="*/ 119 w 137"/>
                                    <a:gd name="T7" fmla="*/ 89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7" h="89">
                                      <a:moveTo>
                                        <a:pt x="119" y="89"/>
                                      </a:moveTo>
                                      <a:cubicBezTo>
                                        <a:pt x="137" y="54"/>
                                        <a:pt x="120" y="0"/>
                                        <a:pt x="68" y="0"/>
                                      </a:cubicBezTo>
                                      <a:cubicBezTo>
                                        <a:pt x="18" y="0"/>
                                        <a:pt x="0" y="51"/>
                                        <a:pt x="15" y="87"/>
                                      </a:cubicBezTo>
                                      <a:cubicBezTo>
                                        <a:pt x="50" y="87"/>
                                        <a:pt x="85" y="88"/>
                                        <a:pt x="119" y="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47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9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7" y="358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3" y="4909"/>
                                  <a:ext cx="61" cy="60"/>
                                </a:xfrm>
                                <a:custGeom>
                                  <a:avLst/>
                                  <a:gdLst>
                                    <a:gd name="T0" fmla="*/ 60 w 123"/>
                                    <a:gd name="T1" fmla="*/ 0 h 120"/>
                                    <a:gd name="T2" fmla="*/ 2 w 123"/>
                                    <a:gd name="T3" fmla="*/ 66 h 120"/>
                                    <a:gd name="T4" fmla="*/ 2 w 123"/>
                                    <a:gd name="T5" fmla="*/ 66 h 120"/>
                                    <a:gd name="T6" fmla="*/ 60 w 123"/>
                                    <a:gd name="T7" fmla="*/ 120 h 120"/>
                                    <a:gd name="T8" fmla="*/ 117 w 123"/>
                                    <a:gd name="T9" fmla="*/ 47 h 120"/>
                                    <a:gd name="T10" fmla="*/ 109 w 123"/>
                                    <a:gd name="T11" fmla="*/ 47 h 120"/>
                                    <a:gd name="T12" fmla="*/ 117 w 123"/>
                                    <a:gd name="T13" fmla="*/ 47 h 120"/>
                                    <a:gd name="T14" fmla="*/ 60 w 12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3" h="120">
                                      <a:moveTo>
                                        <a:pt x="60" y="0"/>
                                      </a:moveTo>
                                      <a:cubicBezTo>
                                        <a:pt x="19" y="0"/>
                                        <a:pt x="0" y="34"/>
                                        <a:pt x="2" y="66"/>
                                      </a:cubicBezTo>
                                      <a:cubicBezTo>
                                        <a:pt x="2" y="66"/>
                                        <a:pt x="2" y="66"/>
                                        <a:pt x="2" y="66"/>
                                      </a:cubicBezTo>
                                      <a:cubicBezTo>
                                        <a:pt x="5" y="94"/>
                                        <a:pt x="24" y="120"/>
                                        <a:pt x="60" y="120"/>
                                      </a:cubicBezTo>
                                      <a:cubicBezTo>
                                        <a:pt x="104" y="120"/>
                                        <a:pt x="123" y="81"/>
                                        <a:pt x="117" y="47"/>
                                      </a:cubicBezTo>
                                      <a:cubicBezTo>
                                        <a:pt x="114" y="47"/>
                                        <a:pt x="112" y="47"/>
                                        <a:pt x="109" y="47"/>
                                      </a:cubicBezTo>
                                      <a:cubicBezTo>
                                        <a:pt x="112" y="47"/>
                                        <a:pt x="114" y="47"/>
                                        <a:pt x="117" y="47"/>
                                      </a:cubicBezTo>
                                      <a:cubicBezTo>
                                        <a:pt x="112" y="22"/>
                                        <a:pt x="93" y="0"/>
                                        <a:pt x="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7" y="24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4" y="36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4" y="27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4" y="44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4" y="24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4" y="392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1" y="231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9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4" y="374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4" y="32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4" y="26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7" y="31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1" y="28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4" y="23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2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4" y="301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" y="25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1" y="29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4" y="27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1" y="20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2" y="75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7" y="718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2" y="7276"/>
                                  <a:ext cx="40" cy="56"/>
                                </a:xfrm>
                                <a:custGeom>
                                  <a:avLst/>
                                  <a:gdLst>
                                    <a:gd name="T0" fmla="*/ 75 w 80"/>
                                    <a:gd name="T1" fmla="*/ 111 h 111"/>
                                    <a:gd name="T2" fmla="*/ 80 w 80"/>
                                    <a:gd name="T3" fmla="*/ 111 h 111"/>
                                    <a:gd name="T4" fmla="*/ 45 w 80"/>
                                    <a:gd name="T5" fmla="*/ 0 h 111"/>
                                    <a:gd name="T6" fmla="*/ 75 w 80"/>
                                    <a:gd name="T7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0" h="111">
                                      <a:moveTo>
                                        <a:pt x="75" y="111"/>
                                      </a:moveTo>
                                      <a:cubicBezTo>
                                        <a:pt x="77" y="111"/>
                                        <a:pt x="78" y="111"/>
                                        <a:pt x="80" y="111"/>
                                      </a:cubicBezTo>
                                      <a:cubicBezTo>
                                        <a:pt x="68" y="74"/>
                                        <a:pt x="56" y="37"/>
                                        <a:pt x="45" y="0"/>
                                      </a:cubicBezTo>
                                      <a:cubicBezTo>
                                        <a:pt x="0" y="27"/>
                                        <a:pt x="10" y="111"/>
                                        <a:pt x="75" y="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1" y="7399"/>
                                  <a:ext cx="75" cy="60"/>
                                </a:xfrm>
                                <a:custGeom>
                                  <a:avLst/>
                                  <a:gdLst>
                                    <a:gd name="T0" fmla="*/ 77 w 151"/>
                                    <a:gd name="T1" fmla="*/ 120 h 120"/>
                                    <a:gd name="T2" fmla="*/ 115 w 151"/>
                                    <a:gd name="T3" fmla="*/ 107 h 120"/>
                                    <a:gd name="T4" fmla="*/ 115 w 151"/>
                                    <a:gd name="T5" fmla="*/ 107 h 120"/>
                                    <a:gd name="T6" fmla="*/ 83 w 151"/>
                                    <a:gd name="T7" fmla="*/ 0 h 120"/>
                                    <a:gd name="T8" fmla="*/ 103 w 151"/>
                                    <a:gd name="T9" fmla="*/ 66 h 120"/>
                                    <a:gd name="T10" fmla="*/ 83 w 151"/>
                                    <a:gd name="T11" fmla="*/ 0 h 120"/>
                                    <a:gd name="T12" fmla="*/ 77 w 151"/>
                                    <a:gd name="T13" fmla="*/ 0 h 120"/>
                                    <a:gd name="T14" fmla="*/ 77 w 151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1" h="120">
                                      <a:moveTo>
                                        <a:pt x="77" y="120"/>
                                      </a:moveTo>
                                      <a:cubicBezTo>
                                        <a:pt x="93" y="120"/>
                                        <a:pt x="106" y="115"/>
                                        <a:pt x="115" y="107"/>
                                      </a:cubicBezTo>
                                      <a:cubicBezTo>
                                        <a:pt x="115" y="107"/>
                                        <a:pt x="115" y="107"/>
                                        <a:pt x="115" y="107"/>
                                      </a:cubicBezTo>
                                      <a:cubicBezTo>
                                        <a:pt x="151" y="77"/>
                                        <a:pt x="140" y="4"/>
                                        <a:pt x="83" y="0"/>
                                      </a:cubicBezTo>
                                      <a:cubicBezTo>
                                        <a:pt x="89" y="22"/>
                                        <a:pt x="96" y="44"/>
                                        <a:pt x="103" y="66"/>
                                      </a:cubicBezTo>
                                      <a:cubicBezTo>
                                        <a:pt x="96" y="44"/>
                                        <a:pt x="89" y="22"/>
                                        <a:pt x="83" y="0"/>
                                      </a:cubicBezTo>
                                      <a:cubicBezTo>
                                        <a:pt x="81" y="0"/>
                                        <a:pt x="79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7" y="69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4" y="6830"/>
                                  <a:ext cx="22" cy="42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83"/>
                                    <a:gd name="T2" fmla="*/ 29 w 43"/>
                                    <a:gd name="T3" fmla="*/ 83 h 83"/>
                                    <a:gd name="T4" fmla="*/ 0 w 43"/>
                                    <a:gd name="T5" fmla="*/ 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83">
                                      <a:moveTo>
                                        <a:pt x="0" y="0"/>
                                      </a:moveTo>
                                      <a:cubicBezTo>
                                        <a:pt x="10" y="28"/>
                                        <a:pt x="20" y="55"/>
                                        <a:pt x="29" y="83"/>
                                      </a:cubicBezTo>
                                      <a:cubicBezTo>
                                        <a:pt x="43" y="53"/>
                                        <a:pt x="33" y="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7" y="66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Freeform 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4" y="6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1" y="62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1" y="5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2" y="46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281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81" y="26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9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4" y="36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1" y="69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4" y="629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7" y="708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84" y="615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Freeform 9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1" y="620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Freeform 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6758"/>
                                  <a:ext cx="75" cy="60"/>
                                </a:xfrm>
                                <a:custGeom>
                                  <a:avLst/>
                                  <a:gdLst>
                                    <a:gd name="T0" fmla="*/ 77 w 150"/>
                                    <a:gd name="T1" fmla="*/ 120 h 120"/>
                                    <a:gd name="T2" fmla="*/ 115 w 150"/>
                                    <a:gd name="T3" fmla="*/ 107 h 120"/>
                                    <a:gd name="T4" fmla="*/ 115 w 150"/>
                                    <a:gd name="T5" fmla="*/ 107 h 120"/>
                                    <a:gd name="T6" fmla="*/ 85 w 150"/>
                                    <a:gd name="T7" fmla="*/ 0 h 120"/>
                                    <a:gd name="T8" fmla="*/ 99 w 150"/>
                                    <a:gd name="T9" fmla="*/ 52 h 120"/>
                                    <a:gd name="T10" fmla="*/ 85 w 150"/>
                                    <a:gd name="T11" fmla="*/ 0 h 120"/>
                                    <a:gd name="T12" fmla="*/ 77 w 150"/>
                                    <a:gd name="T13" fmla="*/ 0 h 120"/>
                                    <a:gd name="T14" fmla="*/ 77 w 150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0" h="120">
                                      <a:moveTo>
                                        <a:pt x="77" y="120"/>
                                      </a:moveTo>
                                      <a:cubicBezTo>
                                        <a:pt x="93" y="120"/>
                                        <a:pt x="105" y="115"/>
                                        <a:pt x="115" y="107"/>
                                      </a:cubicBezTo>
                                      <a:cubicBezTo>
                                        <a:pt x="115" y="107"/>
                                        <a:pt x="115" y="107"/>
                                        <a:pt x="115" y="107"/>
                                      </a:cubicBezTo>
                                      <a:cubicBezTo>
                                        <a:pt x="150" y="78"/>
                                        <a:pt x="140" y="6"/>
                                        <a:pt x="85" y="0"/>
                                      </a:cubicBezTo>
                                      <a:cubicBezTo>
                                        <a:pt x="90" y="18"/>
                                        <a:pt x="95" y="35"/>
                                        <a:pt x="99" y="52"/>
                                      </a:cubicBezTo>
                                      <a:cubicBezTo>
                                        <a:pt x="95" y="35"/>
                                        <a:pt x="90" y="18"/>
                                        <a:pt x="85" y="0"/>
                                      </a:cubicBezTo>
                                      <a:cubicBezTo>
                                        <a:pt x="83" y="0"/>
                                        <a:pt x="80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9" y="6414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7 w 144"/>
                                    <a:gd name="T1" fmla="*/ 0 h 120"/>
                                    <a:gd name="T2" fmla="*/ 16 w 144"/>
                                    <a:gd name="T3" fmla="*/ 30 h 120"/>
                                    <a:gd name="T4" fmla="*/ 16 w 144"/>
                                    <a:gd name="T5" fmla="*/ 30 h 120"/>
                                    <a:gd name="T6" fmla="*/ 51 w 144"/>
                                    <a:gd name="T7" fmla="*/ 118 h 120"/>
                                    <a:gd name="T8" fmla="*/ 42 w 144"/>
                                    <a:gd name="T9" fmla="*/ 94 h 120"/>
                                    <a:gd name="T10" fmla="*/ 51 w 144"/>
                                    <a:gd name="T11" fmla="*/ 118 h 120"/>
                                    <a:gd name="T12" fmla="*/ 67 w 144"/>
                                    <a:gd name="T13" fmla="*/ 120 h 120"/>
                                    <a:gd name="T14" fmla="*/ 67 w 14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7" y="0"/>
                                      </a:moveTo>
                                      <a:cubicBezTo>
                                        <a:pt x="42" y="0"/>
                                        <a:pt x="25" y="13"/>
                                        <a:pt x="16" y="30"/>
                                      </a:cubicBezTo>
                                      <a:cubicBezTo>
                                        <a:pt x="16" y="30"/>
                                        <a:pt x="16" y="30"/>
                                        <a:pt x="16" y="30"/>
                                      </a:cubicBezTo>
                                      <a:cubicBezTo>
                                        <a:pt x="0" y="62"/>
                                        <a:pt x="12" y="108"/>
                                        <a:pt x="51" y="118"/>
                                      </a:cubicBezTo>
                                      <a:cubicBezTo>
                                        <a:pt x="48" y="111"/>
                                        <a:pt x="45" y="102"/>
                                        <a:pt x="42" y="94"/>
                                      </a:cubicBezTo>
                                      <a:cubicBezTo>
                                        <a:pt x="45" y="102"/>
                                        <a:pt x="48" y="111"/>
                                        <a:pt x="51" y="118"/>
                                      </a:cubicBezTo>
                                      <a:cubicBezTo>
                                        <a:pt x="56" y="119"/>
                                        <a:pt x="61" y="120"/>
                                        <a:pt x="67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7" y="65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1" y="55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Freeform 9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17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Freeform 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7" y="18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1" y="68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4" y="6828"/>
                                  <a:ext cx="65" cy="60"/>
                                </a:xfrm>
                                <a:custGeom>
                                  <a:avLst/>
                                  <a:gdLst>
                                    <a:gd name="T0" fmla="*/ 100 w 129"/>
                                    <a:gd name="T1" fmla="*/ 4 h 120"/>
                                    <a:gd name="T2" fmla="*/ 77 w 129"/>
                                    <a:gd name="T3" fmla="*/ 0 h 120"/>
                                    <a:gd name="T4" fmla="*/ 77 w 129"/>
                                    <a:gd name="T5" fmla="*/ 120 h 120"/>
                                    <a:gd name="T6" fmla="*/ 129 w 129"/>
                                    <a:gd name="T7" fmla="*/ 87 h 120"/>
                                    <a:gd name="T8" fmla="*/ 100 w 129"/>
                                    <a:gd name="T9" fmla="*/ 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9" h="120">
                                      <a:moveTo>
                                        <a:pt x="100" y="4"/>
                                      </a:moveTo>
                                      <a:cubicBezTo>
                                        <a:pt x="93" y="1"/>
                                        <a:pt x="86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04" y="120"/>
                                        <a:pt x="121" y="106"/>
                                        <a:pt x="129" y="87"/>
                                      </a:cubicBezTo>
                                      <a:cubicBezTo>
                                        <a:pt x="120" y="59"/>
                                        <a:pt x="110" y="32"/>
                                        <a:pt x="100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7" y="661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Freeform 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3" y="7041"/>
                                  <a:ext cx="45" cy="59"/>
                                </a:xfrm>
                                <a:custGeom>
                                  <a:avLst/>
                                  <a:gdLst>
                                    <a:gd name="T0" fmla="*/ 13 w 89"/>
                                    <a:gd name="T1" fmla="*/ 0 h 117"/>
                                    <a:gd name="T2" fmla="*/ 0 w 89"/>
                                    <a:gd name="T3" fmla="*/ 2 h 117"/>
                                    <a:gd name="T4" fmla="*/ 33 w 89"/>
                                    <a:gd name="T5" fmla="*/ 117 h 117"/>
                                    <a:gd name="T6" fmla="*/ 13 w 89"/>
                                    <a:gd name="T7" fmla="*/ 0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9" h="117">
                                      <a:moveTo>
                                        <a:pt x="13" y="0"/>
                                      </a:moveTo>
                                      <a:cubicBezTo>
                                        <a:pt x="8" y="0"/>
                                        <a:pt x="4" y="1"/>
                                        <a:pt x="0" y="2"/>
                                      </a:cubicBezTo>
                                      <a:cubicBezTo>
                                        <a:pt x="11" y="41"/>
                                        <a:pt x="22" y="79"/>
                                        <a:pt x="33" y="117"/>
                                      </a:cubicBezTo>
                                      <a:cubicBezTo>
                                        <a:pt x="89" y="99"/>
                                        <a:pt x="83" y="0"/>
                                        <a:pt x="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Freeform 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9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8" y="72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6 w 153"/>
                                    <a:gd name="T1" fmla="*/ 0 h 120"/>
                                    <a:gd name="T2" fmla="*/ 51 w 153"/>
                                    <a:gd name="T3" fmla="*/ 5 h 120"/>
                                    <a:gd name="T4" fmla="*/ 62 w 153"/>
                                    <a:gd name="T5" fmla="*/ 44 h 120"/>
                                    <a:gd name="T6" fmla="*/ 51 w 153"/>
                                    <a:gd name="T7" fmla="*/ 5 h 120"/>
                                    <a:gd name="T8" fmla="*/ 76 w 153"/>
                                    <a:gd name="T9" fmla="*/ 120 h 120"/>
                                    <a:gd name="T10" fmla="*/ 82 w 153"/>
                                    <a:gd name="T11" fmla="*/ 120 h 120"/>
                                    <a:gd name="T12" fmla="*/ 82 w 153"/>
                                    <a:gd name="T13" fmla="*/ 120 h 120"/>
                                    <a:gd name="T14" fmla="*/ 76 w 15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6" y="0"/>
                                      </a:moveTo>
                                      <a:cubicBezTo>
                                        <a:pt x="67" y="0"/>
                                        <a:pt x="58" y="2"/>
                                        <a:pt x="51" y="5"/>
                                      </a:cubicBezTo>
                                      <a:cubicBezTo>
                                        <a:pt x="55" y="18"/>
                                        <a:pt x="58" y="31"/>
                                        <a:pt x="62" y="44"/>
                                      </a:cubicBezTo>
                                      <a:cubicBezTo>
                                        <a:pt x="58" y="31"/>
                                        <a:pt x="55" y="18"/>
                                        <a:pt x="51" y="5"/>
                                      </a:cubicBezTo>
                                      <a:cubicBezTo>
                                        <a:pt x="0" y="28"/>
                                        <a:pt x="8" y="120"/>
                                        <a:pt x="76" y="120"/>
                                      </a:cubicBezTo>
                                      <a:cubicBezTo>
                                        <a:pt x="78" y="120"/>
                                        <a:pt x="80" y="120"/>
                                        <a:pt x="82" y="120"/>
                                      </a:cubicBezTo>
                                      <a:cubicBezTo>
                                        <a:pt x="82" y="120"/>
                                        <a:pt x="82" y="120"/>
                                        <a:pt x="82" y="120"/>
                                      </a:cubicBezTo>
                                      <a:cubicBezTo>
                                        <a:pt x="153" y="113"/>
                                        <a:pt x="151" y="0"/>
                                        <a:pt x="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634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1" y="735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Freeform 1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7" y="75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Freeform 1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1" y="654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1" y="7042"/>
                                  <a:ext cx="48" cy="59"/>
                                </a:xfrm>
                                <a:custGeom>
                                  <a:avLst/>
                                  <a:gdLst>
                                    <a:gd name="T0" fmla="*/ 77 w 97"/>
                                    <a:gd name="T1" fmla="*/ 118 h 118"/>
                                    <a:gd name="T2" fmla="*/ 97 w 97"/>
                                    <a:gd name="T3" fmla="*/ 115 h 118"/>
                                    <a:gd name="T4" fmla="*/ 65 w 97"/>
                                    <a:gd name="T5" fmla="*/ 0 h 118"/>
                                    <a:gd name="T6" fmla="*/ 77 w 97"/>
                                    <a:gd name="T7" fmla="*/ 118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7" h="118">
                                      <a:moveTo>
                                        <a:pt x="77" y="118"/>
                                      </a:moveTo>
                                      <a:cubicBezTo>
                                        <a:pt x="85" y="118"/>
                                        <a:pt x="92" y="117"/>
                                        <a:pt x="97" y="115"/>
                                      </a:cubicBezTo>
                                      <a:cubicBezTo>
                                        <a:pt x="87" y="77"/>
                                        <a:pt x="76" y="39"/>
                                        <a:pt x="65" y="0"/>
                                      </a:cubicBezTo>
                                      <a:cubicBezTo>
                                        <a:pt x="0" y="12"/>
                                        <a:pt x="5" y="118"/>
                                        <a:pt x="77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7" y="62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4" y="299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Freeform 1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7" y="19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Freeform 1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4" y="15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Freeform 1009"/>
                            <wps:cNvSpPr>
                              <a:spLocks/>
                            </wps:cNvSpPr>
                            <wps:spPr bwMode="auto">
                              <a:xfrm>
                                <a:off x="6271895" y="137985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10"/>
                            <wps:cNvSpPr>
                              <a:spLocks/>
                            </wps:cNvSpPr>
                            <wps:spPr bwMode="auto">
                              <a:xfrm>
                                <a:off x="6396990" y="155384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11"/>
                            <wps:cNvSpPr>
                              <a:spLocks/>
                            </wps:cNvSpPr>
                            <wps:spPr bwMode="auto">
                              <a:xfrm>
                                <a:off x="6363335" y="186118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12"/>
                            <wps:cNvSpPr>
                              <a:spLocks/>
                            </wps:cNvSpPr>
                            <wps:spPr bwMode="auto">
                              <a:xfrm>
                                <a:off x="6312535" y="15176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13"/>
                            <wps:cNvSpPr>
                              <a:spLocks/>
                            </wps:cNvSpPr>
                            <wps:spPr bwMode="auto">
                              <a:xfrm>
                                <a:off x="6327140" y="17913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14"/>
                            <wps:cNvSpPr>
                              <a:spLocks/>
                            </wps:cNvSpPr>
                            <wps:spPr bwMode="auto">
                              <a:xfrm>
                                <a:off x="6301740" y="11150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015"/>
                            <wps:cNvSpPr>
                              <a:spLocks/>
                            </wps:cNvSpPr>
                            <wps:spPr bwMode="auto">
                              <a:xfrm>
                                <a:off x="6083935" y="141160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016"/>
                            <wps:cNvSpPr>
                              <a:spLocks/>
                            </wps:cNvSpPr>
                            <wps:spPr bwMode="auto">
                              <a:xfrm>
                                <a:off x="6115685" y="12192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17"/>
                            <wps:cNvSpPr>
                              <a:spLocks/>
                            </wps:cNvSpPr>
                            <wps:spPr bwMode="auto">
                              <a:xfrm>
                                <a:off x="6138545" y="11233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018"/>
                            <wps:cNvSpPr>
                              <a:spLocks/>
                            </wps:cNvSpPr>
                            <wps:spPr bwMode="auto">
                              <a:xfrm>
                                <a:off x="6047740" y="183578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019"/>
                            <wps:cNvSpPr>
                              <a:spLocks/>
                            </wps:cNvSpPr>
                            <wps:spPr bwMode="auto">
                              <a:xfrm>
                                <a:off x="6210935" y="157289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20"/>
                            <wps:cNvSpPr>
                              <a:spLocks/>
                            </wps:cNvSpPr>
                            <wps:spPr bwMode="auto">
                              <a:xfrm>
                                <a:off x="6206490" y="12039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021"/>
                            <wps:cNvSpPr>
                              <a:spLocks/>
                            </wps:cNvSpPr>
                            <wps:spPr bwMode="auto">
                              <a:xfrm>
                                <a:off x="6231890" y="18186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022"/>
                            <wps:cNvSpPr>
                              <a:spLocks/>
                            </wps:cNvSpPr>
                            <wps:spPr bwMode="auto">
                              <a:xfrm>
                                <a:off x="6174740" y="13906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023"/>
                            <wps:cNvSpPr>
                              <a:spLocks/>
                            </wps:cNvSpPr>
                            <wps:spPr bwMode="auto">
                              <a:xfrm>
                                <a:off x="6593840" y="112966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024"/>
                            <wps:cNvSpPr>
                              <a:spLocks/>
                            </wps:cNvSpPr>
                            <wps:spPr bwMode="auto">
                              <a:xfrm>
                                <a:off x="6420485" y="16408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025"/>
                            <wps:cNvSpPr>
                              <a:spLocks/>
                            </wps:cNvSpPr>
                            <wps:spPr bwMode="auto">
                              <a:xfrm>
                                <a:off x="6566535" y="13690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026"/>
                            <wps:cNvSpPr>
                              <a:spLocks/>
                            </wps:cNvSpPr>
                            <wps:spPr bwMode="auto">
                              <a:xfrm>
                                <a:off x="6621145" y="16827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027"/>
                            <wps:cNvSpPr>
                              <a:spLocks/>
                            </wps:cNvSpPr>
                            <wps:spPr bwMode="auto">
                              <a:xfrm>
                                <a:off x="6574790" y="12509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028"/>
                            <wps:cNvSpPr>
                              <a:spLocks/>
                            </wps:cNvSpPr>
                            <wps:spPr bwMode="auto">
                              <a:xfrm>
                                <a:off x="6574790" y="93535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029"/>
                            <wps:cNvSpPr>
                              <a:spLocks/>
                            </wps:cNvSpPr>
                            <wps:spPr bwMode="auto">
                              <a:xfrm>
                                <a:off x="6674485" y="14198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030"/>
                            <wps:cNvSpPr>
                              <a:spLocks/>
                            </wps:cNvSpPr>
                            <wps:spPr bwMode="auto">
                              <a:xfrm>
                                <a:off x="6642735" y="133540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031"/>
                            <wps:cNvSpPr>
                              <a:spLocks/>
                            </wps:cNvSpPr>
                            <wps:spPr bwMode="auto">
                              <a:xfrm>
                                <a:off x="6640195" y="15030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032"/>
                            <wps:cNvSpPr>
                              <a:spLocks/>
                            </wps:cNvSpPr>
                            <wps:spPr bwMode="auto">
                              <a:xfrm>
                                <a:off x="6684645" y="18548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033"/>
                            <wps:cNvSpPr>
                              <a:spLocks/>
                            </wps:cNvSpPr>
                            <wps:spPr bwMode="auto">
                              <a:xfrm>
                                <a:off x="6460490" y="17951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034"/>
                            <wps:cNvSpPr>
                              <a:spLocks/>
                            </wps:cNvSpPr>
                            <wps:spPr bwMode="auto">
                              <a:xfrm>
                                <a:off x="6485890" y="139890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035"/>
                            <wps:cNvSpPr>
                              <a:spLocks/>
                            </wps:cNvSpPr>
                            <wps:spPr bwMode="auto">
                              <a:xfrm>
                                <a:off x="6428740" y="20345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036"/>
                            <wps:cNvSpPr>
                              <a:spLocks/>
                            </wps:cNvSpPr>
                            <wps:spPr bwMode="auto">
                              <a:xfrm>
                                <a:off x="6490335" y="12890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37"/>
                            <wps:cNvSpPr>
                              <a:spLocks/>
                            </wps:cNvSpPr>
                            <wps:spPr bwMode="auto">
                              <a:xfrm>
                                <a:off x="6509385" y="16764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038"/>
                            <wps:cNvSpPr>
                              <a:spLocks/>
                            </wps:cNvSpPr>
                            <wps:spPr bwMode="auto">
                              <a:xfrm>
                                <a:off x="6544945" y="176784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039"/>
                            <wps:cNvSpPr>
                              <a:spLocks/>
                            </wps:cNvSpPr>
                            <wps:spPr bwMode="auto">
                              <a:xfrm>
                                <a:off x="6551295" y="1470660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040"/>
                            <wps:cNvSpPr>
                              <a:spLocks/>
                            </wps:cNvSpPr>
                            <wps:spPr bwMode="auto">
                              <a:xfrm>
                                <a:off x="6506845" y="11912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041"/>
                            <wps:cNvSpPr>
                              <a:spLocks/>
                            </wps:cNvSpPr>
                            <wps:spPr bwMode="auto">
                              <a:xfrm>
                                <a:off x="5539740" y="8223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042"/>
                            <wps:cNvSpPr>
                              <a:spLocks/>
                            </wps:cNvSpPr>
                            <wps:spPr bwMode="auto">
                              <a:xfrm>
                                <a:off x="5273040" y="40309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043"/>
                            <wps:cNvSpPr>
                              <a:spLocks/>
                            </wps:cNvSpPr>
                            <wps:spPr bwMode="auto">
                              <a:xfrm>
                                <a:off x="5293995" y="44373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044"/>
                            <wps:cNvSpPr>
                              <a:spLocks/>
                            </wps:cNvSpPr>
                            <wps:spPr bwMode="auto">
                              <a:xfrm>
                                <a:off x="5290185" y="42424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045"/>
                            <wps:cNvSpPr>
                              <a:spLocks/>
                            </wps:cNvSpPr>
                            <wps:spPr bwMode="auto">
                              <a:xfrm>
                                <a:off x="5177790" y="30600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046"/>
                            <wps:cNvSpPr>
                              <a:spLocks/>
                            </wps:cNvSpPr>
                            <wps:spPr bwMode="auto">
                              <a:xfrm>
                                <a:off x="5351145" y="408813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1047"/>
                            <wps:cNvSpPr>
                              <a:spLocks/>
                            </wps:cNvSpPr>
                            <wps:spPr bwMode="auto">
                              <a:xfrm>
                                <a:off x="5196840" y="40817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1048"/>
                            <wps:cNvSpPr>
                              <a:spLocks/>
                            </wps:cNvSpPr>
                            <wps:spPr bwMode="auto">
                              <a:xfrm>
                                <a:off x="5192395" y="37318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1049"/>
                            <wps:cNvSpPr>
                              <a:spLocks/>
                            </wps:cNvSpPr>
                            <wps:spPr bwMode="auto">
                              <a:xfrm>
                                <a:off x="5213985" y="41617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1050"/>
                            <wps:cNvSpPr>
                              <a:spLocks/>
                            </wps:cNvSpPr>
                            <wps:spPr bwMode="auto">
                              <a:xfrm>
                                <a:off x="5247005" y="3912870"/>
                                <a:ext cx="38735" cy="33020"/>
                              </a:xfrm>
                              <a:custGeom>
                                <a:avLst/>
                                <a:gdLst>
                                  <a:gd name="T0" fmla="*/ 73 w 123"/>
                                  <a:gd name="T1" fmla="*/ 104 h 104"/>
                                  <a:gd name="T2" fmla="*/ 123 w 123"/>
                                  <a:gd name="T3" fmla="*/ 76 h 104"/>
                                  <a:gd name="T4" fmla="*/ 33 w 123"/>
                                  <a:gd name="T5" fmla="*/ 0 h 104"/>
                                  <a:gd name="T6" fmla="*/ 73 w 123"/>
                                  <a:gd name="T7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3" h="104">
                                    <a:moveTo>
                                      <a:pt x="73" y="104"/>
                                    </a:moveTo>
                                    <a:cubicBezTo>
                                      <a:pt x="98" y="104"/>
                                      <a:pt x="114" y="92"/>
                                      <a:pt x="123" y="76"/>
                                    </a:cubicBezTo>
                                    <a:cubicBezTo>
                                      <a:pt x="94" y="51"/>
                                      <a:pt x="64" y="26"/>
                                      <a:pt x="33" y="0"/>
                                    </a:cubicBezTo>
                                    <a:cubicBezTo>
                                      <a:pt x="0" y="33"/>
                                      <a:pt x="14" y="104"/>
                                      <a:pt x="73" y="1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051"/>
                            <wps:cNvSpPr>
                              <a:spLocks/>
                            </wps:cNvSpPr>
                            <wps:spPr bwMode="auto">
                              <a:xfrm>
                                <a:off x="5328285" y="4538980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1052"/>
                            <wps:cNvSpPr>
                              <a:spLocks/>
                            </wps:cNvSpPr>
                            <wps:spPr bwMode="auto">
                              <a:xfrm>
                                <a:off x="5446395" y="46666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053"/>
                            <wps:cNvSpPr>
                              <a:spLocks/>
                            </wps:cNvSpPr>
                            <wps:spPr bwMode="auto">
                              <a:xfrm>
                                <a:off x="5471795" y="44202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054"/>
                            <wps:cNvSpPr>
                              <a:spLocks/>
                            </wps:cNvSpPr>
                            <wps:spPr bwMode="auto">
                              <a:xfrm>
                                <a:off x="5484495" y="47701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055"/>
                            <wps:cNvSpPr>
                              <a:spLocks/>
                            </wps:cNvSpPr>
                            <wps:spPr bwMode="auto">
                              <a:xfrm>
                                <a:off x="5433695" y="45688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056"/>
                            <wps:cNvSpPr>
                              <a:spLocks/>
                            </wps:cNvSpPr>
                            <wps:spPr bwMode="auto">
                              <a:xfrm>
                                <a:off x="5382895" y="43821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057"/>
                            <wps:cNvSpPr>
                              <a:spLocks/>
                            </wps:cNvSpPr>
                            <wps:spPr bwMode="auto">
                              <a:xfrm>
                                <a:off x="5400040" y="447738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058"/>
                            <wps:cNvSpPr>
                              <a:spLocks/>
                            </wps:cNvSpPr>
                            <wps:spPr bwMode="auto">
                              <a:xfrm>
                                <a:off x="5401945" y="48291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059"/>
                            <wps:cNvSpPr>
                              <a:spLocks/>
                            </wps:cNvSpPr>
                            <wps:spPr bwMode="auto">
                              <a:xfrm>
                                <a:off x="5382895" y="47402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060"/>
                            <wps:cNvSpPr>
                              <a:spLocks/>
                            </wps:cNvSpPr>
                            <wps:spPr bwMode="auto">
                              <a:xfrm>
                                <a:off x="4890135" y="34925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4942205" y="2985770"/>
                                <a:ext cx="43815" cy="38735"/>
                              </a:xfrm>
                              <a:custGeom>
                                <a:avLst/>
                                <a:gdLst>
                                  <a:gd name="T0" fmla="*/ 112 w 139"/>
                                  <a:gd name="T1" fmla="*/ 99 h 120"/>
                                  <a:gd name="T2" fmla="*/ 112 w 139"/>
                                  <a:gd name="T3" fmla="*/ 99 h 120"/>
                                  <a:gd name="T4" fmla="*/ 112 w 139"/>
                                  <a:gd name="T5" fmla="*/ 99 h 120"/>
                                  <a:gd name="T6" fmla="*/ 112 w 139"/>
                                  <a:gd name="T7" fmla="*/ 99 h 120"/>
                                  <a:gd name="T8" fmla="*/ 67 w 139"/>
                                  <a:gd name="T9" fmla="*/ 0 h 120"/>
                                  <a:gd name="T10" fmla="*/ 13 w 139"/>
                                  <a:gd name="T11" fmla="*/ 82 h 120"/>
                                  <a:gd name="T12" fmla="*/ 42 w 139"/>
                                  <a:gd name="T13" fmla="*/ 87 h 120"/>
                                  <a:gd name="T14" fmla="*/ 13 w 139"/>
                                  <a:gd name="T15" fmla="*/ 82 h 120"/>
                                  <a:gd name="T16" fmla="*/ 67 w 139"/>
                                  <a:gd name="T17" fmla="*/ 120 h 120"/>
                                  <a:gd name="T18" fmla="*/ 112 w 139"/>
                                  <a:gd name="T19" fmla="*/ 99 h 120"/>
                                  <a:gd name="T20" fmla="*/ 112 w 139"/>
                                  <a:gd name="T21" fmla="*/ 99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9" h="120">
                                    <a:moveTo>
                                      <a:pt x="112" y="99"/>
                                    </a:move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ubicBezTo>
                                      <a:pt x="139" y="65"/>
                                      <a:pt x="124" y="0"/>
                                      <a:pt x="67" y="0"/>
                                    </a:cubicBezTo>
                                    <a:cubicBezTo>
                                      <a:pt x="18" y="0"/>
                                      <a:pt x="0" y="47"/>
                                      <a:pt x="13" y="82"/>
                                    </a:cubicBezTo>
                                    <a:cubicBezTo>
                                      <a:pt x="23" y="84"/>
                                      <a:pt x="32" y="86"/>
                                      <a:pt x="42" y="87"/>
                                    </a:cubicBezTo>
                                    <a:cubicBezTo>
                                      <a:pt x="32" y="86"/>
                                      <a:pt x="23" y="84"/>
                                      <a:pt x="13" y="82"/>
                                    </a:cubicBezTo>
                                    <a:cubicBezTo>
                                      <a:pt x="20" y="103"/>
                                      <a:pt x="38" y="120"/>
                                      <a:pt x="67" y="120"/>
                                    </a:cubicBezTo>
                                    <a:cubicBezTo>
                                      <a:pt x="87" y="120"/>
                                      <a:pt x="102" y="112"/>
                                      <a:pt x="112" y="99"/>
                                    </a:cubicBez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062"/>
                            <wps:cNvSpPr>
                              <a:spLocks/>
                            </wps:cNvSpPr>
                            <wps:spPr bwMode="auto">
                              <a:xfrm>
                                <a:off x="5014595" y="350710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063"/>
                            <wps:cNvSpPr>
                              <a:spLocks/>
                            </wps:cNvSpPr>
                            <wps:spPr bwMode="auto">
                              <a:xfrm>
                                <a:off x="4991735" y="36347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064"/>
                            <wps:cNvSpPr>
                              <a:spLocks/>
                            </wps:cNvSpPr>
                            <wps:spPr bwMode="auto">
                              <a:xfrm>
                                <a:off x="4935855" y="3159760"/>
                                <a:ext cx="43815" cy="32385"/>
                              </a:xfrm>
                              <a:custGeom>
                                <a:avLst/>
                                <a:gdLst>
                                  <a:gd name="T0" fmla="*/ 66 w 138"/>
                                  <a:gd name="T1" fmla="*/ 0 h 101"/>
                                  <a:gd name="T2" fmla="*/ 11 w 138"/>
                                  <a:gd name="T3" fmla="*/ 79 h 101"/>
                                  <a:gd name="T4" fmla="*/ 109 w 138"/>
                                  <a:gd name="T5" fmla="*/ 101 h 101"/>
                                  <a:gd name="T6" fmla="*/ 66 w 138"/>
                                  <a:gd name="T7" fmla="*/ 0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8" h="101">
                                    <a:moveTo>
                                      <a:pt x="66" y="0"/>
                                    </a:moveTo>
                                    <a:cubicBezTo>
                                      <a:pt x="19" y="0"/>
                                      <a:pt x="0" y="44"/>
                                      <a:pt x="11" y="79"/>
                                    </a:cubicBezTo>
                                    <a:cubicBezTo>
                                      <a:pt x="44" y="86"/>
                                      <a:pt x="77" y="94"/>
                                      <a:pt x="109" y="101"/>
                                    </a:cubicBezTo>
                                    <a:cubicBezTo>
                                      <a:pt x="138" y="68"/>
                                      <a:pt x="124" y="0"/>
                                      <a:pt x="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065"/>
                            <wps:cNvSpPr>
                              <a:spLocks/>
                            </wps:cNvSpPr>
                            <wps:spPr bwMode="auto">
                              <a:xfrm>
                                <a:off x="4955540" y="383794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1066"/>
                            <wps:cNvSpPr>
                              <a:spLocks/>
                            </wps:cNvSpPr>
                            <wps:spPr bwMode="auto">
                              <a:xfrm>
                                <a:off x="4930140" y="34143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067"/>
                            <wps:cNvSpPr>
                              <a:spLocks/>
                            </wps:cNvSpPr>
                            <wps:spPr bwMode="auto">
                              <a:xfrm>
                                <a:off x="4867910" y="3206115"/>
                                <a:ext cx="40640" cy="38100"/>
                              </a:xfrm>
                              <a:custGeom>
                                <a:avLst/>
                                <a:gdLst>
                                  <a:gd name="T0" fmla="*/ 124 w 127"/>
                                  <a:gd name="T1" fmla="*/ 66 h 120"/>
                                  <a:gd name="T2" fmla="*/ 124 w 127"/>
                                  <a:gd name="T3" fmla="*/ 66 h 120"/>
                                  <a:gd name="T4" fmla="*/ 66 w 127"/>
                                  <a:gd name="T5" fmla="*/ 0 h 120"/>
                                  <a:gd name="T6" fmla="*/ 12 w 127"/>
                                  <a:gd name="T7" fmla="*/ 38 h 120"/>
                                  <a:gd name="T8" fmla="*/ 12 w 127"/>
                                  <a:gd name="T9" fmla="*/ 38 h 120"/>
                                  <a:gd name="T10" fmla="*/ 66 w 127"/>
                                  <a:gd name="T11" fmla="*/ 120 h 120"/>
                                  <a:gd name="T12" fmla="*/ 124 w 127"/>
                                  <a:gd name="T13" fmla="*/ 66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7" h="120">
                                    <a:moveTo>
                                      <a:pt x="124" y="66"/>
                                    </a:moveTo>
                                    <a:cubicBezTo>
                                      <a:pt x="124" y="66"/>
                                      <a:pt x="124" y="66"/>
                                      <a:pt x="124" y="66"/>
                                    </a:cubicBezTo>
                                    <a:cubicBezTo>
                                      <a:pt x="127" y="34"/>
                                      <a:pt x="107" y="0"/>
                                      <a:pt x="66" y="0"/>
                                    </a:cubicBezTo>
                                    <a:cubicBezTo>
                                      <a:pt x="38" y="0"/>
                                      <a:pt x="20" y="17"/>
                                      <a:pt x="12" y="38"/>
                                    </a:cubicBezTo>
                                    <a:cubicBezTo>
                                      <a:pt x="12" y="38"/>
                                      <a:pt x="12" y="38"/>
                                      <a:pt x="12" y="38"/>
                                    </a:cubicBezTo>
                                    <a:cubicBezTo>
                                      <a:pt x="0" y="73"/>
                                      <a:pt x="18" y="120"/>
                                      <a:pt x="66" y="120"/>
                                    </a:cubicBezTo>
                                    <a:cubicBezTo>
                                      <a:pt x="103" y="120"/>
                                      <a:pt x="122" y="94"/>
                                      <a:pt x="124" y="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068"/>
                            <wps:cNvSpPr>
                              <a:spLocks/>
                            </wps:cNvSpPr>
                            <wps:spPr bwMode="auto">
                              <a:xfrm>
                                <a:off x="5516245" y="48698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069"/>
                            <wps:cNvSpPr>
                              <a:spLocks/>
                            </wps:cNvSpPr>
                            <wps:spPr bwMode="auto">
                              <a:xfrm>
                                <a:off x="5023485" y="34226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070"/>
                            <wps:cNvSpPr>
                              <a:spLocks/>
                            </wps:cNvSpPr>
                            <wps:spPr bwMode="auto">
                              <a:xfrm>
                                <a:off x="4849495" y="33401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071"/>
                            <wps:cNvSpPr>
                              <a:spLocks/>
                            </wps:cNvSpPr>
                            <wps:spPr bwMode="auto">
                              <a:xfrm>
                                <a:off x="5101590" y="37719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072"/>
                            <wps:cNvSpPr>
                              <a:spLocks/>
                            </wps:cNvSpPr>
                            <wps:spPr bwMode="auto">
                              <a:xfrm>
                                <a:off x="5099685" y="39077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073"/>
                            <wps:cNvSpPr>
                              <a:spLocks/>
                            </wps:cNvSpPr>
                            <wps:spPr bwMode="auto">
                              <a:xfrm>
                                <a:off x="5144135" y="363029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1074"/>
                            <wps:cNvSpPr>
                              <a:spLocks/>
                            </wps:cNvSpPr>
                            <wps:spPr bwMode="auto">
                              <a:xfrm>
                                <a:off x="5126990" y="34798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1075"/>
                            <wps:cNvSpPr>
                              <a:spLocks/>
                            </wps:cNvSpPr>
                            <wps:spPr bwMode="auto">
                              <a:xfrm>
                                <a:off x="5074920" y="3281680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61 w 109"/>
                                  <a:gd name="T1" fmla="*/ 69 h 69"/>
                                  <a:gd name="T2" fmla="*/ 109 w 109"/>
                                  <a:gd name="T3" fmla="*/ 44 h 69"/>
                                  <a:gd name="T4" fmla="*/ 4 w 109"/>
                                  <a:gd name="T5" fmla="*/ 0 h 69"/>
                                  <a:gd name="T6" fmla="*/ 61 w 109"/>
                                  <a:gd name="T7" fmla="*/ 69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9" h="69">
                                    <a:moveTo>
                                      <a:pt x="61" y="69"/>
                                    </a:moveTo>
                                    <a:cubicBezTo>
                                      <a:pt x="84" y="69"/>
                                      <a:pt x="100" y="59"/>
                                      <a:pt x="109" y="44"/>
                                    </a:cubicBezTo>
                                    <a:cubicBezTo>
                                      <a:pt x="75" y="29"/>
                                      <a:pt x="40" y="14"/>
                                      <a:pt x="4" y="0"/>
                                    </a:cubicBezTo>
                                    <a:cubicBezTo>
                                      <a:pt x="0" y="33"/>
                                      <a:pt x="19" y="69"/>
                                      <a:pt x="61" y="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1076"/>
                            <wps:cNvSpPr>
                              <a:spLocks/>
                            </wps:cNvSpPr>
                            <wps:spPr bwMode="auto">
                              <a:xfrm>
                                <a:off x="5031740" y="297307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1077"/>
                            <wps:cNvSpPr>
                              <a:spLocks/>
                            </wps:cNvSpPr>
                            <wps:spPr bwMode="auto">
                              <a:xfrm>
                                <a:off x="5050790" y="26574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1078"/>
                            <wps:cNvSpPr>
                              <a:spLocks/>
                            </wps:cNvSpPr>
                            <wps:spPr bwMode="auto">
                              <a:xfrm>
                                <a:off x="5076190" y="36830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1079"/>
                            <wps:cNvSpPr>
                              <a:spLocks/>
                            </wps:cNvSpPr>
                            <wps:spPr bwMode="auto">
                              <a:xfrm>
                                <a:off x="6153785" y="51238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1080"/>
                            <wps:cNvSpPr>
                              <a:spLocks/>
                            </wps:cNvSpPr>
                            <wps:spPr bwMode="auto">
                              <a:xfrm>
                                <a:off x="6102985" y="505587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1081"/>
                            <wps:cNvSpPr>
                              <a:spLocks/>
                            </wps:cNvSpPr>
                            <wps:spPr bwMode="auto">
                              <a:xfrm>
                                <a:off x="6064885" y="518731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1082"/>
                            <wps:cNvSpPr>
                              <a:spLocks/>
                            </wps:cNvSpPr>
                            <wps:spPr bwMode="auto">
                              <a:xfrm>
                                <a:off x="6122035" y="495427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83"/>
                            <wps:cNvSpPr>
                              <a:spLocks/>
                            </wps:cNvSpPr>
                            <wps:spPr bwMode="auto">
                              <a:xfrm>
                                <a:off x="6092190" y="52705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84"/>
                            <wps:cNvSpPr>
                              <a:spLocks/>
                            </wps:cNvSpPr>
                            <wps:spPr bwMode="auto">
                              <a:xfrm>
                                <a:off x="6039485" y="4990465"/>
                                <a:ext cx="43180" cy="38100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67 h 120"/>
                                  <a:gd name="T2" fmla="*/ 135 w 137"/>
                                  <a:gd name="T3" fmla="*/ 67 h 120"/>
                                  <a:gd name="T4" fmla="*/ 123 w 137"/>
                                  <a:gd name="T5" fmla="*/ 21 h 120"/>
                                  <a:gd name="T6" fmla="*/ 128 w 137"/>
                                  <a:gd name="T7" fmla="*/ 41 h 120"/>
                                  <a:gd name="T8" fmla="*/ 123 w 137"/>
                                  <a:gd name="T9" fmla="*/ 21 h 120"/>
                                  <a:gd name="T10" fmla="*/ 77 w 137"/>
                                  <a:gd name="T11" fmla="*/ 0 h 120"/>
                                  <a:gd name="T12" fmla="*/ 77 w 137"/>
                                  <a:gd name="T13" fmla="*/ 120 h 120"/>
                                  <a:gd name="T14" fmla="*/ 135 w 137"/>
                                  <a:gd name="T15" fmla="*/ 6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7" h="120">
                                    <a:moveTo>
                                      <a:pt x="135" y="67"/>
                                    </a:moveTo>
                                    <a:cubicBezTo>
                                      <a:pt x="135" y="67"/>
                                      <a:pt x="135" y="67"/>
                                      <a:pt x="135" y="67"/>
                                    </a:cubicBezTo>
                                    <a:cubicBezTo>
                                      <a:pt x="137" y="51"/>
                                      <a:pt x="133" y="34"/>
                                      <a:pt x="123" y="21"/>
                                    </a:cubicBezTo>
                                    <a:cubicBezTo>
                                      <a:pt x="125" y="28"/>
                                      <a:pt x="127" y="34"/>
                                      <a:pt x="128" y="41"/>
                                    </a:cubicBezTo>
                                    <a:cubicBezTo>
                                      <a:pt x="127" y="34"/>
                                      <a:pt x="125" y="28"/>
                                      <a:pt x="123" y="21"/>
                                    </a:cubicBezTo>
                                    <a:cubicBezTo>
                                      <a:pt x="114" y="9"/>
                                      <a:pt x="99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13" y="120"/>
                                      <a:pt x="132" y="94"/>
                                      <a:pt x="135" y="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85"/>
                            <wps:cNvSpPr>
                              <a:spLocks/>
                            </wps:cNvSpPr>
                            <wps:spPr bwMode="auto">
                              <a:xfrm>
                                <a:off x="6020435" y="512191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86"/>
                            <wps:cNvSpPr>
                              <a:spLocks/>
                            </wps:cNvSpPr>
                            <wps:spPr bwMode="auto">
                              <a:xfrm>
                                <a:off x="6017895" y="4890770"/>
                                <a:ext cx="46355" cy="38100"/>
                              </a:xfrm>
                              <a:custGeom>
                                <a:avLst/>
                                <a:gdLst>
                                  <a:gd name="T0" fmla="*/ 78 w 146"/>
                                  <a:gd name="T1" fmla="*/ 120 h 120"/>
                                  <a:gd name="T2" fmla="*/ 125 w 146"/>
                                  <a:gd name="T3" fmla="*/ 97 h 120"/>
                                  <a:gd name="T4" fmla="*/ 125 w 146"/>
                                  <a:gd name="T5" fmla="*/ 97 h 120"/>
                                  <a:gd name="T6" fmla="*/ 97 w 146"/>
                                  <a:gd name="T7" fmla="*/ 3 h 120"/>
                                  <a:gd name="T8" fmla="*/ 97 w 146"/>
                                  <a:gd name="T9" fmla="*/ 3 h 120"/>
                                  <a:gd name="T10" fmla="*/ 78 w 146"/>
                                  <a:gd name="T11" fmla="*/ 0 h 120"/>
                                  <a:gd name="T12" fmla="*/ 78 w 146"/>
                                  <a:gd name="T13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0">
                                    <a:moveTo>
                                      <a:pt x="78" y="120"/>
                                    </a:moveTo>
                                    <a:cubicBezTo>
                                      <a:pt x="99" y="120"/>
                                      <a:pt x="115" y="111"/>
                                      <a:pt x="125" y="97"/>
                                    </a:cubicBezTo>
                                    <a:cubicBezTo>
                                      <a:pt x="125" y="97"/>
                                      <a:pt x="125" y="97"/>
                                      <a:pt x="125" y="97"/>
                                    </a:cubicBezTo>
                                    <a:cubicBezTo>
                                      <a:pt x="146" y="67"/>
                                      <a:pt x="137" y="15"/>
                                      <a:pt x="97" y="3"/>
                                    </a:cubicBezTo>
                                    <a:cubicBezTo>
                                      <a:pt x="97" y="3"/>
                                      <a:pt x="97" y="3"/>
                                      <a:pt x="97" y="3"/>
                                    </a:cubicBezTo>
                                    <a:cubicBezTo>
                                      <a:pt x="91" y="1"/>
                                      <a:pt x="8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87"/>
                            <wps:cNvSpPr>
                              <a:spLocks/>
                            </wps:cNvSpPr>
                            <wps:spPr bwMode="auto">
                              <a:xfrm>
                                <a:off x="6025515" y="5317490"/>
                                <a:ext cx="10160" cy="27305"/>
                              </a:xfrm>
                              <a:custGeom>
                                <a:avLst/>
                                <a:gdLst>
                                  <a:gd name="T0" fmla="*/ 15 w 32"/>
                                  <a:gd name="T1" fmla="*/ 86 h 86"/>
                                  <a:gd name="T2" fmla="*/ 0 w 32"/>
                                  <a:gd name="T3" fmla="*/ 0 h 86"/>
                                  <a:gd name="T4" fmla="*/ 15 w 32"/>
                                  <a:gd name="T5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" h="86">
                                    <a:moveTo>
                                      <a:pt x="15" y="86"/>
                                    </a:moveTo>
                                    <a:cubicBezTo>
                                      <a:pt x="32" y="59"/>
                                      <a:pt x="27" y="19"/>
                                      <a:pt x="0" y="0"/>
                                    </a:cubicBezTo>
                                    <a:cubicBezTo>
                                      <a:pt x="6" y="29"/>
                                      <a:pt x="10" y="57"/>
                                      <a:pt x="15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88"/>
                            <wps:cNvSpPr>
                              <a:spLocks/>
                            </wps:cNvSpPr>
                            <wps:spPr bwMode="auto">
                              <a:xfrm>
                                <a:off x="5971540" y="505841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89"/>
                            <wps:cNvSpPr>
                              <a:spLocks/>
                            </wps:cNvSpPr>
                            <wps:spPr bwMode="auto">
                              <a:xfrm>
                                <a:off x="6249035" y="4573270"/>
                                <a:ext cx="34290" cy="38100"/>
                              </a:xfrm>
                              <a:custGeom>
                                <a:avLst/>
                                <a:gdLst>
                                  <a:gd name="T0" fmla="*/ 31 w 108"/>
                                  <a:gd name="T1" fmla="*/ 0 h 120"/>
                                  <a:gd name="T2" fmla="*/ 0 w 108"/>
                                  <a:gd name="T3" fmla="*/ 9 h 120"/>
                                  <a:gd name="T4" fmla="*/ 20 w 108"/>
                                  <a:gd name="T5" fmla="*/ 120 h 120"/>
                                  <a:gd name="T6" fmla="*/ 31 w 108"/>
                                  <a:gd name="T7" fmla="*/ 120 h 120"/>
                                  <a:gd name="T8" fmla="*/ 31 w 108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20">
                                    <a:moveTo>
                                      <a:pt x="31" y="0"/>
                                    </a:moveTo>
                                    <a:cubicBezTo>
                                      <a:pt x="18" y="0"/>
                                      <a:pt x="8" y="4"/>
                                      <a:pt x="0" y="9"/>
                                    </a:cubicBezTo>
                                    <a:cubicBezTo>
                                      <a:pt x="7" y="46"/>
                                      <a:pt x="13" y="83"/>
                                      <a:pt x="20" y="120"/>
                                    </a:cubicBezTo>
                                    <a:cubicBezTo>
                                      <a:pt x="24" y="120"/>
                                      <a:pt x="27" y="120"/>
                                      <a:pt x="31" y="120"/>
                                    </a:cubicBezTo>
                                    <a:cubicBezTo>
                                      <a:pt x="108" y="120"/>
                                      <a:pt x="108" y="0"/>
                                      <a:pt x="3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090"/>
                            <wps:cNvSpPr>
                              <a:spLocks/>
                            </wps:cNvSpPr>
                            <wps:spPr bwMode="auto">
                              <a:xfrm>
                                <a:off x="6293485" y="44329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1091"/>
                            <wps:cNvSpPr>
                              <a:spLocks/>
                            </wps:cNvSpPr>
                            <wps:spPr bwMode="auto">
                              <a:xfrm>
                                <a:off x="6314440" y="4532630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2"/>
                            <wps:cNvSpPr>
                              <a:spLocks/>
                            </wps:cNvSpPr>
                            <wps:spPr bwMode="auto">
                              <a:xfrm>
                                <a:off x="6349365" y="4909820"/>
                                <a:ext cx="22860" cy="36195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14 h 114"/>
                                  <a:gd name="T2" fmla="*/ 47 w 72"/>
                                  <a:gd name="T3" fmla="*/ 0 h 114"/>
                                  <a:gd name="T4" fmla="*/ 72 w 72"/>
                                  <a:gd name="T5" fmla="*/ 114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" h="114">
                                    <a:moveTo>
                                      <a:pt x="72" y="114"/>
                                    </a:moveTo>
                                    <a:cubicBezTo>
                                      <a:pt x="64" y="76"/>
                                      <a:pt x="56" y="38"/>
                                      <a:pt x="47" y="0"/>
                                    </a:cubicBezTo>
                                    <a:cubicBezTo>
                                      <a:pt x="0" y="25"/>
                                      <a:pt x="8" y="112"/>
                                      <a:pt x="72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093"/>
                            <wps:cNvSpPr>
                              <a:spLocks/>
                            </wps:cNvSpPr>
                            <wps:spPr bwMode="auto">
                              <a:xfrm>
                                <a:off x="6187440" y="48209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094"/>
                            <wps:cNvSpPr>
                              <a:spLocks/>
                            </wps:cNvSpPr>
                            <wps:spPr bwMode="auto">
                              <a:xfrm>
                                <a:off x="6221095" y="46539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095"/>
                            <wps:cNvSpPr>
                              <a:spLocks/>
                            </wps:cNvSpPr>
                            <wps:spPr bwMode="auto">
                              <a:xfrm>
                                <a:off x="6198235" y="49098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096"/>
                            <wps:cNvSpPr>
                              <a:spLocks/>
                            </wps:cNvSpPr>
                            <wps:spPr bwMode="auto">
                              <a:xfrm>
                                <a:off x="6195695" y="503301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097"/>
                            <wps:cNvSpPr>
                              <a:spLocks/>
                            </wps:cNvSpPr>
                            <wps:spPr bwMode="auto">
                              <a:xfrm>
                                <a:off x="5584190" y="47720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098"/>
                            <wps:cNvSpPr>
                              <a:spLocks/>
                            </wps:cNvSpPr>
                            <wps:spPr bwMode="auto">
                              <a:xfrm>
                                <a:off x="5633085" y="4359275"/>
                                <a:ext cx="46990" cy="38100"/>
                              </a:xfrm>
                              <a:custGeom>
                                <a:avLst/>
                                <a:gdLst>
                                  <a:gd name="T0" fmla="*/ 70 w 147"/>
                                  <a:gd name="T1" fmla="*/ 0 h 120"/>
                                  <a:gd name="T2" fmla="*/ 21 w 147"/>
                                  <a:gd name="T3" fmla="*/ 26 h 120"/>
                                  <a:gd name="T4" fmla="*/ 37 w 147"/>
                                  <a:gd name="T5" fmla="*/ 59 h 120"/>
                                  <a:gd name="T6" fmla="*/ 21 w 147"/>
                                  <a:gd name="T7" fmla="*/ 26 h 120"/>
                                  <a:gd name="T8" fmla="*/ 69 w 147"/>
                                  <a:gd name="T9" fmla="*/ 120 h 120"/>
                                  <a:gd name="T10" fmla="*/ 69 w 147"/>
                                  <a:gd name="T11" fmla="*/ 120 h 120"/>
                                  <a:gd name="T12" fmla="*/ 70 w 147"/>
                                  <a:gd name="T13" fmla="*/ 120 h 120"/>
                                  <a:gd name="T14" fmla="*/ 70 w 147"/>
                                  <a:gd name="T1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7" h="120">
                                    <a:moveTo>
                                      <a:pt x="70" y="0"/>
                                    </a:moveTo>
                                    <a:cubicBezTo>
                                      <a:pt x="46" y="0"/>
                                      <a:pt x="30" y="11"/>
                                      <a:pt x="21" y="26"/>
                                    </a:cubicBezTo>
                                    <a:cubicBezTo>
                                      <a:pt x="27" y="37"/>
                                      <a:pt x="32" y="48"/>
                                      <a:pt x="37" y="59"/>
                                    </a:cubicBezTo>
                                    <a:cubicBezTo>
                                      <a:pt x="32" y="48"/>
                                      <a:pt x="27" y="37"/>
                                      <a:pt x="21" y="26"/>
                                    </a:cubicBezTo>
                                    <a:cubicBezTo>
                                      <a:pt x="0" y="61"/>
                                      <a:pt x="16" y="119"/>
                                      <a:pt x="69" y="120"/>
                                    </a:cubicBezTo>
                                    <a:cubicBezTo>
                                      <a:pt x="69" y="120"/>
                                      <a:pt x="69" y="120"/>
                                      <a:pt x="69" y="120"/>
                                    </a:cubicBezTo>
                                    <a:cubicBezTo>
                                      <a:pt x="69" y="120"/>
                                      <a:pt x="69" y="120"/>
                                      <a:pt x="70" y="120"/>
                                    </a:cubicBezTo>
                                    <a:cubicBezTo>
                                      <a:pt x="147" y="120"/>
                                      <a:pt x="147" y="0"/>
                                      <a:pt x="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099"/>
                            <wps:cNvSpPr>
                              <a:spLocks/>
                            </wps:cNvSpPr>
                            <wps:spPr bwMode="auto">
                              <a:xfrm>
                                <a:off x="5683885" y="48190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00"/>
                            <wps:cNvSpPr>
                              <a:spLocks/>
                            </wps:cNvSpPr>
                            <wps:spPr bwMode="auto">
                              <a:xfrm>
                                <a:off x="5713095" y="4622165"/>
                                <a:ext cx="43180" cy="38100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68 h 120"/>
                                  <a:gd name="T2" fmla="*/ 117 w 135"/>
                                  <a:gd name="T3" fmla="*/ 14 h 120"/>
                                  <a:gd name="T4" fmla="*/ 78 w 135"/>
                                  <a:gd name="T5" fmla="*/ 0 h 120"/>
                                  <a:gd name="T6" fmla="*/ 78 w 135"/>
                                  <a:gd name="T7" fmla="*/ 120 h 120"/>
                                  <a:gd name="T8" fmla="*/ 135 w 135"/>
                                  <a:gd name="T9" fmla="*/ 68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120">
                                    <a:moveTo>
                                      <a:pt x="135" y="68"/>
                                    </a:moveTo>
                                    <a:cubicBezTo>
                                      <a:pt x="129" y="50"/>
                                      <a:pt x="123" y="32"/>
                                      <a:pt x="117" y="14"/>
                                    </a:cubicBezTo>
                                    <a:cubicBezTo>
                                      <a:pt x="107" y="5"/>
                                      <a:pt x="94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13" y="120"/>
                                      <a:pt x="132" y="95"/>
                                      <a:pt x="135" y="6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01"/>
                            <wps:cNvSpPr>
                              <a:spLocks/>
                            </wps:cNvSpPr>
                            <wps:spPr bwMode="auto">
                              <a:xfrm>
                                <a:off x="5624195" y="45307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02"/>
                            <wps:cNvSpPr>
                              <a:spLocks/>
                            </wps:cNvSpPr>
                            <wps:spPr bwMode="auto">
                              <a:xfrm>
                                <a:off x="5601335" y="48717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103"/>
                            <wps:cNvSpPr>
                              <a:spLocks/>
                            </wps:cNvSpPr>
                            <wps:spPr bwMode="auto">
                              <a:xfrm>
                                <a:off x="5744845" y="490347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104"/>
                            <wps:cNvSpPr>
                              <a:spLocks/>
                            </wps:cNvSpPr>
                            <wps:spPr bwMode="auto">
                              <a:xfrm>
                                <a:off x="5571490" y="443103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105"/>
                            <wps:cNvSpPr>
                              <a:spLocks/>
                            </wps:cNvSpPr>
                            <wps:spPr bwMode="auto">
                              <a:xfrm>
                                <a:off x="5541645" y="46856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106"/>
                            <wps:cNvSpPr>
                              <a:spLocks/>
                            </wps:cNvSpPr>
                            <wps:spPr bwMode="auto">
                              <a:xfrm>
                                <a:off x="5941695" y="48698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107"/>
                            <wps:cNvSpPr>
                              <a:spLocks/>
                            </wps:cNvSpPr>
                            <wps:spPr bwMode="auto">
                              <a:xfrm>
                                <a:off x="4720590" y="215773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108"/>
                            <wps:cNvSpPr>
                              <a:spLocks/>
                            </wps:cNvSpPr>
                            <wps:spPr bwMode="auto">
                              <a:xfrm>
                                <a:off x="5939790" y="46920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109"/>
                            <wps:cNvSpPr>
                              <a:spLocks/>
                            </wps:cNvSpPr>
                            <wps:spPr bwMode="auto">
                              <a:xfrm>
                                <a:off x="5776595" y="498221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110"/>
                            <wps:cNvSpPr>
                              <a:spLocks/>
                            </wps:cNvSpPr>
                            <wps:spPr bwMode="auto">
                              <a:xfrm>
                                <a:off x="5888990" y="46259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111"/>
                            <wps:cNvSpPr>
                              <a:spLocks/>
                            </wps:cNvSpPr>
                            <wps:spPr bwMode="auto">
                              <a:xfrm>
                                <a:off x="5946140" y="49587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112"/>
                            <wps:cNvSpPr>
                              <a:spLocks/>
                            </wps:cNvSpPr>
                            <wps:spPr bwMode="auto">
                              <a:xfrm>
                                <a:off x="5789930" y="4825365"/>
                                <a:ext cx="48260" cy="38100"/>
                              </a:xfrm>
                              <a:custGeom>
                                <a:avLst/>
                                <a:gdLst>
                                  <a:gd name="T0" fmla="*/ 97 w 153"/>
                                  <a:gd name="T1" fmla="*/ 117 h 120"/>
                                  <a:gd name="T2" fmla="*/ 77 w 153"/>
                                  <a:gd name="T3" fmla="*/ 0 h 120"/>
                                  <a:gd name="T4" fmla="*/ 67 w 153"/>
                                  <a:gd name="T5" fmla="*/ 0 h 120"/>
                                  <a:gd name="T6" fmla="*/ 67 w 153"/>
                                  <a:gd name="T7" fmla="*/ 0 h 120"/>
                                  <a:gd name="T8" fmla="*/ 77 w 153"/>
                                  <a:gd name="T9" fmla="*/ 120 h 120"/>
                                  <a:gd name="T10" fmla="*/ 97 w 153"/>
                                  <a:gd name="T11" fmla="*/ 117 h 120"/>
                                  <a:gd name="T12" fmla="*/ 97 w 153"/>
                                  <a:gd name="T13" fmla="*/ 11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0">
                                    <a:moveTo>
                                      <a:pt x="97" y="117"/>
                                    </a:moveTo>
                                    <a:cubicBezTo>
                                      <a:pt x="153" y="98"/>
                                      <a:pt x="147" y="0"/>
                                      <a:pt x="77" y="0"/>
                                    </a:cubicBezTo>
                                    <a:cubicBezTo>
                                      <a:pt x="73" y="0"/>
                                      <a:pt x="70" y="0"/>
                                      <a:pt x="67" y="0"/>
                                    </a:cubicBezTo>
                                    <a:cubicBezTo>
                                      <a:pt x="67" y="0"/>
                                      <a:pt x="67" y="0"/>
                                      <a:pt x="67" y="0"/>
                                    </a:cubicBezTo>
                                    <a:cubicBezTo>
                                      <a:pt x="0" y="10"/>
                                      <a:pt x="3" y="120"/>
                                      <a:pt x="77" y="120"/>
                                    </a:cubicBezTo>
                                    <a:cubicBezTo>
                                      <a:pt x="84" y="120"/>
                                      <a:pt x="91" y="119"/>
                                      <a:pt x="97" y="117"/>
                                    </a:cubicBezTo>
                                    <a:cubicBezTo>
                                      <a:pt x="97" y="117"/>
                                      <a:pt x="97" y="117"/>
                                      <a:pt x="97" y="1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113"/>
                            <wps:cNvSpPr>
                              <a:spLocks/>
                            </wps:cNvSpPr>
                            <wps:spPr bwMode="auto">
                              <a:xfrm>
                                <a:off x="5823585" y="50901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114"/>
                            <wps:cNvSpPr>
                              <a:spLocks/>
                            </wps:cNvSpPr>
                            <wps:spPr bwMode="auto">
                              <a:xfrm>
                                <a:off x="5889625" y="4795520"/>
                                <a:ext cx="46355" cy="38100"/>
                              </a:xfrm>
                              <a:custGeom>
                                <a:avLst/>
                                <a:gdLst>
                                  <a:gd name="T0" fmla="*/ 68 w 146"/>
                                  <a:gd name="T1" fmla="*/ 0 h 120"/>
                                  <a:gd name="T2" fmla="*/ 21 w 146"/>
                                  <a:gd name="T3" fmla="*/ 24 h 120"/>
                                  <a:gd name="T4" fmla="*/ 21 w 146"/>
                                  <a:gd name="T5" fmla="*/ 24 h 120"/>
                                  <a:gd name="T6" fmla="*/ 52 w 146"/>
                                  <a:gd name="T7" fmla="*/ 118 h 120"/>
                                  <a:gd name="T8" fmla="*/ 52 w 146"/>
                                  <a:gd name="T9" fmla="*/ 118 h 120"/>
                                  <a:gd name="T10" fmla="*/ 68 w 146"/>
                                  <a:gd name="T11" fmla="*/ 120 h 120"/>
                                  <a:gd name="T12" fmla="*/ 68 w 146"/>
                                  <a:gd name="T13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0">
                                    <a:moveTo>
                                      <a:pt x="68" y="0"/>
                                    </a:moveTo>
                                    <a:cubicBezTo>
                                      <a:pt x="47" y="0"/>
                                      <a:pt x="31" y="10"/>
                                      <a:pt x="21" y="24"/>
                                    </a:cubicBez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0" y="55"/>
                                      <a:pt x="10" y="108"/>
                                      <a:pt x="52" y="118"/>
                                    </a:cubicBezTo>
                                    <a:cubicBezTo>
                                      <a:pt x="52" y="118"/>
                                      <a:pt x="52" y="118"/>
                                      <a:pt x="52" y="118"/>
                                    </a:cubicBezTo>
                                    <a:cubicBezTo>
                                      <a:pt x="57" y="120"/>
                                      <a:pt x="63" y="120"/>
                                      <a:pt x="68" y="120"/>
                                    </a:cubicBezTo>
                                    <a:cubicBezTo>
                                      <a:pt x="146" y="120"/>
                                      <a:pt x="146" y="0"/>
                                      <a:pt x="6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115"/>
                            <wps:cNvSpPr>
                              <a:spLocks/>
                            </wps:cNvSpPr>
                            <wps:spPr bwMode="auto">
                              <a:xfrm>
                                <a:off x="5903595" y="44291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116"/>
                            <wps:cNvSpPr>
                              <a:spLocks/>
                            </wps:cNvSpPr>
                            <wps:spPr bwMode="auto">
                              <a:xfrm>
                                <a:off x="4935220" y="2837815"/>
                                <a:ext cx="20320" cy="381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7 h 12"/>
                                  <a:gd name="T2" fmla="*/ 64 w 64"/>
                                  <a:gd name="T3" fmla="*/ 12 h 12"/>
                                  <a:gd name="T4" fmla="*/ 28 w 64"/>
                                  <a:gd name="T5" fmla="*/ 0 h 12"/>
                                  <a:gd name="T6" fmla="*/ 0 w 64"/>
                                  <a:gd name="T7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4" h="12">
                                    <a:moveTo>
                                      <a:pt x="0" y="7"/>
                                    </a:moveTo>
                                    <a:cubicBezTo>
                                      <a:pt x="21" y="9"/>
                                      <a:pt x="43" y="10"/>
                                      <a:pt x="64" y="12"/>
                                    </a:cubicBezTo>
                                    <a:cubicBezTo>
                                      <a:pt x="55" y="5"/>
                                      <a:pt x="43" y="0"/>
                                      <a:pt x="28" y="0"/>
                                    </a:cubicBezTo>
                                    <a:cubicBezTo>
                                      <a:pt x="17" y="0"/>
                                      <a:pt x="8" y="3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117"/>
                            <wps:cNvSpPr>
                              <a:spLocks/>
                            </wps:cNvSpPr>
                            <wps:spPr bwMode="auto">
                              <a:xfrm>
                                <a:off x="4906645" y="274447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118"/>
                            <wps:cNvSpPr>
                              <a:spLocks/>
                            </wps:cNvSpPr>
                            <wps:spPr bwMode="auto">
                              <a:xfrm>
                                <a:off x="4883785" y="292481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19"/>
                            <wps:cNvSpPr>
                              <a:spLocks/>
                            </wps:cNvSpPr>
                            <wps:spPr bwMode="auto">
                              <a:xfrm>
                                <a:off x="4885690" y="30854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120"/>
                            <wps:cNvSpPr>
                              <a:spLocks/>
                            </wps:cNvSpPr>
                            <wps:spPr bwMode="auto">
                              <a:xfrm>
                                <a:off x="4877435" y="264033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121"/>
                            <wps:cNvSpPr>
                              <a:spLocks/>
                            </wps:cNvSpPr>
                            <wps:spPr bwMode="auto">
                              <a:xfrm>
                                <a:off x="4809490" y="28822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122"/>
                            <wps:cNvSpPr>
                              <a:spLocks/>
                            </wps:cNvSpPr>
                            <wps:spPr bwMode="auto">
                              <a:xfrm>
                                <a:off x="4864735" y="24333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123"/>
                            <wps:cNvSpPr>
                              <a:spLocks/>
                            </wps:cNvSpPr>
                            <wps:spPr bwMode="auto">
                              <a:xfrm>
                                <a:off x="4792345" y="32315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124"/>
                            <wps:cNvSpPr>
                              <a:spLocks/>
                            </wps:cNvSpPr>
                            <wps:spPr bwMode="auto">
                              <a:xfrm>
                                <a:off x="4839335" y="27762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125"/>
                            <wps:cNvSpPr>
                              <a:spLocks/>
                            </wps:cNvSpPr>
                            <wps:spPr bwMode="auto">
                              <a:xfrm>
                                <a:off x="4834890" y="302641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126"/>
                            <wps:cNvSpPr>
                              <a:spLocks/>
                            </wps:cNvSpPr>
                            <wps:spPr bwMode="auto">
                              <a:xfrm>
                                <a:off x="4919980" y="2839720"/>
                                <a:ext cx="47625" cy="36195"/>
                              </a:xfrm>
                              <a:custGeom>
                                <a:avLst/>
                                <a:gdLst>
                                  <a:gd name="T0" fmla="*/ 112 w 150"/>
                                  <a:gd name="T1" fmla="*/ 5 h 113"/>
                                  <a:gd name="T2" fmla="*/ 48 w 150"/>
                                  <a:gd name="T3" fmla="*/ 0 h 113"/>
                                  <a:gd name="T4" fmla="*/ 76 w 150"/>
                                  <a:gd name="T5" fmla="*/ 113 h 113"/>
                                  <a:gd name="T6" fmla="*/ 112 w 150"/>
                                  <a:gd name="T7" fmla="*/ 5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13">
                                    <a:moveTo>
                                      <a:pt x="112" y="5"/>
                                    </a:moveTo>
                                    <a:cubicBezTo>
                                      <a:pt x="91" y="3"/>
                                      <a:pt x="69" y="2"/>
                                      <a:pt x="48" y="0"/>
                                    </a:cubicBezTo>
                                    <a:cubicBezTo>
                                      <a:pt x="0" y="25"/>
                                      <a:pt x="9" y="113"/>
                                      <a:pt x="76" y="113"/>
                                    </a:cubicBezTo>
                                    <a:cubicBezTo>
                                      <a:pt x="138" y="113"/>
                                      <a:pt x="150" y="35"/>
                                      <a:pt x="11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127"/>
                            <wps:cNvSpPr>
                              <a:spLocks/>
                            </wps:cNvSpPr>
                            <wps:spPr bwMode="auto">
                              <a:xfrm>
                                <a:off x="4782185" y="18948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128"/>
                            <wps:cNvSpPr>
                              <a:spLocks/>
                            </wps:cNvSpPr>
                            <wps:spPr bwMode="auto">
                              <a:xfrm>
                                <a:off x="4756785" y="17297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129"/>
                            <wps:cNvSpPr>
                              <a:spLocks/>
                            </wps:cNvSpPr>
                            <wps:spPr bwMode="auto">
                              <a:xfrm>
                                <a:off x="4728845" y="16510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130"/>
                            <wps:cNvSpPr>
                              <a:spLocks/>
                            </wps:cNvSpPr>
                            <wps:spPr bwMode="auto">
                              <a:xfrm>
                                <a:off x="4801235" y="18059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31"/>
                            <wps:cNvSpPr>
                              <a:spLocks/>
                            </wps:cNvSpPr>
                            <wps:spPr bwMode="auto">
                              <a:xfrm>
                                <a:off x="4890135" y="25349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132"/>
                            <wps:cNvSpPr>
                              <a:spLocks/>
                            </wps:cNvSpPr>
                            <wps:spPr bwMode="auto">
                              <a:xfrm>
                                <a:off x="4807585" y="210248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133"/>
                            <wps:cNvSpPr>
                              <a:spLocks/>
                            </wps:cNvSpPr>
                            <wps:spPr bwMode="auto">
                              <a:xfrm>
                                <a:off x="4836795" y="22866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134"/>
                            <wps:cNvSpPr>
                              <a:spLocks/>
                            </wps:cNvSpPr>
                            <wps:spPr bwMode="auto">
                              <a:xfrm>
                                <a:off x="6206490" y="4471670"/>
                                <a:ext cx="29210" cy="38100"/>
                              </a:xfrm>
                              <a:custGeom>
                                <a:avLst/>
                                <a:gdLst>
                                  <a:gd name="T0" fmla="*/ 77 w 91"/>
                                  <a:gd name="T1" fmla="*/ 120 h 120"/>
                                  <a:gd name="T2" fmla="*/ 91 w 91"/>
                                  <a:gd name="T3" fmla="*/ 118 h 120"/>
                                  <a:gd name="T4" fmla="*/ 91 w 91"/>
                                  <a:gd name="T5" fmla="*/ 118 h 120"/>
                                  <a:gd name="T6" fmla="*/ 85 w 91"/>
                                  <a:gd name="T7" fmla="*/ 90 h 120"/>
                                  <a:gd name="T8" fmla="*/ 66 w 91"/>
                                  <a:gd name="T9" fmla="*/ 0 h 120"/>
                                  <a:gd name="T10" fmla="*/ 66 w 91"/>
                                  <a:gd name="T11" fmla="*/ 0 h 120"/>
                                  <a:gd name="T12" fmla="*/ 77 w 91"/>
                                  <a:gd name="T13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120">
                                    <a:moveTo>
                                      <a:pt x="77" y="120"/>
                                    </a:moveTo>
                                    <a:cubicBezTo>
                                      <a:pt x="82" y="120"/>
                                      <a:pt x="86" y="119"/>
                                      <a:pt x="91" y="118"/>
                                    </a:cubicBezTo>
                                    <a:cubicBezTo>
                                      <a:pt x="91" y="118"/>
                                      <a:pt x="91" y="118"/>
                                      <a:pt x="91" y="118"/>
                                    </a:cubicBezTo>
                                    <a:cubicBezTo>
                                      <a:pt x="89" y="109"/>
                                      <a:pt x="87" y="100"/>
                                      <a:pt x="85" y="90"/>
                                    </a:cubicBezTo>
                                    <a:cubicBezTo>
                                      <a:pt x="79" y="60"/>
                                      <a:pt x="73" y="30"/>
                                      <a:pt x="66" y="0"/>
                                    </a:cubicBezTo>
                                    <a:cubicBezTo>
                                      <a:pt x="66" y="0"/>
                                      <a:pt x="66" y="0"/>
                                      <a:pt x="66" y="0"/>
                                    </a:cubicBezTo>
                                    <a:cubicBezTo>
                                      <a:pt x="0" y="11"/>
                                      <a:pt x="4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135"/>
                            <wps:cNvSpPr>
                              <a:spLocks/>
                            </wps:cNvSpPr>
                            <wps:spPr bwMode="auto">
                              <a:xfrm>
                                <a:off x="4705985" y="32105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136"/>
                            <wps:cNvSpPr>
                              <a:spLocks/>
                            </wps:cNvSpPr>
                            <wps:spPr bwMode="auto">
                              <a:xfrm>
                                <a:off x="4772025" y="2984500"/>
                                <a:ext cx="42545" cy="29210"/>
                              </a:xfrm>
                              <a:custGeom>
                                <a:avLst/>
                                <a:gdLst>
                                  <a:gd name="T0" fmla="*/ 69 w 134"/>
                                  <a:gd name="T1" fmla="*/ 92 h 92"/>
                                  <a:gd name="T2" fmla="*/ 126 w 134"/>
                                  <a:gd name="T3" fmla="*/ 16 h 92"/>
                                  <a:gd name="T4" fmla="*/ 19 w 134"/>
                                  <a:gd name="T5" fmla="*/ 0 h 92"/>
                                  <a:gd name="T6" fmla="*/ 69 w 134"/>
                                  <a:gd name="T7" fmla="*/ 92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92">
                                    <a:moveTo>
                                      <a:pt x="69" y="92"/>
                                    </a:moveTo>
                                    <a:cubicBezTo>
                                      <a:pt x="115" y="92"/>
                                      <a:pt x="134" y="50"/>
                                      <a:pt x="126" y="16"/>
                                    </a:cubicBezTo>
                                    <a:cubicBezTo>
                                      <a:pt x="90" y="10"/>
                                      <a:pt x="55" y="5"/>
                                      <a:pt x="19" y="0"/>
                                    </a:cubicBezTo>
                                    <a:cubicBezTo>
                                      <a:pt x="0" y="35"/>
                                      <a:pt x="16" y="92"/>
                                      <a:pt x="69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137"/>
                            <wps:cNvSpPr>
                              <a:spLocks/>
                            </wps:cNvSpPr>
                            <wps:spPr bwMode="auto">
                              <a:xfrm>
                                <a:off x="4667885" y="29775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138"/>
                            <wps:cNvSpPr>
                              <a:spLocks/>
                            </wps:cNvSpPr>
                            <wps:spPr bwMode="auto">
                              <a:xfrm>
                                <a:off x="4712335" y="30664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139"/>
                            <wps:cNvSpPr>
                              <a:spLocks/>
                            </wps:cNvSpPr>
                            <wps:spPr bwMode="auto">
                              <a:xfrm>
                                <a:off x="4695190" y="19792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40"/>
                            <wps:cNvSpPr>
                              <a:spLocks/>
                            </wps:cNvSpPr>
                            <wps:spPr bwMode="auto">
                              <a:xfrm>
                                <a:off x="4714240" y="28905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141"/>
                            <wps:cNvSpPr>
                              <a:spLocks/>
                            </wps:cNvSpPr>
                            <wps:spPr bwMode="auto">
                              <a:xfrm>
                                <a:off x="4678045" y="2078990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142"/>
                            <wps:cNvSpPr>
                              <a:spLocks/>
                            </wps:cNvSpPr>
                            <wps:spPr bwMode="auto">
                              <a:xfrm>
                                <a:off x="4690745" y="18713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143"/>
                            <wps:cNvSpPr>
                              <a:spLocks/>
                            </wps:cNvSpPr>
                            <wps:spPr bwMode="auto">
                              <a:xfrm>
                                <a:off x="4720590" y="15557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144"/>
                            <wps:cNvSpPr>
                              <a:spLocks/>
                            </wps:cNvSpPr>
                            <wps:spPr bwMode="auto">
                              <a:xfrm>
                                <a:off x="4809490" y="25685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145"/>
                            <wps:cNvSpPr>
                              <a:spLocks/>
                            </wps:cNvSpPr>
                            <wps:spPr bwMode="auto">
                              <a:xfrm>
                                <a:off x="4782185" y="220662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146"/>
                            <wps:cNvSpPr>
                              <a:spLocks/>
                            </wps:cNvSpPr>
                            <wps:spPr bwMode="auto">
                              <a:xfrm>
                                <a:off x="4805045" y="23672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147"/>
                            <wps:cNvSpPr>
                              <a:spLocks/>
                            </wps:cNvSpPr>
                            <wps:spPr bwMode="auto">
                              <a:xfrm>
                                <a:off x="4763135" y="20154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148"/>
                            <wps:cNvSpPr>
                              <a:spLocks/>
                            </wps:cNvSpPr>
                            <wps:spPr bwMode="auto">
                              <a:xfrm>
                                <a:off x="4782185" y="24714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149"/>
                            <wps:cNvSpPr>
                              <a:spLocks/>
                            </wps:cNvSpPr>
                            <wps:spPr bwMode="auto">
                              <a:xfrm>
                                <a:off x="4796790" y="2682875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150"/>
                            <wps:cNvSpPr>
                              <a:spLocks/>
                            </wps:cNvSpPr>
                            <wps:spPr bwMode="auto">
                              <a:xfrm>
                                <a:off x="4731385" y="257492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151"/>
                            <wps:cNvSpPr>
                              <a:spLocks/>
                            </wps:cNvSpPr>
                            <wps:spPr bwMode="auto">
                              <a:xfrm>
                                <a:off x="4777740" y="2975610"/>
                                <a:ext cx="34290" cy="13970"/>
                              </a:xfrm>
                              <a:custGeom>
                                <a:avLst/>
                                <a:gdLst>
                                  <a:gd name="T0" fmla="*/ 50 w 107"/>
                                  <a:gd name="T1" fmla="*/ 0 h 44"/>
                                  <a:gd name="T2" fmla="*/ 0 w 107"/>
                                  <a:gd name="T3" fmla="*/ 28 h 44"/>
                                  <a:gd name="T4" fmla="*/ 107 w 107"/>
                                  <a:gd name="T5" fmla="*/ 44 h 44"/>
                                  <a:gd name="T6" fmla="*/ 50 w 107"/>
                                  <a:gd name="T7" fmla="*/ 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7" h="44">
                                    <a:moveTo>
                                      <a:pt x="50" y="0"/>
                                    </a:moveTo>
                                    <a:cubicBezTo>
                                      <a:pt x="26" y="0"/>
                                      <a:pt x="10" y="12"/>
                                      <a:pt x="0" y="28"/>
                                    </a:cubicBezTo>
                                    <a:cubicBezTo>
                                      <a:pt x="36" y="33"/>
                                      <a:pt x="71" y="38"/>
                                      <a:pt x="107" y="44"/>
                                    </a:cubicBezTo>
                                    <a:cubicBezTo>
                                      <a:pt x="101" y="20"/>
                                      <a:pt x="82" y="0"/>
                                      <a:pt x="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152"/>
                            <wps:cNvSpPr>
                              <a:spLocks/>
                            </wps:cNvSpPr>
                            <wps:spPr bwMode="auto">
                              <a:xfrm>
                                <a:off x="4705985" y="14414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153"/>
                            <wps:cNvSpPr>
                              <a:spLocks/>
                            </wps:cNvSpPr>
                            <wps:spPr bwMode="auto">
                              <a:xfrm>
                                <a:off x="4663440" y="36493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154"/>
                            <wps:cNvSpPr>
                              <a:spLocks/>
                            </wps:cNvSpPr>
                            <wps:spPr bwMode="auto">
                              <a:xfrm>
                                <a:off x="4563745" y="36576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155"/>
                            <wps:cNvSpPr>
                              <a:spLocks/>
                            </wps:cNvSpPr>
                            <wps:spPr bwMode="auto">
                              <a:xfrm>
                                <a:off x="4655185" y="37426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156"/>
                            <wps:cNvSpPr>
                              <a:spLocks/>
                            </wps:cNvSpPr>
                            <wps:spPr bwMode="auto">
                              <a:xfrm>
                                <a:off x="4601845" y="32124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157"/>
                            <wps:cNvSpPr>
                              <a:spLocks/>
                            </wps:cNvSpPr>
                            <wps:spPr bwMode="auto">
                              <a:xfrm>
                                <a:off x="4652645" y="329120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158"/>
                            <wps:cNvSpPr>
                              <a:spLocks/>
                            </wps:cNvSpPr>
                            <wps:spPr bwMode="auto">
                              <a:xfrm>
                                <a:off x="4593590" y="33782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159"/>
                            <wps:cNvSpPr>
                              <a:spLocks/>
                            </wps:cNvSpPr>
                            <wps:spPr bwMode="auto">
                              <a:xfrm>
                                <a:off x="4570730" y="3574415"/>
                                <a:ext cx="40640" cy="27940"/>
                              </a:xfrm>
                              <a:custGeom>
                                <a:avLst/>
                                <a:gdLst>
                                  <a:gd name="T0" fmla="*/ 18 w 127"/>
                                  <a:gd name="T1" fmla="*/ 0 h 89"/>
                                  <a:gd name="T2" fmla="*/ 69 w 127"/>
                                  <a:gd name="T3" fmla="*/ 89 h 89"/>
                                  <a:gd name="T4" fmla="*/ 127 w 127"/>
                                  <a:gd name="T5" fmla="*/ 29 h 89"/>
                                  <a:gd name="T6" fmla="*/ 18 w 127"/>
                                  <a:gd name="T7" fmla="*/ 0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7" h="89">
                                    <a:moveTo>
                                      <a:pt x="18" y="0"/>
                                    </a:moveTo>
                                    <a:cubicBezTo>
                                      <a:pt x="0" y="35"/>
                                      <a:pt x="17" y="89"/>
                                      <a:pt x="69" y="89"/>
                                    </a:cubicBezTo>
                                    <a:cubicBezTo>
                                      <a:pt x="108" y="89"/>
                                      <a:pt x="127" y="59"/>
                                      <a:pt x="127" y="29"/>
                                    </a:cubicBezTo>
                                    <a:cubicBezTo>
                                      <a:pt x="91" y="19"/>
                                      <a:pt x="55" y="9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160"/>
                            <wps:cNvSpPr>
                              <a:spLocks/>
                            </wps:cNvSpPr>
                            <wps:spPr bwMode="auto">
                              <a:xfrm>
                                <a:off x="4576445" y="3564255"/>
                                <a:ext cx="34925" cy="19050"/>
                              </a:xfrm>
                              <a:custGeom>
                                <a:avLst/>
                                <a:gdLst>
                                  <a:gd name="T0" fmla="*/ 51 w 109"/>
                                  <a:gd name="T1" fmla="*/ 0 h 60"/>
                                  <a:gd name="T2" fmla="*/ 0 w 109"/>
                                  <a:gd name="T3" fmla="*/ 31 h 60"/>
                                  <a:gd name="T4" fmla="*/ 109 w 109"/>
                                  <a:gd name="T5" fmla="*/ 60 h 60"/>
                                  <a:gd name="T6" fmla="*/ 51 w 109"/>
                                  <a:gd name="T7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9" h="60">
                                    <a:moveTo>
                                      <a:pt x="51" y="0"/>
                                    </a:moveTo>
                                    <a:cubicBezTo>
                                      <a:pt x="26" y="0"/>
                                      <a:pt x="9" y="13"/>
                                      <a:pt x="0" y="31"/>
                                    </a:cubicBezTo>
                                    <a:cubicBezTo>
                                      <a:pt x="37" y="40"/>
                                      <a:pt x="73" y="50"/>
                                      <a:pt x="109" y="60"/>
                                    </a:cubicBezTo>
                                    <a:cubicBezTo>
                                      <a:pt x="109" y="30"/>
                                      <a:pt x="90" y="0"/>
                                      <a:pt x="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161"/>
                            <wps:cNvSpPr>
                              <a:spLocks/>
                            </wps:cNvSpPr>
                            <wps:spPr bwMode="auto">
                              <a:xfrm>
                                <a:off x="4635500" y="2867660"/>
                                <a:ext cx="33020" cy="10160"/>
                              </a:xfrm>
                              <a:custGeom>
                                <a:avLst/>
                                <a:gdLst>
                                  <a:gd name="T0" fmla="*/ 104 w 104"/>
                                  <a:gd name="T1" fmla="*/ 2 h 33"/>
                                  <a:gd name="T2" fmla="*/ 0 w 104"/>
                                  <a:gd name="T3" fmla="*/ 0 h 33"/>
                                  <a:gd name="T4" fmla="*/ 53 w 104"/>
                                  <a:gd name="T5" fmla="*/ 33 h 33"/>
                                  <a:gd name="T6" fmla="*/ 104 w 104"/>
                                  <a:gd name="T7" fmla="*/ 2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4" h="33">
                                    <a:moveTo>
                                      <a:pt x="104" y="2"/>
                                    </a:moveTo>
                                    <a:cubicBezTo>
                                      <a:pt x="70" y="1"/>
                                      <a:pt x="35" y="0"/>
                                      <a:pt x="0" y="0"/>
                                    </a:cubicBezTo>
                                    <a:cubicBezTo>
                                      <a:pt x="8" y="19"/>
                                      <a:pt x="26" y="33"/>
                                      <a:pt x="53" y="33"/>
                                    </a:cubicBezTo>
                                    <a:cubicBezTo>
                                      <a:pt x="78" y="33"/>
                                      <a:pt x="96" y="20"/>
                                      <a:pt x="10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162"/>
                            <wps:cNvSpPr>
                              <a:spLocks/>
                            </wps:cNvSpPr>
                            <wps:spPr bwMode="auto">
                              <a:xfrm>
                                <a:off x="4756785" y="331406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163"/>
                            <wps:cNvSpPr>
                              <a:spLocks/>
                            </wps:cNvSpPr>
                            <wps:spPr bwMode="auto">
                              <a:xfrm>
                                <a:off x="4739640" y="35921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164"/>
                            <wps:cNvSpPr>
                              <a:spLocks/>
                            </wps:cNvSpPr>
                            <wps:spPr bwMode="auto">
                              <a:xfrm>
                                <a:off x="4782185" y="34925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165"/>
                            <wps:cNvSpPr>
                              <a:spLocks/>
                            </wps:cNvSpPr>
                            <wps:spPr bwMode="auto">
                              <a:xfrm>
                                <a:off x="4813935" y="34163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166"/>
                            <wps:cNvSpPr>
                              <a:spLocks/>
                            </wps:cNvSpPr>
                            <wps:spPr bwMode="auto">
                              <a:xfrm>
                                <a:off x="4665345" y="355155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167"/>
                            <wps:cNvSpPr>
                              <a:spLocks/>
                            </wps:cNvSpPr>
                            <wps:spPr bwMode="auto">
                              <a:xfrm>
                                <a:off x="4666615" y="3128010"/>
                                <a:ext cx="41275" cy="38100"/>
                              </a:xfrm>
                              <a:custGeom>
                                <a:avLst/>
                                <a:gdLst>
                                  <a:gd name="T0" fmla="*/ 124 w 129"/>
                                  <a:gd name="T1" fmla="*/ 50 h 120"/>
                                  <a:gd name="T2" fmla="*/ 124 w 129"/>
                                  <a:gd name="T3" fmla="*/ 50 h 120"/>
                                  <a:gd name="T4" fmla="*/ 67 w 129"/>
                                  <a:gd name="T5" fmla="*/ 0 h 120"/>
                                  <a:gd name="T6" fmla="*/ 14 w 129"/>
                                  <a:gd name="T7" fmla="*/ 35 h 120"/>
                                  <a:gd name="T8" fmla="*/ 14 w 129"/>
                                  <a:gd name="T9" fmla="*/ 35 h 120"/>
                                  <a:gd name="T10" fmla="*/ 67 w 129"/>
                                  <a:gd name="T11" fmla="*/ 120 h 120"/>
                                  <a:gd name="T12" fmla="*/ 124 w 129"/>
                                  <a:gd name="T13" fmla="*/ 5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" h="120">
                                    <a:moveTo>
                                      <a:pt x="124" y="50"/>
                                    </a:moveTo>
                                    <a:cubicBezTo>
                                      <a:pt x="124" y="50"/>
                                      <a:pt x="124" y="50"/>
                                      <a:pt x="124" y="50"/>
                                    </a:cubicBezTo>
                                    <a:cubicBezTo>
                                      <a:pt x="121" y="23"/>
                                      <a:pt x="102" y="0"/>
                                      <a:pt x="67" y="0"/>
                                    </a:cubicBezTo>
                                    <a:cubicBezTo>
                                      <a:pt x="39" y="0"/>
                                      <a:pt x="21" y="15"/>
                                      <a:pt x="14" y="35"/>
                                    </a:cubicBezTo>
                                    <a:cubicBezTo>
                                      <a:pt x="14" y="35"/>
                                      <a:pt x="14" y="35"/>
                                      <a:pt x="14" y="35"/>
                                    </a:cubicBezTo>
                                    <a:cubicBezTo>
                                      <a:pt x="0" y="71"/>
                                      <a:pt x="18" y="120"/>
                                      <a:pt x="67" y="120"/>
                                    </a:cubicBezTo>
                                    <a:cubicBezTo>
                                      <a:pt x="110" y="120"/>
                                      <a:pt x="129" y="83"/>
                                      <a:pt x="124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168"/>
                            <wps:cNvSpPr>
                              <a:spLocks/>
                            </wps:cNvSpPr>
                            <wps:spPr bwMode="auto">
                              <a:xfrm>
                                <a:off x="4699635" y="337629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169"/>
                            <wps:cNvSpPr>
                              <a:spLocks/>
                            </wps:cNvSpPr>
                            <wps:spPr bwMode="auto">
                              <a:xfrm>
                                <a:off x="4733290" y="37509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170"/>
                            <wps:cNvSpPr>
                              <a:spLocks/>
                            </wps:cNvSpPr>
                            <wps:spPr bwMode="auto">
                              <a:xfrm>
                                <a:off x="4674235" y="1784350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171"/>
                            <wps:cNvSpPr>
                              <a:spLocks/>
                            </wps:cNvSpPr>
                            <wps:spPr bwMode="auto">
                              <a:xfrm>
                                <a:off x="4578985" y="256222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172"/>
                            <wps:cNvSpPr>
                              <a:spLocks/>
                            </wps:cNvSpPr>
                            <wps:spPr bwMode="auto">
                              <a:xfrm>
                                <a:off x="4648835" y="22358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173"/>
                            <wps:cNvSpPr>
                              <a:spLocks/>
                            </wps:cNvSpPr>
                            <wps:spPr bwMode="auto">
                              <a:xfrm>
                                <a:off x="4629785" y="240093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174"/>
                            <wps:cNvSpPr>
                              <a:spLocks/>
                            </wps:cNvSpPr>
                            <wps:spPr bwMode="auto">
                              <a:xfrm>
                                <a:off x="4601845" y="27108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175"/>
                            <wps:cNvSpPr>
                              <a:spLocks/>
                            </wps:cNvSpPr>
                            <wps:spPr bwMode="auto">
                              <a:xfrm>
                                <a:off x="4623435" y="17106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176"/>
                            <wps:cNvSpPr>
                              <a:spLocks/>
                            </wps:cNvSpPr>
                            <wps:spPr bwMode="auto">
                              <a:xfrm>
                                <a:off x="4834890" y="35794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177"/>
                            <wps:cNvSpPr>
                              <a:spLocks/>
                            </wps:cNvSpPr>
                            <wps:spPr bwMode="auto">
                              <a:xfrm>
                                <a:off x="4638040" y="14966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178"/>
                            <wps:cNvSpPr>
                              <a:spLocks/>
                            </wps:cNvSpPr>
                            <wps:spPr bwMode="auto">
                              <a:xfrm>
                                <a:off x="4644390" y="16192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179"/>
                            <wps:cNvSpPr>
                              <a:spLocks/>
                            </wps:cNvSpPr>
                            <wps:spPr bwMode="auto">
                              <a:xfrm>
                                <a:off x="4540885" y="265557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180"/>
                            <wps:cNvSpPr>
                              <a:spLocks/>
                            </wps:cNvSpPr>
                            <wps:spPr bwMode="auto">
                              <a:xfrm>
                                <a:off x="4460240" y="2682875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181"/>
                            <wps:cNvSpPr>
                              <a:spLocks/>
                            </wps:cNvSpPr>
                            <wps:spPr bwMode="auto">
                              <a:xfrm>
                                <a:off x="4506595" y="31978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182"/>
                            <wps:cNvSpPr>
                              <a:spLocks/>
                            </wps:cNvSpPr>
                            <wps:spPr bwMode="auto">
                              <a:xfrm>
                                <a:off x="4479290" y="30835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183"/>
                            <wps:cNvSpPr>
                              <a:spLocks/>
                            </wps:cNvSpPr>
                            <wps:spPr bwMode="auto">
                              <a:xfrm>
                                <a:off x="4511040" y="29711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184"/>
                            <wps:cNvSpPr>
                              <a:spLocks/>
                            </wps:cNvSpPr>
                            <wps:spPr bwMode="auto">
                              <a:xfrm>
                                <a:off x="4547235" y="329501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185"/>
                            <wps:cNvSpPr>
                              <a:spLocks/>
                            </wps:cNvSpPr>
                            <wps:spPr bwMode="auto">
                              <a:xfrm>
                                <a:off x="4538345" y="27787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186"/>
                            <wps:cNvSpPr>
                              <a:spLocks/>
                            </wps:cNvSpPr>
                            <wps:spPr bwMode="auto">
                              <a:xfrm>
                                <a:off x="4518025" y="2863215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42 w 150"/>
                                  <a:gd name="T1" fmla="*/ 10 h 120"/>
                                  <a:gd name="T2" fmla="*/ 42 w 150"/>
                                  <a:gd name="T3" fmla="*/ 10 h 120"/>
                                  <a:gd name="T4" fmla="*/ 75 w 150"/>
                                  <a:gd name="T5" fmla="*/ 120 h 120"/>
                                  <a:gd name="T6" fmla="*/ 108 w 150"/>
                                  <a:gd name="T7" fmla="*/ 10 h 120"/>
                                  <a:gd name="T8" fmla="*/ 75 w 150"/>
                                  <a:gd name="T9" fmla="*/ 0 h 120"/>
                                  <a:gd name="T10" fmla="*/ 42 w 150"/>
                                  <a:gd name="T11" fmla="*/ 1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0" h="120">
                                    <a:moveTo>
                                      <a:pt x="42" y="10"/>
                                    </a:moveTo>
                                    <a:cubicBezTo>
                                      <a:pt x="42" y="10"/>
                                      <a:pt x="42" y="10"/>
                                      <a:pt x="42" y="10"/>
                                    </a:cubicBezTo>
                                    <a:cubicBezTo>
                                      <a:pt x="0" y="38"/>
                                      <a:pt x="11" y="120"/>
                                      <a:pt x="75" y="120"/>
                                    </a:cubicBezTo>
                                    <a:cubicBezTo>
                                      <a:pt x="139" y="120"/>
                                      <a:pt x="150" y="38"/>
                                      <a:pt x="108" y="10"/>
                                    </a:cubicBezTo>
                                    <a:cubicBezTo>
                                      <a:pt x="100" y="4"/>
                                      <a:pt x="89" y="0"/>
                                      <a:pt x="75" y="0"/>
                                    </a:cubicBezTo>
                                    <a:cubicBezTo>
                                      <a:pt x="62" y="0"/>
                                      <a:pt x="51" y="4"/>
                                      <a:pt x="42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187"/>
                            <wps:cNvSpPr>
                              <a:spLocks/>
                            </wps:cNvSpPr>
                            <wps:spPr bwMode="auto">
                              <a:xfrm>
                                <a:off x="4487545" y="25603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1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36645" y="9212580"/>
                                <a:ext cx="2846070" cy="337820"/>
                              </a:xfrm>
                              <a:custGeom>
                                <a:avLst/>
                                <a:gdLst>
                                  <a:gd name="T0" fmla="*/ 7386 w 8965"/>
                                  <a:gd name="T1" fmla="*/ 265 h 1064"/>
                                  <a:gd name="T2" fmla="*/ 5709 w 8965"/>
                                  <a:gd name="T3" fmla="*/ 268 h 1064"/>
                                  <a:gd name="T4" fmla="*/ 4519 w 8965"/>
                                  <a:gd name="T5" fmla="*/ 253 h 1064"/>
                                  <a:gd name="T6" fmla="*/ 3425 w 8965"/>
                                  <a:gd name="T7" fmla="*/ 293 h 1064"/>
                                  <a:gd name="T8" fmla="*/ 2486 w 8965"/>
                                  <a:gd name="T9" fmla="*/ 271 h 1064"/>
                                  <a:gd name="T10" fmla="*/ 1543 w 8965"/>
                                  <a:gd name="T11" fmla="*/ 402 h 1064"/>
                                  <a:gd name="T12" fmla="*/ 76 w 8965"/>
                                  <a:gd name="T13" fmla="*/ 409 h 1064"/>
                                  <a:gd name="T14" fmla="*/ 412 w 8965"/>
                                  <a:gd name="T15" fmla="*/ 830 h 1064"/>
                                  <a:gd name="T16" fmla="*/ 665 w 8965"/>
                                  <a:gd name="T17" fmla="*/ 730 h 1064"/>
                                  <a:gd name="T18" fmla="*/ 895 w 8965"/>
                                  <a:gd name="T19" fmla="*/ 777 h 1064"/>
                                  <a:gd name="T20" fmla="*/ 1482 w 8965"/>
                                  <a:gd name="T21" fmla="*/ 478 h 1064"/>
                                  <a:gd name="T22" fmla="*/ 1559 w 8965"/>
                                  <a:gd name="T23" fmla="*/ 426 h 1064"/>
                                  <a:gd name="T24" fmla="*/ 1860 w 8965"/>
                                  <a:gd name="T25" fmla="*/ 828 h 1064"/>
                                  <a:gd name="T26" fmla="*/ 2027 w 8965"/>
                                  <a:gd name="T27" fmla="*/ 372 h 1064"/>
                                  <a:gd name="T28" fmla="*/ 2271 w 8965"/>
                                  <a:gd name="T29" fmla="*/ 740 h 1064"/>
                                  <a:gd name="T30" fmla="*/ 2884 w 8965"/>
                                  <a:gd name="T31" fmla="*/ 366 h 1064"/>
                                  <a:gd name="T32" fmla="*/ 2984 w 8965"/>
                                  <a:gd name="T33" fmla="*/ 384 h 1064"/>
                                  <a:gd name="T34" fmla="*/ 3216 w 8965"/>
                                  <a:gd name="T35" fmla="*/ 666 h 1064"/>
                                  <a:gd name="T36" fmla="*/ 3484 w 8965"/>
                                  <a:gd name="T37" fmla="*/ 819 h 1064"/>
                                  <a:gd name="T38" fmla="*/ 3806 w 8965"/>
                                  <a:gd name="T39" fmla="*/ 749 h 1064"/>
                                  <a:gd name="T40" fmla="*/ 4481 w 8965"/>
                                  <a:gd name="T41" fmla="*/ 268 h 1064"/>
                                  <a:gd name="T42" fmla="*/ 4468 w 8965"/>
                                  <a:gd name="T43" fmla="*/ 294 h 1064"/>
                                  <a:gd name="T44" fmla="*/ 4597 w 8965"/>
                                  <a:gd name="T45" fmla="*/ 832 h 1064"/>
                                  <a:gd name="T46" fmla="*/ 4817 w 8965"/>
                                  <a:gd name="T47" fmla="*/ 318 h 1064"/>
                                  <a:gd name="T48" fmla="*/ 4996 w 8965"/>
                                  <a:gd name="T49" fmla="*/ 394 h 1064"/>
                                  <a:gd name="T50" fmla="*/ 5150 w 8965"/>
                                  <a:gd name="T51" fmla="*/ 307 h 1064"/>
                                  <a:gd name="T52" fmla="*/ 5837 w 8965"/>
                                  <a:gd name="T53" fmla="*/ 837 h 1064"/>
                                  <a:gd name="T54" fmla="*/ 6093 w 8965"/>
                                  <a:gd name="T55" fmla="*/ 653 h 1064"/>
                                  <a:gd name="T56" fmla="*/ 6341 w 8965"/>
                                  <a:gd name="T57" fmla="*/ 574 h 1064"/>
                                  <a:gd name="T58" fmla="*/ 6571 w 8965"/>
                                  <a:gd name="T59" fmla="*/ 572 h 1064"/>
                                  <a:gd name="T60" fmla="*/ 6932 w 8965"/>
                                  <a:gd name="T61" fmla="*/ 799 h 1064"/>
                                  <a:gd name="T62" fmla="*/ 7170 w 8965"/>
                                  <a:gd name="T63" fmla="*/ 746 h 1064"/>
                                  <a:gd name="T64" fmla="*/ 7915 w 8965"/>
                                  <a:gd name="T65" fmla="*/ 266 h 1064"/>
                                  <a:gd name="T66" fmla="*/ 8021 w 8965"/>
                                  <a:gd name="T67" fmla="*/ 290 h 1064"/>
                                  <a:gd name="T68" fmla="*/ 8539 w 8965"/>
                                  <a:gd name="T69" fmla="*/ 915 h 1064"/>
                                  <a:gd name="T70" fmla="*/ 8858 w 8965"/>
                                  <a:gd name="T71" fmla="*/ 527 h 1064"/>
                                  <a:gd name="T72" fmla="*/ 621 w 8965"/>
                                  <a:gd name="T73" fmla="*/ 736 h 1064"/>
                                  <a:gd name="T74" fmla="*/ 465 w 8965"/>
                                  <a:gd name="T75" fmla="*/ 795 h 1064"/>
                                  <a:gd name="T76" fmla="*/ 1088 w 8965"/>
                                  <a:gd name="T77" fmla="*/ 788 h 1064"/>
                                  <a:gd name="T78" fmla="*/ 1088 w 8965"/>
                                  <a:gd name="T79" fmla="*/ 788 h 1064"/>
                                  <a:gd name="T80" fmla="*/ 1498 w 8965"/>
                                  <a:gd name="T81" fmla="*/ 504 h 1064"/>
                                  <a:gd name="T82" fmla="*/ 1988 w 8965"/>
                                  <a:gd name="T83" fmla="*/ 776 h 1064"/>
                                  <a:gd name="T84" fmla="*/ 2002 w 8965"/>
                                  <a:gd name="T85" fmla="*/ 410 h 1064"/>
                                  <a:gd name="T86" fmla="*/ 2359 w 8965"/>
                                  <a:gd name="T87" fmla="*/ 746 h 1064"/>
                                  <a:gd name="T88" fmla="*/ 2911 w 8965"/>
                                  <a:gd name="T89" fmla="*/ 776 h 1064"/>
                                  <a:gd name="T90" fmla="*/ 2911 w 8965"/>
                                  <a:gd name="T91" fmla="*/ 776 h 1064"/>
                                  <a:gd name="T92" fmla="*/ 3366 w 8965"/>
                                  <a:gd name="T93" fmla="*/ 422 h 1064"/>
                                  <a:gd name="T94" fmla="*/ 3842 w 8965"/>
                                  <a:gd name="T95" fmla="*/ 751 h 1064"/>
                                  <a:gd name="T96" fmla="*/ 4589 w 8965"/>
                                  <a:gd name="T97" fmla="*/ 799 h 1064"/>
                                  <a:gd name="T98" fmla="*/ 4589 w 8965"/>
                                  <a:gd name="T99" fmla="*/ 799 h 1064"/>
                                  <a:gd name="T100" fmla="*/ 5025 w 8965"/>
                                  <a:gd name="T101" fmla="*/ 430 h 1064"/>
                                  <a:gd name="T102" fmla="*/ 5611 w 8965"/>
                                  <a:gd name="T103" fmla="*/ 796 h 1064"/>
                                  <a:gd name="T104" fmla="*/ 6310 w 8965"/>
                                  <a:gd name="T105" fmla="*/ 580 h 1064"/>
                                  <a:gd name="T106" fmla="*/ 6150 w 8965"/>
                                  <a:gd name="T107" fmla="*/ 627 h 1064"/>
                                  <a:gd name="T108" fmla="*/ 6818 w 8965"/>
                                  <a:gd name="T109" fmla="*/ 759 h 1064"/>
                                  <a:gd name="T110" fmla="*/ 6665 w 8965"/>
                                  <a:gd name="T111" fmla="*/ 612 h 1064"/>
                                  <a:gd name="T112" fmla="*/ 6818 w 8965"/>
                                  <a:gd name="T113" fmla="*/ 759 h 1064"/>
                                  <a:gd name="T114" fmla="*/ 7390 w 8965"/>
                                  <a:gd name="T115" fmla="*/ 386 h 1064"/>
                                  <a:gd name="T116" fmla="*/ 7881 w 8965"/>
                                  <a:gd name="T117" fmla="*/ 617 h 1064"/>
                                  <a:gd name="T118" fmla="*/ 8492 w 8965"/>
                                  <a:gd name="T119" fmla="*/ 892 h 1064"/>
                                  <a:gd name="T120" fmla="*/ 8492 w 8965"/>
                                  <a:gd name="T121" fmla="*/ 892 h 10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965" h="1064">
                                    <a:moveTo>
                                      <a:pt x="8554" y="320"/>
                                    </a:moveTo>
                                    <a:cubicBezTo>
                                      <a:pt x="8418" y="64"/>
                                      <a:pt x="8136" y="82"/>
                                      <a:pt x="7970" y="215"/>
                                    </a:cubicBezTo>
                                    <a:cubicBezTo>
                                      <a:pt x="7841" y="78"/>
                                      <a:pt x="7605" y="71"/>
                                      <a:pt x="7386" y="265"/>
                                    </a:cubicBezTo>
                                    <a:cubicBezTo>
                                      <a:pt x="7228" y="24"/>
                                      <a:pt x="6906" y="0"/>
                                      <a:pt x="6696" y="262"/>
                                    </a:cubicBezTo>
                                    <a:cubicBezTo>
                                      <a:pt x="6543" y="171"/>
                                      <a:pt x="6416" y="217"/>
                                      <a:pt x="6270" y="336"/>
                                    </a:cubicBezTo>
                                    <a:cubicBezTo>
                                      <a:pt x="6171" y="117"/>
                                      <a:pt x="5931" y="36"/>
                                      <a:pt x="5709" y="268"/>
                                    </a:cubicBezTo>
                                    <a:cubicBezTo>
                                      <a:pt x="5575" y="113"/>
                                      <a:pt x="5358" y="58"/>
                                      <a:pt x="5116" y="269"/>
                                    </a:cubicBezTo>
                                    <a:cubicBezTo>
                                      <a:pt x="5035" y="189"/>
                                      <a:pt x="4911" y="150"/>
                                      <a:pt x="4784" y="158"/>
                                    </a:cubicBezTo>
                                    <a:cubicBezTo>
                                      <a:pt x="4692" y="164"/>
                                      <a:pt x="4598" y="195"/>
                                      <a:pt x="4519" y="253"/>
                                    </a:cubicBezTo>
                                    <a:cubicBezTo>
                                      <a:pt x="4515" y="248"/>
                                      <a:pt x="4511" y="244"/>
                                      <a:pt x="4507" y="239"/>
                                    </a:cubicBezTo>
                                    <a:cubicBezTo>
                                      <a:pt x="4376" y="98"/>
                                      <a:pt x="4112" y="65"/>
                                      <a:pt x="3936" y="287"/>
                                    </a:cubicBezTo>
                                    <a:cubicBezTo>
                                      <a:pt x="3855" y="145"/>
                                      <a:pt x="3634" y="100"/>
                                      <a:pt x="3425" y="293"/>
                                    </a:cubicBezTo>
                                    <a:cubicBezTo>
                                      <a:pt x="3364" y="219"/>
                                      <a:pt x="3291" y="186"/>
                                      <a:pt x="3216" y="183"/>
                                    </a:cubicBezTo>
                                    <a:cubicBezTo>
                                      <a:pt x="3120" y="180"/>
                                      <a:pt x="3020" y="228"/>
                                      <a:pt x="2935" y="309"/>
                                    </a:cubicBezTo>
                                    <a:cubicBezTo>
                                      <a:pt x="2848" y="211"/>
                                      <a:pt x="2622" y="164"/>
                                      <a:pt x="2486" y="271"/>
                                    </a:cubicBezTo>
                                    <a:cubicBezTo>
                                      <a:pt x="2449" y="210"/>
                                      <a:pt x="2398" y="167"/>
                                      <a:pt x="2337" y="148"/>
                                    </a:cubicBezTo>
                                    <a:cubicBezTo>
                                      <a:pt x="2231" y="114"/>
                                      <a:pt x="2097" y="154"/>
                                      <a:pt x="1963" y="305"/>
                                    </a:cubicBezTo>
                                    <a:cubicBezTo>
                                      <a:pt x="1830" y="213"/>
                                      <a:pt x="1657" y="284"/>
                                      <a:pt x="1543" y="402"/>
                                    </a:cubicBezTo>
                                    <a:cubicBezTo>
                                      <a:pt x="1485" y="326"/>
                                      <a:pt x="1289" y="198"/>
                                      <a:pt x="1055" y="392"/>
                                    </a:cubicBezTo>
                                    <a:cubicBezTo>
                                      <a:pt x="992" y="323"/>
                                      <a:pt x="761" y="242"/>
                                      <a:pt x="578" y="392"/>
                                    </a:cubicBezTo>
                                    <a:cubicBezTo>
                                      <a:pt x="458" y="195"/>
                                      <a:pt x="200" y="224"/>
                                      <a:pt x="76" y="409"/>
                                    </a:cubicBezTo>
                                    <a:cubicBezTo>
                                      <a:pt x="0" y="521"/>
                                      <a:pt x="117" y="596"/>
                                      <a:pt x="180" y="466"/>
                                    </a:cubicBezTo>
                                    <a:cubicBezTo>
                                      <a:pt x="262" y="294"/>
                                      <a:pt x="449" y="276"/>
                                      <a:pt x="541" y="426"/>
                                    </a:cubicBezTo>
                                    <a:cubicBezTo>
                                      <a:pt x="450" y="519"/>
                                      <a:pt x="370" y="685"/>
                                      <a:pt x="412" y="830"/>
                                    </a:cubicBezTo>
                                    <a:cubicBezTo>
                                      <a:pt x="418" y="852"/>
                                      <a:pt x="428" y="874"/>
                                      <a:pt x="441" y="896"/>
                                    </a:cubicBezTo>
                                    <a:cubicBezTo>
                                      <a:pt x="490" y="975"/>
                                      <a:pt x="579" y="974"/>
                                      <a:pt x="628" y="881"/>
                                    </a:cubicBezTo>
                                    <a:cubicBezTo>
                                      <a:pt x="648" y="843"/>
                                      <a:pt x="663" y="792"/>
                                      <a:pt x="665" y="730"/>
                                    </a:cubicBezTo>
                                    <a:cubicBezTo>
                                      <a:pt x="668" y="653"/>
                                      <a:pt x="654" y="559"/>
                                      <a:pt x="609" y="452"/>
                                    </a:cubicBezTo>
                                    <a:cubicBezTo>
                                      <a:pt x="759" y="312"/>
                                      <a:pt x="961" y="365"/>
                                      <a:pt x="1022" y="422"/>
                                    </a:cubicBezTo>
                                    <a:cubicBezTo>
                                      <a:pt x="928" y="511"/>
                                      <a:pt x="874" y="638"/>
                                      <a:pt x="895" y="777"/>
                                    </a:cubicBezTo>
                                    <a:cubicBezTo>
                                      <a:pt x="910" y="880"/>
                                      <a:pt x="1038" y="996"/>
                                      <a:pt x="1120" y="844"/>
                                    </a:cubicBezTo>
                                    <a:cubicBezTo>
                                      <a:pt x="1168" y="752"/>
                                      <a:pt x="1181" y="623"/>
                                      <a:pt x="1126" y="506"/>
                                    </a:cubicBezTo>
                                    <a:cubicBezTo>
                                      <a:pt x="1295" y="348"/>
                                      <a:pt x="1443" y="422"/>
                                      <a:pt x="1482" y="478"/>
                                    </a:cubicBezTo>
                                    <a:cubicBezTo>
                                      <a:pt x="1432" y="551"/>
                                      <a:pt x="1375" y="658"/>
                                      <a:pt x="1370" y="748"/>
                                    </a:cubicBezTo>
                                    <a:cubicBezTo>
                                      <a:pt x="1362" y="872"/>
                                      <a:pt x="1483" y="956"/>
                                      <a:pt x="1558" y="842"/>
                                    </a:cubicBezTo>
                                    <a:cubicBezTo>
                                      <a:pt x="1641" y="716"/>
                                      <a:pt x="1612" y="520"/>
                                      <a:pt x="1559" y="426"/>
                                    </a:cubicBezTo>
                                    <a:cubicBezTo>
                                      <a:pt x="1660" y="319"/>
                                      <a:pt x="1816" y="244"/>
                                      <a:pt x="1942" y="330"/>
                                    </a:cubicBezTo>
                                    <a:cubicBezTo>
                                      <a:pt x="1836" y="462"/>
                                      <a:pt x="1806" y="655"/>
                                      <a:pt x="1831" y="761"/>
                                    </a:cubicBezTo>
                                    <a:cubicBezTo>
                                      <a:pt x="1837" y="787"/>
                                      <a:pt x="1848" y="810"/>
                                      <a:pt x="1860" y="828"/>
                                    </a:cubicBezTo>
                                    <a:cubicBezTo>
                                      <a:pt x="1916" y="906"/>
                                      <a:pt x="2021" y="898"/>
                                      <a:pt x="2069" y="780"/>
                                    </a:cubicBezTo>
                                    <a:cubicBezTo>
                                      <a:pt x="2101" y="702"/>
                                      <a:pt x="2101" y="612"/>
                                      <a:pt x="2085" y="533"/>
                                    </a:cubicBezTo>
                                    <a:cubicBezTo>
                                      <a:pt x="2073" y="467"/>
                                      <a:pt x="2050" y="410"/>
                                      <a:pt x="2027" y="372"/>
                                    </a:cubicBezTo>
                                    <a:cubicBezTo>
                                      <a:pt x="2121" y="237"/>
                                      <a:pt x="2221" y="189"/>
                                      <a:pt x="2306" y="199"/>
                                    </a:cubicBezTo>
                                    <a:cubicBezTo>
                                      <a:pt x="2365" y="207"/>
                                      <a:pt x="2417" y="243"/>
                                      <a:pt x="2455" y="298"/>
                                    </a:cubicBezTo>
                                    <a:cubicBezTo>
                                      <a:pt x="2369" y="376"/>
                                      <a:pt x="2256" y="573"/>
                                      <a:pt x="2271" y="740"/>
                                    </a:cubicBezTo>
                                    <a:cubicBezTo>
                                      <a:pt x="2292" y="957"/>
                                      <a:pt x="2434" y="896"/>
                                      <a:pt x="2500" y="792"/>
                                    </a:cubicBezTo>
                                    <a:cubicBezTo>
                                      <a:pt x="2543" y="725"/>
                                      <a:pt x="2578" y="555"/>
                                      <a:pt x="2536" y="388"/>
                                    </a:cubicBezTo>
                                    <a:cubicBezTo>
                                      <a:pt x="2652" y="274"/>
                                      <a:pt x="2797" y="284"/>
                                      <a:pt x="2884" y="366"/>
                                    </a:cubicBezTo>
                                    <a:cubicBezTo>
                                      <a:pt x="2813" y="456"/>
                                      <a:pt x="2748" y="568"/>
                                      <a:pt x="2726" y="682"/>
                                    </a:cubicBezTo>
                                    <a:cubicBezTo>
                                      <a:pt x="2696" y="845"/>
                                      <a:pt x="2871" y="943"/>
                                      <a:pt x="2968" y="790"/>
                                    </a:cubicBezTo>
                                    <a:cubicBezTo>
                                      <a:pt x="3028" y="694"/>
                                      <a:pt x="3047" y="515"/>
                                      <a:pt x="2984" y="384"/>
                                    </a:cubicBezTo>
                                    <a:cubicBezTo>
                                      <a:pt x="3058" y="314"/>
                                      <a:pt x="3140" y="275"/>
                                      <a:pt x="3216" y="292"/>
                                    </a:cubicBezTo>
                                    <a:cubicBezTo>
                                      <a:pt x="3260" y="302"/>
                                      <a:pt x="3303" y="332"/>
                                      <a:pt x="3341" y="386"/>
                                    </a:cubicBezTo>
                                    <a:cubicBezTo>
                                      <a:pt x="3302" y="436"/>
                                      <a:pt x="3225" y="564"/>
                                      <a:pt x="3216" y="666"/>
                                    </a:cubicBezTo>
                                    <a:cubicBezTo>
                                      <a:pt x="3216" y="696"/>
                                      <a:pt x="3216" y="696"/>
                                      <a:pt x="3216" y="696"/>
                                    </a:cubicBezTo>
                                    <a:cubicBezTo>
                                      <a:pt x="3216" y="707"/>
                                      <a:pt x="3218" y="717"/>
                                      <a:pt x="3220" y="727"/>
                                    </a:cubicBezTo>
                                    <a:cubicBezTo>
                                      <a:pt x="3238" y="785"/>
                                      <a:pt x="3383" y="946"/>
                                      <a:pt x="3484" y="819"/>
                                    </a:cubicBezTo>
                                    <a:cubicBezTo>
                                      <a:pt x="3540" y="748"/>
                                      <a:pt x="3593" y="520"/>
                                      <a:pt x="3450" y="325"/>
                                    </a:cubicBezTo>
                                    <a:cubicBezTo>
                                      <a:pt x="3629" y="156"/>
                                      <a:pt x="3836" y="166"/>
                                      <a:pt x="3916" y="313"/>
                                    </a:cubicBezTo>
                                    <a:cubicBezTo>
                                      <a:pt x="3830" y="433"/>
                                      <a:pt x="3747" y="612"/>
                                      <a:pt x="3806" y="749"/>
                                    </a:cubicBezTo>
                                    <a:cubicBezTo>
                                      <a:pt x="3846" y="842"/>
                                      <a:pt x="3935" y="869"/>
                                      <a:pt x="3978" y="805"/>
                                    </a:cubicBezTo>
                                    <a:cubicBezTo>
                                      <a:pt x="4053" y="694"/>
                                      <a:pt x="4010" y="474"/>
                                      <a:pt x="3958" y="337"/>
                                    </a:cubicBezTo>
                                    <a:cubicBezTo>
                                      <a:pt x="4111" y="125"/>
                                      <a:pt x="4353" y="137"/>
                                      <a:pt x="4481" y="268"/>
                                    </a:cubicBezTo>
                                    <a:cubicBezTo>
                                      <a:pt x="4481" y="268"/>
                                      <a:pt x="4481" y="268"/>
                                      <a:pt x="4481" y="268"/>
                                    </a:cubicBezTo>
                                    <a:cubicBezTo>
                                      <a:pt x="4484" y="270"/>
                                      <a:pt x="4486" y="274"/>
                                      <a:pt x="4489" y="276"/>
                                    </a:cubicBezTo>
                                    <a:cubicBezTo>
                                      <a:pt x="4482" y="282"/>
                                      <a:pt x="4475" y="288"/>
                                      <a:pt x="4468" y="294"/>
                                    </a:cubicBezTo>
                                    <a:cubicBezTo>
                                      <a:pt x="4468" y="294"/>
                                      <a:pt x="4468" y="295"/>
                                      <a:pt x="4468" y="295"/>
                                    </a:cubicBezTo>
                                    <a:cubicBezTo>
                                      <a:pt x="4340" y="411"/>
                                      <a:pt x="4286" y="594"/>
                                      <a:pt x="4308" y="736"/>
                                    </a:cubicBezTo>
                                    <a:cubicBezTo>
                                      <a:pt x="4330" y="878"/>
                                      <a:pt x="4506" y="981"/>
                                      <a:pt x="4597" y="832"/>
                                    </a:cubicBezTo>
                                    <a:cubicBezTo>
                                      <a:pt x="4630" y="778"/>
                                      <a:pt x="4680" y="562"/>
                                      <a:pt x="4598" y="385"/>
                                    </a:cubicBezTo>
                                    <a:cubicBezTo>
                                      <a:pt x="4597" y="380"/>
                                      <a:pt x="4595" y="376"/>
                                      <a:pt x="4592" y="371"/>
                                    </a:cubicBezTo>
                                    <a:cubicBezTo>
                                      <a:pt x="4668" y="327"/>
                                      <a:pt x="4747" y="312"/>
                                      <a:pt x="4817" y="318"/>
                                    </a:cubicBezTo>
                                    <a:cubicBezTo>
                                      <a:pt x="4817" y="318"/>
                                      <a:pt x="4817" y="318"/>
                                      <a:pt x="4817" y="318"/>
                                    </a:cubicBezTo>
                                    <a:cubicBezTo>
                                      <a:pt x="4818" y="318"/>
                                      <a:pt x="4818" y="318"/>
                                      <a:pt x="4818" y="318"/>
                                    </a:cubicBezTo>
                                    <a:cubicBezTo>
                                      <a:pt x="4892" y="324"/>
                                      <a:pt x="4956" y="353"/>
                                      <a:pt x="4996" y="394"/>
                                    </a:cubicBezTo>
                                    <a:cubicBezTo>
                                      <a:pt x="4913" y="504"/>
                                      <a:pt x="4878" y="648"/>
                                      <a:pt x="4883" y="732"/>
                                    </a:cubicBezTo>
                                    <a:cubicBezTo>
                                      <a:pt x="4892" y="882"/>
                                      <a:pt x="5130" y="1012"/>
                                      <a:pt x="5227" y="820"/>
                                    </a:cubicBezTo>
                                    <a:cubicBezTo>
                                      <a:pt x="5285" y="706"/>
                                      <a:pt x="5275" y="466"/>
                                      <a:pt x="5150" y="307"/>
                                    </a:cubicBezTo>
                                    <a:cubicBezTo>
                                      <a:pt x="5349" y="144"/>
                                      <a:pt x="5530" y="166"/>
                                      <a:pt x="5669" y="312"/>
                                    </a:cubicBezTo>
                                    <a:cubicBezTo>
                                      <a:pt x="5551" y="452"/>
                                      <a:pt x="5482" y="669"/>
                                      <a:pt x="5559" y="832"/>
                                    </a:cubicBezTo>
                                    <a:cubicBezTo>
                                      <a:pt x="5607" y="933"/>
                                      <a:pt x="5776" y="1028"/>
                                      <a:pt x="5837" y="837"/>
                                    </a:cubicBezTo>
                                    <a:cubicBezTo>
                                      <a:pt x="5870" y="732"/>
                                      <a:pt x="5847" y="474"/>
                                      <a:pt x="5744" y="315"/>
                                    </a:cubicBezTo>
                                    <a:cubicBezTo>
                                      <a:pt x="5943" y="91"/>
                                      <a:pt x="6144" y="154"/>
                                      <a:pt x="6244" y="358"/>
                                    </a:cubicBezTo>
                                    <a:cubicBezTo>
                                      <a:pt x="6152" y="442"/>
                                      <a:pt x="6103" y="550"/>
                                      <a:pt x="6093" y="653"/>
                                    </a:cubicBezTo>
                                    <a:cubicBezTo>
                                      <a:pt x="6086" y="716"/>
                                      <a:pt x="6095" y="778"/>
                                      <a:pt x="6117" y="829"/>
                                    </a:cubicBezTo>
                                    <a:cubicBezTo>
                                      <a:pt x="6178" y="966"/>
                                      <a:pt x="6283" y="952"/>
                                      <a:pt x="6324" y="844"/>
                                    </a:cubicBezTo>
                                    <a:cubicBezTo>
                                      <a:pt x="6341" y="801"/>
                                      <a:pt x="6358" y="699"/>
                                      <a:pt x="6341" y="574"/>
                                    </a:cubicBezTo>
                                    <a:cubicBezTo>
                                      <a:pt x="6334" y="521"/>
                                      <a:pt x="6320" y="464"/>
                                      <a:pt x="6298" y="405"/>
                                    </a:cubicBezTo>
                                    <a:cubicBezTo>
                                      <a:pt x="6489" y="264"/>
                                      <a:pt x="6572" y="313"/>
                                      <a:pt x="6634" y="358"/>
                                    </a:cubicBezTo>
                                    <a:cubicBezTo>
                                      <a:pt x="6594" y="432"/>
                                      <a:pt x="6574" y="502"/>
                                      <a:pt x="6571" y="572"/>
                                    </a:cubicBezTo>
                                    <a:cubicBezTo>
                                      <a:pt x="6566" y="659"/>
                                      <a:pt x="6589" y="744"/>
                                      <a:pt x="6634" y="826"/>
                                    </a:cubicBezTo>
                                    <a:cubicBezTo>
                                      <a:pt x="6640" y="836"/>
                                      <a:pt x="6646" y="846"/>
                                      <a:pt x="6652" y="855"/>
                                    </a:cubicBezTo>
                                    <a:cubicBezTo>
                                      <a:pt x="6762" y="1016"/>
                                      <a:pt x="6898" y="931"/>
                                      <a:pt x="6932" y="799"/>
                                    </a:cubicBezTo>
                                    <a:cubicBezTo>
                                      <a:pt x="6955" y="706"/>
                                      <a:pt x="6953" y="480"/>
                                      <a:pt x="6762" y="310"/>
                                    </a:cubicBezTo>
                                    <a:cubicBezTo>
                                      <a:pt x="6926" y="85"/>
                                      <a:pt x="7201" y="89"/>
                                      <a:pt x="7344" y="305"/>
                                    </a:cubicBezTo>
                                    <a:cubicBezTo>
                                      <a:pt x="7216" y="442"/>
                                      <a:pt x="7161" y="604"/>
                                      <a:pt x="7170" y="746"/>
                                    </a:cubicBezTo>
                                    <a:cubicBezTo>
                                      <a:pt x="7182" y="941"/>
                                      <a:pt x="7382" y="1064"/>
                                      <a:pt x="7477" y="854"/>
                                    </a:cubicBezTo>
                                    <a:cubicBezTo>
                                      <a:pt x="7542" y="708"/>
                                      <a:pt x="7503" y="490"/>
                                      <a:pt x="7430" y="343"/>
                                    </a:cubicBezTo>
                                    <a:cubicBezTo>
                                      <a:pt x="7616" y="161"/>
                                      <a:pt x="7817" y="166"/>
                                      <a:pt x="7915" y="266"/>
                                    </a:cubicBezTo>
                                    <a:cubicBezTo>
                                      <a:pt x="7849" y="340"/>
                                      <a:pt x="7798" y="461"/>
                                      <a:pt x="7797" y="578"/>
                                    </a:cubicBezTo>
                                    <a:cubicBezTo>
                                      <a:pt x="7797" y="757"/>
                                      <a:pt x="7963" y="832"/>
                                      <a:pt x="8035" y="683"/>
                                    </a:cubicBezTo>
                                    <a:cubicBezTo>
                                      <a:pt x="8097" y="559"/>
                                      <a:pt x="8078" y="418"/>
                                      <a:pt x="8021" y="290"/>
                                    </a:cubicBezTo>
                                    <a:cubicBezTo>
                                      <a:pt x="8167" y="160"/>
                                      <a:pt x="8395" y="167"/>
                                      <a:pt x="8503" y="361"/>
                                    </a:cubicBezTo>
                                    <a:cubicBezTo>
                                      <a:pt x="8327" y="515"/>
                                      <a:pt x="8266" y="740"/>
                                      <a:pt x="8295" y="864"/>
                                    </a:cubicBezTo>
                                    <a:cubicBezTo>
                                      <a:pt x="8338" y="1042"/>
                                      <a:pt x="8445" y="1042"/>
                                      <a:pt x="8539" y="915"/>
                                    </a:cubicBezTo>
                                    <a:cubicBezTo>
                                      <a:pt x="8599" y="836"/>
                                      <a:pt x="8651" y="621"/>
                                      <a:pt x="8596" y="429"/>
                                    </a:cubicBezTo>
                                    <a:cubicBezTo>
                                      <a:pt x="8844" y="252"/>
                                      <a:pt x="8885" y="410"/>
                                      <a:pt x="8806" y="424"/>
                                    </a:cubicBezTo>
                                    <a:cubicBezTo>
                                      <a:pt x="8747" y="433"/>
                                      <a:pt x="8740" y="554"/>
                                      <a:pt x="8858" y="527"/>
                                    </a:cubicBezTo>
                                    <a:cubicBezTo>
                                      <a:pt x="8898" y="509"/>
                                      <a:pt x="8965" y="479"/>
                                      <a:pt x="8957" y="363"/>
                                    </a:cubicBezTo>
                                    <a:cubicBezTo>
                                      <a:pt x="8949" y="223"/>
                                      <a:pt x="8774" y="159"/>
                                      <a:pt x="8554" y="320"/>
                                    </a:cubicBezTo>
                                    <a:close/>
                                    <a:moveTo>
                                      <a:pt x="621" y="736"/>
                                    </a:moveTo>
                                    <a:cubicBezTo>
                                      <a:pt x="618" y="777"/>
                                      <a:pt x="610" y="814"/>
                                      <a:pt x="596" y="848"/>
                                    </a:cubicBezTo>
                                    <a:cubicBezTo>
                                      <a:pt x="568" y="911"/>
                                      <a:pt x="520" y="937"/>
                                      <a:pt x="476" y="842"/>
                                    </a:cubicBezTo>
                                    <a:cubicBezTo>
                                      <a:pt x="470" y="827"/>
                                      <a:pt x="467" y="811"/>
                                      <a:pt x="465" y="795"/>
                                    </a:cubicBezTo>
                                    <a:cubicBezTo>
                                      <a:pt x="452" y="684"/>
                                      <a:pt x="520" y="551"/>
                                      <a:pt x="574" y="489"/>
                                    </a:cubicBezTo>
                                    <a:cubicBezTo>
                                      <a:pt x="613" y="575"/>
                                      <a:pt x="627" y="660"/>
                                      <a:pt x="621" y="736"/>
                                    </a:cubicBezTo>
                                    <a:close/>
                                    <a:moveTo>
                                      <a:pt x="1088" y="788"/>
                                    </a:moveTo>
                                    <a:cubicBezTo>
                                      <a:pt x="1029" y="922"/>
                                      <a:pt x="980" y="828"/>
                                      <a:pt x="985" y="771"/>
                                    </a:cubicBezTo>
                                    <a:cubicBezTo>
                                      <a:pt x="997" y="706"/>
                                      <a:pt x="1040" y="597"/>
                                      <a:pt x="1093" y="538"/>
                                    </a:cubicBezTo>
                                    <a:cubicBezTo>
                                      <a:pt x="1116" y="593"/>
                                      <a:pt x="1135" y="670"/>
                                      <a:pt x="1088" y="788"/>
                                    </a:cubicBezTo>
                                    <a:close/>
                                    <a:moveTo>
                                      <a:pt x="1524" y="788"/>
                                    </a:moveTo>
                                    <a:cubicBezTo>
                                      <a:pt x="1476" y="896"/>
                                      <a:pt x="1418" y="838"/>
                                      <a:pt x="1405" y="767"/>
                                    </a:cubicBezTo>
                                    <a:cubicBezTo>
                                      <a:pt x="1398" y="683"/>
                                      <a:pt x="1454" y="574"/>
                                      <a:pt x="1498" y="504"/>
                                    </a:cubicBezTo>
                                    <a:cubicBezTo>
                                      <a:pt x="1535" y="573"/>
                                      <a:pt x="1560" y="693"/>
                                      <a:pt x="1524" y="788"/>
                                    </a:cubicBezTo>
                                    <a:close/>
                                    <a:moveTo>
                                      <a:pt x="2035" y="602"/>
                                    </a:moveTo>
                                    <a:cubicBezTo>
                                      <a:pt x="2034" y="671"/>
                                      <a:pt x="2017" y="735"/>
                                      <a:pt x="1988" y="776"/>
                                    </a:cubicBezTo>
                                    <a:cubicBezTo>
                                      <a:pt x="1954" y="817"/>
                                      <a:pt x="1931" y="800"/>
                                      <a:pt x="1920" y="754"/>
                                    </a:cubicBezTo>
                                    <a:cubicBezTo>
                                      <a:pt x="1918" y="749"/>
                                      <a:pt x="1917" y="743"/>
                                      <a:pt x="1916" y="736"/>
                                    </a:cubicBezTo>
                                    <a:cubicBezTo>
                                      <a:pt x="1908" y="644"/>
                                      <a:pt x="1952" y="494"/>
                                      <a:pt x="2002" y="410"/>
                                    </a:cubicBezTo>
                                    <a:cubicBezTo>
                                      <a:pt x="2027" y="471"/>
                                      <a:pt x="2037" y="539"/>
                                      <a:pt x="2035" y="602"/>
                                    </a:cubicBezTo>
                                    <a:close/>
                                    <a:moveTo>
                                      <a:pt x="2458" y="770"/>
                                    </a:moveTo>
                                    <a:cubicBezTo>
                                      <a:pt x="2417" y="818"/>
                                      <a:pt x="2344" y="874"/>
                                      <a:pt x="2359" y="746"/>
                                    </a:cubicBezTo>
                                    <a:cubicBezTo>
                                      <a:pt x="2378" y="626"/>
                                      <a:pt x="2430" y="511"/>
                                      <a:pt x="2508" y="419"/>
                                    </a:cubicBezTo>
                                    <a:cubicBezTo>
                                      <a:pt x="2534" y="530"/>
                                      <a:pt x="2520" y="686"/>
                                      <a:pt x="2458" y="770"/>
                                    </a:cubicBezTo>
                                    <a:close/>
                                    <a:moveTo>
                                      <a:pt x="2911" y="776"/>
                                    </a:moveTo>
                                    <a:cubicBezTo>
                                      <a:pt x="2851" y="849"/>
                                      <a:pt x="2780" y="807"/>
                                      <a:pt x="2787" y="714"/>
                                    </a:cubicBezTo>
                                    <a:cubicBezTo>
                                      <a:pt x="2806" y="630"/>
                                      <a:pt x="2883" y="497"/>
                                      <a:pt x="2941" y="430"/>
                                    </a:cubicBezTo>
                                    <a:cubicBezTo>
                                      <a:pt x="2978" y="512"/>
                                      <a:pt x="2982" y="671"/>
                                      <a:pt x="2911" y="776"/>
                                    </a:cubicBezTo>
                                    <a:close/>
                                    <a:moveTo>
                                      <a:pt x="3441" y="788"/>
                                    </a:moveTo>
                                    <a:cubicBezTo>
                                      <a:pt x="3389" y="889"/>
                                      <a:pt x="3284" y="778"/>
                                      <a:pt x="3261" y="732"/>
                                    </a:cubicBezTo>
                                    <a:cubicBezTo>
                                      <a:pt x="3228" y="647"/>
                                      <a:pt x="3318" y="489"/>
                                      <a:pt x="3366" y="422"/>
                                    </a:cubicBezTo>
                                    <a:cubicBezTo>
                                      <a:pt x="3461" y="574"/>
                                      <a:pt x="3469" y="712"/>
                                      <a:pt x="3441" y="788"/>
                                    </a:cubicBezTo>
                                    <a:close/>
                                    <a:moveTo>
                                      <a:pt x="3963" y="795"/>
                                    </a:moveTo>
                                    <a:cubicBezTo>
                                      <a:pt x="3935" y="832"/>
                                      <a:pt x="3883" y="837"/>
                                      <a:pt x="3842" y="751"/>
                                    </a:cubicBezTo>
                                    <a:cubicBezTo>
                                      <a:pt x="3793" y="626"/>
                                      <a:pt x="3866" y="477"/>
                                      <a:pt x="3939" y="364"/>
                                    </a:cubicBezTo>
                                    <a:cubicBezTo>
                                      <a:pt x="3984" y="484"/>
                                      <a:pt x="4034" y="690"/>
                                      <a:pt x="3963" y="795"/>
                                    </a:cubicBezTo>
                                    <a:close/>
                                    <a:moveTo>
                                      <a:pt x="4589" y="799"/>
                                    </a:moveTo>
                                    <a:cubicBezTo>
                                      <a:pt x="4525" y="948"/>
                                      <a:pt x="4392" y="878"/>
                                      <a:pt x="4370" y="765"/>
                                    </a:cubicBezTo>
                                    <a:cubicBezTo>
                                      <a:pt x="4360" y="666"/>
                                      <a:pt x="4438" y="474"/>
                                      <a:pt x="4563" y="390"/>
                                    </a:cubicBezTo>
                                    <a:cubicBezTo>
                                      <a:pt x="4651" y="558"/>
                                      <a:pt x="4608" y="743"/>
                                      <a:pt x="4589" y="799"/>
                                    </a:cubicBezTo>
                                    <a:close/>
                                    <a:moveTo>
                                      <a:pt x="5133" y="781"/>
                                    </a:moveTo>
                                    <a:cubicBezTo>
                                      <a:pt x="5111" y="912"/>
                                      <a:pt x="4948" y="846"/>
                                      <a:pt x="4924" y="730"/>
                                    </a:cubicBezTo>
                                    <a:cubicBezTo>
                                      <a:pt x="4919" y="654"/>
                                      <a:pt x="4947" y="536"/>
                                      <a:pt x="5025" y="430"/>
                                    </a:cubicBezTo>
                                    <a:cubicBezTo>
                                      <a:pt x="5105" y="548"/>
                                      <a:pt x="5140" y="697"/>
                                      <a:pt x="5133" y="781"/>
                                    </a:cubicBezTo>
                                    <a:close/>
                                    <a:moveTo>
                                      <a:pt x="5791" y="844"/>
                                    </a:moveTo>
                                    <a:cubicBezTo>
                                      <a:pt x="5740" y="950"/>
                                      <a:pt x="5647" y="878"/>
                                      <a:pt x="5611" y="796"/>
                                    </a:cubicBezTo>
                                    <a:cubicBezTo>
                                      <a:pt x="5560" y="665"/>
                                      <a:pt x="5620" y="470"/>
                                      <a:pt x="5707" y="360"/>
                                    </a:cubicBezTo>
                                    <a:cubicBezTo>
                                      <a:pt x="5802" y="500"/>
                                      <a:pt x="5838" y="722"/>
                                      <a:pt x="5791" y="844"/>
                                    </a:cubicBezTo>
                                    <a:close/>
                                    <a:moveTo>
                                      <a:pt x="6310" y="580"/>
                                    </a:moveTo>
                                    <a:cubicBezTo>
                                      <a:pt x="6325" y="692"/>
                                      <a:pt x="6311" y="788"/>
                                      <a:pt x="6290" y="841"/>
                                    </a:cubicBezTo>
                                    <a:cubicBezTo>
                                      <a:pt x="6252" y="918"/>
                                      <a:pt x="6195" y="904"/>
                                      <a:pt x="6158" y="823"/>
                                    </a:cubicBezTo>
                                    <a:cubicBezTo>
                                      <a:pt x="6135" y="760"/>
                                      <a:pt x="6133" y="693"/>
                                      <a:pt x="6150" y="627"/>
                                    </a:cubicBezTo>
                                    <a:cubicBezTo>
                                      <a:pt x="6169" y="554"/>
                                      <a:pt x="6211" y="484"/>
                                      <a:pt x="6272" y="427"/>
                                    </a:cubicBezTo>
                                    <a:cubicBezTo>
                                      <a:pt x="6292" y="480"/>
                                      <a:pt x="6304" y="532"/>
                                      <a:pt x="6310" y="580"/>
                                    </a:cubicBezTo>
                                    <a:close/>
                                    <a:moveTo>
                                      <a:pt x="6818" y="759"/>
                                    </a:moveTo>
                                    <a:cubicBezTo>
                                      <a:pt x="6803" y="851"/>
                                      <a:pt x="6776" y="843"/>
                                      <a:pt x="6734" y="793"/>
                                    </a:cubicBezTo>
                                    <a:cubicBezTo>
                                      <a:pt x="6727" y="783"/>
                                      <a:pt x="6721" y="773"/>
                                      <a:pt x="6715" y="762"/>
                                    </a:cubicBezTo>
                                    <a:cubicBezTo>
                                      <a:pt x="6686" y="714"/>
                                      <a:pt x="6670" y="663"/>
                                      <a:pt x="6665" y="612"/>
                                    </a:cubicBezTo>
                                    <a:cubicBezTo>
                                      <a:pt x="6665" y="612"/>
                                      <a:pt x="6665" y="612"/>
                                      <a:pt x="6665" y="612"/>
                                    </a:cubicBezTo>
                                    <a:cubicBezTo>
                                      <a:pt x="6659" y="546"/>
                                      <a:pt x="6672" y="480"/>
                                      <a:pt x="6699" y="418"/>
                                    </a:cubicBezTo>
                                    <a:cubicBezTo>
                                      <a:pt x="6776" y="500"/>
                                      <a:pt x="6832" y="603"/>
                                      <a:pt x="6818" y="759"/>
                                    </a:cubicBezTo>
                                    <a:close/>
                                    <a:moveTo>
                                      <a:pt x="7427" y="818"/>
                                    </a:moveTo>
                                    <a:cubicBezTo>
                                      <a:pt x="7357" y="974"/>
                                      <a:pt x="7268" y="862"/>
                                      <a:pt x="7253" y="763"/>
                                    </a:cubicBezTo>
                                    <a:cubicBezTo>
                                      <a:pt x="7244" y="662"/>
                                      <a:pt x="7286" y="507"/>
                                      <a:pt x="7390" y="386"/>
                                    </a:cubicBezTo>
                                    <a:cubicBezTo>
                                      <a:pt x="7449" y="519"/>
                                      <a:pt x="7478" y="683"/>
                                      <a:pt x="7427" y="818"/>
                                    </a:cubicBezTo>
                                    <a:close/>
                                    <a:moveTo>
                                      <a:pt x="7972" y="642"/>
                                    </a:moveTo>
                                    <a:cubicBezTo>
                                      <a:pt x="7936" y="722"/>
                                      <a:pt x="7897" y="694"/>
                                      <a:pt x="7881" y="617"/>
                                    </a:cubicBezTo>
                                    <a:cubicBezTo>
                                      <a:pt x="7872" y="530"/>
                                      <a:pt x="7914" y="422"/>
                                      <a:pt x="7966" y="349"/>
                                    </a:cubicBezTo>
                                    <a:cubicBezTo>
                                      <a:pt x="7994" y="427"/>
                                      <a:pt x="8019" y="517"/>
                                      <a:pt x="7972" y="642"/>
                                    </a:cubicBezTo>
                                    <a:close/>
                                    <a:moveTo>
                                      <a:pt x="8492" y="892"/>
                                    </a:moveTo>
                                    <a:cubicBezTo>
                                      <a:pt x="8419" y="980"/>
                                      <a:pt x="8378" y="975"/>
                                      <a:pt x="8358" y="850"/>
                                    </a:cubicBezTo>
                                    <a:cubicBezTo>
                                      <a:pt x="8349" y="767"/>
                                      <a:pt x="8414" y="585"/>
                                      <a:pt x="8546" y="469"/>
                                    </a:cubicBezTo>
                                    <a:cubicBezTo>
                                      <a:pt x="8590" y="621"/>
                                      <a:pt x="8554" y="808"/>
                                      <a:pt x="8492" y="8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BBE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1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76275" y="7224395"/>
                                <a:ext cx="822325" cy="777240"/>
                              </a:xfrm>
                              <a:custGeom>
                                <a:avLst/>
                                <a:gdLst>
                                  <a:gd name="T0" fmla="*/ 2373 w 2589"/>
                                  <a:gd name="T1" fmla="*/ 1330 h 2444"/>
                                  <a:gd name="T2" fmla="*/ 2335 w 2589"/>
                                  <a:gd name="T3" fmla="*/ 1063 h 2444"/>
                                  <a:gd name="T4" fmla="*/ 2501 w 2589"/>
                                  <a:gd name="T5" fmla="*/ 911 h 2444"/>
                                  <a:gd name="T6" fmla="*/ 1645 w 2589"/>
                                  <a:gd name="T7" fmla="*/ 925 h 2444"/>
                                  <a:gd name="T8" fmla="*/ 1853 w 2589"/>
                                  <a:gd name="T9" fmla="*/ 812 h 2444"/>
                                  <a:gd name="T10" fmla="*/ 2419 w 2589"/>
                                  <a:gd name="T11" fmla="*/ 699 h 2444"/>
                                  <a:gd name="T12" fmla="*/ 1941 w 2589"/>
                                  <a:gd name="T13" fmla="*/ 470 h 2444"/>
                                  <a:gd name="T14" fmla="*/ 2038 w 2589"/>
                                  <a:gd name="T15" fmla="*/ 251 h 2444"/>
                                  <a:gd name="T16" fmla="*/ 1159 w 2589"/>
                                  <a:gd name="T17" fmla="*/ 5 h 2444"/>
                                  <a:gd name="T18" fmla="*/ 970 w 2589"/>
                                  <a:gd name="T19" fmla="*/ 116 h 2444"/>
                                  <a:gd name="T20" fmla="*/ 1249 w 2589"/>
                                  <a:gd name="T21" fmla="*/ 184 h 2444"/>
                                  <a:gd name="T22" fmla="*/ 473 w 2589"/>
                                  <a:gd name="T23" fmla="*/ 234 h 2444"/>
                                  <a:gd name="T24" fmla="*/ 970 w 2589"/>
                                  <a:gd name="T25" fmla="*/ 423 h 2444"/>
                                  <a:gd name="T26" fmla="*/ 970 w 2589"/>
                                  <a:gd name="T27" fmla="*/ 568 h 2444"/>
                                  <a:gd name="T28" fmla="*/ 149 w 2589"/>
                                  <a:gd name="T29" fmla="*/ 621 h 2444"/>
                                  <a:gd name="T30" fmla="*/ 1013 w 2589"/>
                                  <a:gd name="T31" fmla="*/ 859 h 2444"/>
                                  <a:gd name="T32" fmla="*/ 253 w 2589"/>
                                  <a:gd name="T33" fmla="*/ 1104 h 2444"/>
                                  <a:gd name="T34" fmla="*/ 1 w 2589"/>
                                  <a:gd name="T35" fmla="*/ 1150 h 2444"/>
                                  <a:gd name="T36" fmla="*/ 2 w 2589"/>
                                  <a:gd name="T37" fmla="*/ 1268 h 2444"/>
                                  <a:gd name="T38" fmla="*/ 1481 w 2589"/>
                                  <a:gd name="T39" fmla="*/ 1472 h 2444"/>
                                  <a:gd name="T40" fmla="*/ 970 w 2589"/>
                                  <a:gd name="T41" fmla="*/ 1656 h 2444"/>
                                  <a:gd name="T42" fmla="*/ 629 w 2589"/>
                                  <a:gd name="T43" fmla="*/ 1810 h 2444"/>
                                  <a:gd name="T44" fmla="*/ 565 w 2589"/>
                                  <a:gd name="T45" fmla="*/ 1825 h 2444"/>
                                  <a:gd name="T46" fmla="*/ 2038 w 2589"/>
                                  <a:gd name="T47" fmla="*/ 1879 h 2444"/>
                                  <a:gd name="T48" fmla="*/ 206 w 2589"/>
                                  <a:gd name="T49" fmla="*/ 1931 h 2444"/>
                                  <a:gd name="T50" fmla="*/ 2001 w 2589"/>
                                  <a:gd name="T51" fmla="*/ 1993 h 2444"/>
                                  <a:gd name="T52" fmla="*/ 298 w 2589"/>
                                  <a:gd name="T53" fmla="*/ 2040 h 2444"/>
                                  <a:gd name="T54" fmla="*/ 2202 w 2589"/>
                                  <a:gd name="T55" fmla="*/ 2096 h 2444"/>
                                  <a:gd name="T56" fmla="*/ 1017 w 2589"/>
                                  <a:gd name="T57" fmla="*/ 2129 h 2444"/>
                                  <a:gd name="T58" fmla="*/ 1481 w 2589"/>
                                  <a:gd name="T59" fmla="*/ 2084 h 2444"/>
                                  <a:gd name="T60" fmla="*/ 2023 w 2589"/>
                                  <a:gd name="T61" fmla="*/ 1952 h 2444"/>
                                  <a:gd name="T62" fmla="*/ 1503 w 2589"/>
                                  <a:gd name="T63" fmla="*/ 1868 h 2444"/>
                                  <a:gd name="T64" fmla="*/ 970 w 2589"/>
                                  <a:gd name="T65" fmla="*/ 1855 h 2444"/>
                                  <a:gd name="T66" fmla="*/ 2425 w 2589"/>
                                  <a:gd name="T67" fmla="*/ 1760 h 2444"/>
                                  <a:gd name="T68" fmla="*/ 1481 w 2589"/>
                                  <a:gd name="T69" fmla="*/ 1664 h 2444"/>
                                  <a:gd name="T70" fmla="*/ 1481 w 2589"/>
                                  <a:gd name="T71" fmla="*/ 1529 h 2444"/>
                                  <a:gd name="T72" fmla="*/ 2533 w 2589"/>
                                  <a:gd name="T73" fmla="*/ 1416 h 2444"/>
                                  <a:gd name="T74" fmla="*/ 1733 w 2589"/>
                                  <a:gd name="T75" fmla="*/ 1398 h 2444"/>
                                  <a:gd name="T76" fmla="*/ 970 w 2589"/>
                                  <a:gd name="T77" fmla="*/ 1988 h 2444"/>
                                  <a:gd name="T78" fmla="*/ 2147 w 2589"/>
                                  <a:gd name="T79" fmla="*/ 1562 h 2444"/>
                                  <a:gd name="T80" fmla="*/ 2244 w 2589"/>
                                  <a:gd name="T81" fmla="*/ 506 h 2444"/>
                                  <a:gd name="T82" fmla="*/ 499 w 2589"/>
                                  <a:gd name="T83" fmla="*/ 667 h 2444"/>
                                  <a:gd name="T84" fmla="*/ 499 w 2589"/>
                                  <a:gd name="T85" fmla="*/ 667 h 2444"/>
                                  <a:gd name="T86" fmla="*/ 1192 w 2589"/>
                                  <a:gd name="T87" fmla="*/ 819 h 2444"/>
                                  <a:gd name="T88" fmla="*/ 1173 w 2589"/>
                                  <a:gd name="T89" fmla="*/ 1066 h 2444"/>
                                  <a:gd name="T90" fmla="*/ 1245 w 2589"/>
                                  <a:gd name="T91" fmla="*/ 1097 h 2444"/>
                                  <a:gd name="T92" fmla="*/ 1481 w 2589"/>
                                  <a:gd name="T93" fmla="*/ 1197 h 2444"/>
                                  <a:gd name="T94" fmla="*/ 970 w 2589"/>
                                  <a:gd name="T95" fmla="*/ 1229 h 2444"/>
                                  <a:gd name="T96" fmla="*/ 1481 w 2589"/>
                                  <a:gd name="T97" fmla="*/ 2212 h 2444"/>
                                  <a:gd name="T98" fmla="*/ 863 w 2589"/>
                                  <a:gd name="T99" fmla="*/ 2234 h 2444"/>
                                  <a:gd name="T100" fmla="*/ 1921 w 2589"/>
                                  <a:gd name="T101" fmla="*/ 2254 h 2444"/>
                                  <a:gd name="T102" fmla="*/ 891 w 2589"/>
                                  <a:gd name="T103" fmla="*/ 2219 h 2444"/>
                                  <a:gd name="T104" fmla="*/ 970 w 2589"/>
                                  <a:gd name="T105" fmla="*/ 2234 h 2444"/>
                                  <a:gd name="T106" fmla="*/ 1934 w 2589"/>
                                  <a:gd name="T107" fmla="*/ 2209 h 2444"/>
                                  <a:gd name="T108" fmla="*/ 655 w 2589"/>
                                  <a:gd name="T109" fmla="*/ 2305 h 2444"/>
                                  <a:gd name="T110" fmla="*/ 1965 w 2589"/>
                                  <a:gd name="T111" fmla="*/ 2268 h 2444"/>
                                  <a:gd name="T112" fmla="*/ 970 w 2589"/>
                                  <a:gd name="T113" fmla="*/ 2234 h 2444"/>
                                  <a:gd name="T114" fmla="*/ 867 w 2589"/>
                                  <a:gd name="T115" fmla="*/ 2364 h 24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89" h="2444">
                                    <a:moveTo>
                                      <a:pt x="1481" y="1395"/>
                                    </a:moveTo>
                                    <a:cubicBezTo>
                                      <a:pt x="1550" y="1392"/>
                                      <a:pt x="1614" y="1388"/>
                                      <a:pt x="1675" y="1385"/>
                                    </a:cubicBezTo>
                                    <a:cubicBezTo>
                                      <a:pt x="1836" y="1376"/>
                                      <a:pt x="1977" y="1367"/>
                                      <a:pt x="2123" y="1355"/>
                                    </a:cubicBezTo>
                                    <a:cubicBezTo>
                                      <a:pt x="2156" y="1352"/>
                                      <a:pt x="2190" y="1349"/>
                                      <a:pt x="2224" y="1345"/>
                                    </a:cubicBezTo>
                                    <a:cubicBezTo>
                                      <a:pt x="2224" y="1345"/>
                                      <a:pt x="2224" y="1345"/>
                                      <a:pt x="2224" y="1345"/>
                                    </a:cubicBezTo>
                                    <a:cubicBezTo>
                                      <a:pt x="2225" y="1345"/>
                                      <a:pt x="2225" y="1345"/>
                                      <a:pt x="2226" y="1345"/>
                                    </a:cubicBezTo>
                                    <a:cubicBezTo>
                                      <a:pt x="2274" y="1340"/>
                                      <a:pt x="2323" y="1335"/>
                                      <a:pt x="2373" y="1330"/>
                                    </a:cubicBezTo>
                                    <a:cubicBezTo>
                                      <a:pt x="2430" y="1323"/>
                                      <a:pt x="2487" y="1316"/>
                                      <a:pt x="2545" y="1309"/>
                                    </a:cubicBezTo>
                                    <a:cubicBezTo>
                                      <a:pt x="2549" y="1250"/>
                                      <a:pt x="2547" y="1215"/>
                                      <a:pt x="2544" y="1185"/>
                                    </a:cubicBezTo>
                                    <a:cubicBezTo>
                                      <a:pt x="2544" y="1185"/>
                                      <a:pt x="2544" y="1185"/>
                                      <a:pt x="2544" y="1185"/>
                                    </a:cubicBezTo>
                                    <a:cubicBezTo>
                                      <a:pt x="2541" y="1152"/>
                                      <a:pt x="2535" y="1126"/>
                                      <a:pt x="2530" y="1081"/>
                                    </a:cubicBezTo>
                                    <a:cubicBezTo>
                                      <a:pt x="2461" y="1080"/>
                                      <a:pt x="2395" y="1080"/>
                                      <a:pt x="2329" y="1078"/>
                                    </a:cubicBezTo>
                                    <a:cubicBezTo>
                                      <a:pt x="2259" y="1077"/>
                                      <a:pt x="2189" y="1076"/>
                                      <a:pt x="2110" y="1074"/>
                                    </a:cubicBezTo>
                                    <a:cubicBezTo>
                                      <a:pt x="2184" y="1070"/>
                                      <a:pt x="2264" y="1066"/>
                                      <a:pt x="2335" y="1063"/>
                                    </a:cubicBezTo>
                                    <a:cubicBezTo>
                                      <a:pt x="2426" y="1058"/>
                                      <a:pt x="2501" y="1054"/>
                                      <a:pt x="2527" y="1051"/>
                                    </a:cubicBezTo>
                                    <a:cubicBezTo>
                                      <a:pt x="2525" y="1035"/>
                                      <a:pt x="2519" y="999"/>
                                      <a:pt x="2516" y="983"/>
                                    </a:cubicBezTo>
                                    <a:cubicBezTo>
                                      <a:pt x="2504" y="983"/>
                                      <a:pt x="2443" y="989"/>
                                      <a:pt x="2364" y="993"/>
                                    </a:cubicBezTo>
                                    <a:cubicBezTo>
                                      <a:pt x="2260" y="999"/>
                                      <a:pt x="2124" y="1004"/>
                                      <a:pt x="2020" y="995"/>
                                    </a:cubicBezTo>
                                    <a:cubicBezTo>
                                      <a:pt x="2063" y="993"/>
                                      <a:pt x="2174" y="989"/>
                                      <a:pt x="2371" y="976"/>
                                    </a:cubicBezTo>
                                    <a:cubicBezTo>
                                      <a:pt x="2414" y="974"/>
                                      <a:pt x="2461" y="970"/>
                                      <a:pt x="2513" y="967"/>
                                    </a:cubicBezTo>
                                    <a:cubicBezTo>
                                      <a:pt x="2508" y="938"/>
                                      <a:pt x="2507" y="932"/>
                                      <a:pt x="2501" y="911"/>
                                    </a:cubicBezTo>
                                    <a:cubicBezTo>
                                      <a:pt x="2496" y="911"/>
                                      <a:pt x="2457" y="914"/>
                                      <a:pt x="2395" y="918"/>
                                    </a:cubicBezTo>
                                    <a:cubicBezTo>
                                      <a:pt x="2236" y="927"/>
                                      <a:pt x="1919" y="944"/>
                                      <a:pt x="1614" y="949"/>
                                    </a:cubicBezTo>
                                    <a:cubicBezTo>
                                      <a:pt x="1613" y="949"/>
                                      <a:pt x="1613" y="949"/>
                                      <a:pt x="1613" y="949"/>
                                    </a:cubicBezTo>
                                    <a:cubicBezTo>
                                      <a:pt x="1569" y="950"/>
                                      <a:pt x="1525" y="950"/>
                                      <a:pt x="1481" y="950"/>
                                    </a:cubicBezTo>
                                    <a:cubicBezTo>
                                      <a:pt x="1314" y="950"/>
                                      <a:pt x="1158" y="946"/>
                                      <a:pt x="1044" y="933"/>
                                    </a:cubicBezTo>
                                    <a:cubicBezTo>
                                      <a:pt x="1219" y="933"/>
                                      <a:pt x="1359" y="932"/>
                                      <a:pt x="1481" y="929"/>
                                    </a:cubicBezTo>
                                    <a:cubicBezTo>
                                      <a:pt x="1539" y="928"/>
                                      <a:pt x="1593" y="926"/>
                                      <a:pt x="1645" y="925"/>
                                    </a:cubicBezTo>
                                    <a:cubicBezTo>
                                      <a:pt x="1645" y="925"/>
                                      <a:pt x="1645" y="925"/>
                                      <a:pt x="1645" y="925"/>
                                    </a:cubicBezTo>
                                    <a:cubicBezTo>
                                      <a:pt x="1760" y="921"/>
                                      <a:pt x="1865" y="916"/>
                                      <a:pt x="1981" y="909"/>
                                    </a:cubicBezTo>
                                    <a:cubicBezTo>
                                      <a:pt x="2104" y="902"/>
                                      <a:pt x="2239" y="893"/>
                                      <a:pt x="2410" y="882"/>
                                    </a:cubicBezTo>
                                    <a:cubicBezTo>
                                      <a:pt x="2437" y="880"/>
                                      <a:pt x="2464" y="879"/>
                                      <a:pt x="2492" y="877"/>
                                    </a:cubicBezTo>
                                    <a:cubicBezTo>
                                      <a:pt x="2487" y="855"/>
                                      <a:pt x="2479" y="840"/>
                                      <a:pt x="2471" y="817"/>
                                    </a:cubicBezTo>
                                    <a:cubicBezTo>
                                      <a:pt x="2439" y="817"/>
                                      <a:pt x="2439" y="817"/>
                                      <a:pt x="2439" y="817"/>
                                    </a:cubicBezTo>
                                    <a:cubicBezTo>
                                      <a:pt x="2194" y="817"/>
                                      <a:pt x="2311" y="830"/>
                                      <a:pt x="1853" y="812"/>
                                    </a:cubicBezTo>
                                    <a:cubicBezTo>
                                      <a:pt x="1780" y="809"/>
                                      <a:pt x="1693" y="805"/>
                                      <a:pt x="1587" y="800"/>
                                    </a:cubicBezTo>
                                    <a:cubicBezTo>
                                      <a:pt x="1698" y="802"/>
                                      <a:pt x="1790" y="803"/>
                                      <a:pt x="1873" y="804"/>
                                    </a:cubicBezTo>
                                    <a:cubicBezTo>
                                      <a:pt x="2069" y="805"/>
                                      <a:pt x="2217" y="803"/>
                                      <a:pt x="2449" y="792"/>
                                    </a:cubicBezTo>
                                    <a:cubicBezTo>
                                      <a:pt x="2454" y="792"/>
                                      <a:pt x="2458" y="792"/>
                                      <a:pt x="2463" y="792"/>
                                    </a:cubicBezTo>
                                    <a:cubicBezTo>
                                      <a:pt x="2461" y="786"/>
                                      <a:pt x="2459" y="781"/>
                                      <a:pt x="2457" y="776"/>
                                    </a:cubicBezTo>
                                    <a:cubicBezTo>
                                      <a:pt x="2447" y="750"/>
                                      <a:pt x="2440" y="734"/>
                                      <a:pt x="2433" y="721"/>
                                    </a:cubicBezTo>
                                    <a:cubicBezTo>
                                      <a:pt x="2429" y="714"/>
                                      <a:pt x="2424" y="707"/>
                                      <a:pt x="2419" y="699"/>
                                    </a:cubicBezTo>
                                    <a:cubicBezTo>
                                      <a:pt x="2307" y="704"/>
                                      <a:pt x="2141" y="704"/>
                                      <a:pt x="1967" y="693"/>
                                    </a:cubicBezTo>
                                    <a:cubicBezTo>
                                      <a:pt x="2033" y="686"/>
                                      <a:pt x="2188" y="686"/>
                                      <a:pt x="2399" y="667"/>
                                    </a:cubicBezTo>
                                    <a:cubicBezTo>
                                      <a:pt x="2364" y="613"/>
                                      <a:pt x="2380" y="629"/>
                                      <a:pt x="2324" y="553"/>
                                    </a:cubicBezTo>
                                    <a:cubicBezTo>
                                      <a:pt x="2231" y="553"/>
                                      <a:pt x="2200" y="552"/>
                                      <a:pt x="2200" y="552"/>
                                    </a:cubicBezTo>
                                    <a:cubicBezTo>
                                      <a:pt x="2227" y="550"/>
                                      <a:pt x="2284" y="546"/>
                                      <a:pt x="2316" y="543"/>
                                    </a:cubicBezTo>
                                    <a:cubicBezTo>
                                      <a:pt x="2290" y="506"/>
                                      <a:pt x="2287" y="496"/>
                                      <a:pt x="2262" y="460"/>
                                    </a:cubicBezTo>
                                    <a:cubicBezTo>
                                      <a:pt x="2247" y="461"/>
                                      <a:pt x="2004" y="469"/>
                                      <a:pt x="1941" y="470"/>
                                    </a:cubicBezTo>
                                    <a:cubicBezTo>
                                      <a:pt x="2210" y="448"/>
                                      <a:pt x="2069" y="460"/>
                                      <a:pt x="2250" y="444"/>
                                    </a:cubicBezTo>
                                    <a:cubicBezTo>
                                      <a:pt x="2225" y="413"/>
                                      <a:pt x="2209" y="398"/>
                                      <a:pt x="2170" y="358"/>
                                    </a:cubicBezTo>
                                    <a:cubicBezTo>
                                      <a:pt x="1958" y="374"/>
                                      <a:pt x="1710" y="384"/>
                                      <a:pt x="1481" y="385"/>
                                    </a:cubicBezTo>
                                    <a:cubicBezTo>
                                      <a:pt x="1383" y="385"/>
                                      <a:pt x="1287" y="384"/>
                                      <a:pt x="1200" y="380"/>
                                    </a:cubicBezTo>
                                    <a:cubicBezTo>
                                      <a:pt x="1268" y="374"/>
                                      <a:pt x="1366" y="372"/>
                                      <a:pt x="1481" y="370"/>
                                    </a:cubicBezTo>
                                    <a:cubicBezTo>
                                      <a:pt x="1678" y="366"/>
                                      <a:pt x="1926" y="364"/>
                                      <a:pt x="2162" y="350"/>
                                    </a:cubicBezTo>
                                    <a:cubicBezTo>
                                      <a:pt x="2087" y="274"/>
                                      <a:pt x="2095" y="291"/>
                                      <a:pt x="2038" y="251"/>
                                    </a:cubicBezTo>
                                    <a:cubicBezTo>
                                      <a:pt x="1953" y="190"/>
                                      <a:pt x="1973" y="189"/>
                                      <a:pt x="1851" y="127"/>
                                    </a:cubicBezTo>
                                    <a:cubicBezTo>
                                      <a:pt x="1833" y="128"/>
                                      <a:pt x="1653" y="135"/>
                                      <a:pt x="1481" y="138"/>
                                    </a:cubicBezTo>
                                    <a:cubicBezTo>
                                      <a:pt x="1389" y="140"/>
                                      <a:pt x="1299" y="140"/>
                                      <a:pt x="1239" y="137"/>
                                    </a:cubicBezTo>
                                    <a:cubicBezTo>
                                      <a:pt x="1267" y="135"/>
                                      <a:pt x="1373" y="124"/>
                                      <a:pt x="1481" y="113"/>
                                    </a:cubicBezTo>
                                    <a:cubicBezTo>
                                      <a:pt x="1615" y="100"/>
                                      <a:pt x="1751" y="86"/>
                                      <a:pt x="1751" y="86"/>
                                    </a:cubicBezTo>
                                    <a:cubicBezTo>
                                      <a:pt x="1647" y="52"/>
                                      <a:pt x="1561" y="30"/>
                                      <a:pt x="1481" y="18"/>
                                    </a:cubicBezTo>
                                    <a:cubicBezTo>
                                      <a:pt x="1369" y="0"/>
                                      <a:pt x="1271" y="0"/>
                                      <a:pt x="1159" y="5"/>
                                    </a:cubicBezTo>
                                    <a:cubicBezTo>
                                      <a:pt x="1116" y="8"/>
                                      <a:pt x="1076" y="10"/>
                                      <a:pt x="1040" y="14"/>
                                    </a:cubicBezTo>
                                    <a:cubicBezTo>
                                      <a:pt x="1015" y="17"/>
                                      <a:pt x="992" y="20"/>
                                      <a:pt x="970" y="23"/>
                                    </a:cubicBezTo>
                                    <a:cubicBezTo>
                                      <a:pt x="861" y="39"/>
                                      <a:pt x="786" y="62"/>
                                      <a:pt x="722" y="86"/>
                                    </a:cubicBezTo>
                                    <a:cubicBezTo>
                                      <a:pt x="793" y="86"/>
                                      <a:pt x="853" y="86"/>
                                      <a:pt x="905" y="86"/>
                                    </a:cubicBezTo>
                                    <a:cubicBezTo>
                                      <a:pt x="928" y="87"/>
                                      <a:pt x="949" y="87"/>
                                      <a:pt x="970" y="87"/>
                                    </a:cubicBezTo>
                                    <a:cubicBezTo>
                                      <a:pt x="1080" y="88"/>
                                      <a:pt x="1166" y="88"/>
                                      <a:pt x="1300" y="88"/>
                                    </a:cubicBezTo>
                                    <a:cubicBezTo>
                                      <a:pt x="1278" y="90"/>
                                      <a:pt x="1081" y="107"/>
                                      <a:pt x="970" y="116"/>
                                    </a:cubicBezTo>
                                    <a:cubicBezTo>
                                      <a:pt x="943" y="118"/>
                                      <a:pt x="921" y="120"/>
                                      <a:pt x="909" y="120"/>
                                    </a:cubicBezTo>
                                    <a:cubicBezTo>
                                      <a:pt x="865" y="118"/>
                                      <a:pt x="839" y="117"/>
                                      <a:pt x="810" y="115"/>
                                    </a:cubicBezTo>
                                    <a:cubicBezTo>
                                      <a:pt x="775" y="113"/>
                                      <a:pt x="739" y="111"/>
                                      <a:pt x="671" y="107"/>
                                    </a:cubicBezTo>
                                    <a:cubicBezTo>
                                      <a:pt x="651" y="116"/>
                                      <a:pt x="634" y="125"/>
                                      <a:pt x="620" y="134"/>
                                    </a:cubicBezTo>
                                    <a:cubicBezTo>
                                      <a:pt x="582" y="155"/>
                                      <a:pt x="559" y="174"/>
                                      <a:pt x="539" y="187"/>
                                    </a:cubicBezTo>
                                    <a:cubicBezTo>
                                      <a:pt x="623" y="187"/>
                                      <a:pt x="791" y="187"/>
                                      <a:pt x="970" y="186"/>
                                    </a:cubicBezTo>
                                    <a:cubicBezTo>
                                      <a:pt x="1064" y="186"/>
                                      <a:pt x="1161" y="185"/>
                                      <a:pt x="1249" y="184"/>
                                    </a:cubicBezTo>
                                    <a:cubicBezTo>
                                      <a:pt x="1291" y="183"/>
                                      <a:pt x="1389" y="184"/>
                                      <a:pt x="1481" y="191"/>
                                    </a:cubicBezTo>
                                    <a:cubicBezTo>
                                      <a:pt x="1499" y="192"/>
                                      <a:pt x="1516" y="194"/>
                                      <a:pt x="1533" y="196"/>
                                    </a:cubicBezTo>
                                    <a:cubicBezTo>
                                      <a:pt x="1513" y="197"/>
                                      <a:pt x="1496" y="198"/>
                                      <a:pt x="1481" y="200"/>
                                    </a:cubicBezTo>
                                    <a:cubicBezTo>
                                      <a:pt x="1363" y="210"/>
                                      <a:pt x="1384" y="209"/>
                                      <a:pt x="996" y="202"/>
                                    </a:cubicBezTo>
                                    <a:cubicBezTo>
                                      <a:pt x="987" y="202"/>
                                      <a:pt x="978" y="202"/>
                                      <a:pt x="970" y="201"/>
                                    </a:cubicBezTo>
                                    <a:cubicBezTo>
                                      <a:pt x="857" y="199"/>
                                      <a:pt x="864" y="200"/>
                                      <a:pt x="534" y="191"/>
                                    </a:cubicBezTo>
                                    <a:cubicBezTo>
                                      <a:pt x="503" y="212"/>
                                      <a:pt x="514" y="203"/>
                                      <a:pt x="473" y="234"/>
                                    </a:cubicBezTo>
                                    <a:cubicBezTo>
                                      <a:pt x="489" y="234"/>
                                      <a:pt x="800" y="243"/>
                                      <a:pt x="823" y="243"/>
                                    </a:cubicBezTo>
                                    <a:cubicBezTo>
                                      <a:pt x="702" y="248"/>
                                      <a:pt x="560" y="256"/>
                                      <a:pt x="452" y="249"/>
                                    </a:cubicBezTo>
                                    <a:cubicBezTo>
                                      <a:pt x="427" y="268"/>
                                      <a:pt x="405" y="288"/>
                                      <a:pt x="374" y="319"/>
                                    </a:cubicBezTo>
                                    <a:cubicBezTo>
                                      <a:pt x="556" y="322"/>
                                      <a:pt x="651" y="327"/>
                                      <a:pt x="859" y="340"/>
                                    </a:cubicBezTo>
                                    <a:cubicBezTo>
                                      <a:pt x="626" y="343"/>
                                      <a:pt x="554" y="341"/>
                                      <a:pt x="352" y="342"/>
                                    </a:cubicBezTo>
                                    <a:cubicBezTo>
                                      <a:pt x="349" y="346"/>
                                      <a:pt x="279" y="420"/>
                                      <a:pt x="275" y="424"/>
                                    </a:cubicBezTo>
                                    <a:cubicBezTo>
                                      <a:pt x="493" y="428"/>
                                      <a:pt x="751" y="425"/>
                                      <a:pt x="970" y="423"/>
                                    </a:cubicBezTo>
                                    <a:cubicBezTo>
                                      <a:pt x="1140" y="422"/>
                                      <a:pt x="1286" y="423"/>
                                      <a:pt x="1375" y="429"/>
                                    </a:cubicBezTo>
                                    <a:cubicBezTo>
                                      <a:pt x="1227" y="439"/>
                                      <a:pt x="1106" y="446"/>
                                      <a:pt x="970" y="448"/>
                                    </a:cubicBezTo>
                                    <a:cubicBezTo>
                                      <a:pt x="793" y="451"/>
                                      <a:pt x="590" y="448"/>
                                      <a:pt x="269" y="436"/>
                                    </a:cubicBezTo>
                                    <a:cubicBezTo>
                                      <a:pt x="263" y="436"/>
                                      <a:pt x="263" y="436"/>
                                      <a:pt x="263" y="436"/>
                                    </a:cubicBezTo>
                                    <a:cubicBezTo>
                                      <a:pt x="240" y="462"/>
                                      <a:pt x="191" y="542"/>
                                      <a:pt x="177" y="568"/>
                                    </a:cubicBezTo>
                                    <a:cubicBezTo>
                                      <a:pt x="209" y="569"/>
                                      <a:pt x="285" y="568"/>
                                      <a:pt x="390" y="568"/>
                                    </a:cubicBezTo>
                                    <a:cubicBezTo>
                                      <a:pt x="543" y="567"/>
                                      <a:pt x="757" y="566"/>
                                      <a:pt x="970" y="568"/>
                                    </a:cubicBezTo>
                                    <a:cubicBezTo>
                                      <a:pt x="1152" y="570"/>
                                      <a:pt x="1335" y="574"/>
                                      <a:pt x="1481" y="582"/>
                                    </a:cubicBezTo>
                                    <a:cubicBezTo>
                                      <a:pt x="1525" y="584"/>
                                      <a:pt x="1566" y="587"/>
                                      <a:pt x="1602" y="590"/>
                                    </a:cubicBezTo>
                                    <a:cubicBezTo>
                                      <a:pt x="1574" y="591"/>
                                      <a:pt x="1533" y="591"/>
                                      <a:pt x="1481" y="592"/>
                                    </a:cubicBezTo>
                                    <a:cubicBezTo>
                                      <a:pt x="1357" y="593"/>
                                      <a:pt x="1173" y="594"/>
                                      <a:pt x="970" y="592"/>
                                    </a:cubicBezTo>
                                    <a:cubicBezTo>
                                      <a:pt x="785" y="591"/>
                                      <a:pt x="586" y="588"/>
                                      <a:pt x="403" y="581"/>
                                    </a:cubicBezTo>
                                    <a:cubicBezTo>
                                      <a:pt x="323" y="579"/>
                                      <a:pt x="247" y="575"/>
                                      <a:pt x="176" y="571"/>
                                    </a:cubicBezTo>
                                    <a:cubicBezTo>
                                      <a:pt x="170" y="582"/>
                                      <a:pt x="159" y="602"/>
                                      <a:pt x="149" y="621"/>
                                    </a:cubicBezTo>
                                    <a:cubicBezTo>
                                      <a:pt x="223" y="626"/>
                                      <a:pt x="209" y="625"/>
                                      <a:pt x="232" y="627"/>
                                    </a:cubicBezTo>
                                    <a:cubicBezTo>
                                      <a:pt x="218" y="628"/>
                                      <a:pt x="175" y="632"/>
                                      <a:pt x="139" y="638"/>
                                    </a:cubicBezTo>
                                    <a:cubicBezTo>
                                      <a:pt x="117" y="677"/>
                                      <a:pt x="94" y="709"/>
                                      <a:pt x="63" y="786"/>
                                    </a:cubicBezTo>
                                    <a:cubicBezTo>
                                      <a:pt x="200" y="804"/>
                                      <a:pt x="469" y="829"/>
                                      <a:pt x="754" y="846"/>
                                    </a:cubicBezTo>
                                    <a:cubicBezTo>
                                      <a:pt x="754" y="846"/>
                                      <a:pt x="754" y="846"/>
                                      <a:pt x="754" y="846"/>
                                    </a:cubicBezTo>
                                    <a:cubicBezTo>
                                      <a:pt x="826" y="850"/>
                                      <a:pt x="899" y="854"/>
                                      <a:pt x="970" y="858"/>
                                    </a:cubicBezTo>
                                    <a:cubicBezTo>
                                      <a:pt x="985" y="858"/>
                                      <a:pt x="999" y="859"/>
                                      <a:pt x="1013" y="859"/>
                                    </a:cubicBezTo>
                                    <a:cubicBezTo>
                                      <a:pt x="999" y="860"/>
                                      <a:pt x="985" y="860"/>
                                      <a:pt x="970" y="860"/>
                                    </a:cubicBezTo>
                                    <a:cubicBezTo>
                                      <a:pt x="907" y="862"/>
                                      <a:pt x="844" y="864"/>
                                      <a:pt x="783" y="864"/>
                                    </a:cubicBezTo>
                                    <a:cubicBezTo>
                                      <a:pt x="413" y="866"/>
                                      <a:pt x="109" y="844"/>
                                      <a:pt x="49" y="840"/>
                                    </a:cubicBezTo>
                                    <a:cubicBezTo>
                                      <a:pt x="45" y="855"/>
                                      <a:pt x="39" y="878"/>
                                      <a:pt x="32" y="904"/>
                                    </a:cubicBezTo>
                                    <a:cubicBezTo>
                                      <a:pt x="31" y="906"/>
                                      <a:pt x="31" y="907"/>
                                      <a:pt x="31" y="909"/>
                                    </a:cubicBezTo>
                                    <a:cubicBezTo>
                                      <a:pt x="17" y="961"/>
                                      <a:pt x="3" y="1027"/>
                                      <a:pt x="1" y="1084"/>
                                    </a:cubicBezTo>
                                    <a:cubicBezTo>
                                      <a:pt x="24" y="1086"/>
                                      <a:pt x="144" y="1095"/>
                                      <a:pt x="253" y="1104"/>
                                    </a:cubicBezTo>
                                    <a:cubicBezTo>
                                      <a:pt x="171" y="1101"/>
                                      <a:pt x="169" y="1102"/>
                                      <a:pt x="0" y="1096"/>
                                    </a:cubicBezTo>
                                    <a:cubicBezTo>
                                      <a:pt x="0" y="1129"/>
                                      <a:pt x="0" y="1129"/>
                                      <a:pt x="0" y="1129"/>
                                    </a:cubicBezTo>
                                    <a:cubicBezTo>
                                      <a:pt x="25" y="1130"/>
                                      <a:pt x="284" y="1137"/>
                                      <a:pt x="535" y="1148"/>
                                    </a:cubicBezTo>
                                    <a:cubicBezTo>
                                      <a:pt x="559" y="1149"/>
                                      <a:pt x="583" y="1150"/>
                                      <a:pt x="606" y="1151"/>
                                    </a:cubicBezTo>
                                    <a:cubicBezTo>
                                      <a:pt x="598" y="1152"/>
                                      <a:pt x="570" y="1152"/>
                                      <a:pt x="531" y="1154"/>
                                    </a:cubicBezTo>
                                    <a:cubicBezTo>
                                      <a:pt x="439" y="1156"/>
                                      <a:pt x="284" y="1160"/>
                                      <a:pt x="151" y="1160"/>
                                    </a:cubicBezTo>
                                    <a:cubicBezTo>
                                      <a:pt x="144" y="1159"/>
                                      <a:pt x="8" y="1151"/>
                                      <a:pt x="1" y="1150"/>
                                    </a:cubicBezTo>
                                    <a:cubicBezTo>
                                      <a:pt x="3" y="1227"/>
                                      <a:pt x="1" y="1194"/>
                                      <a:pt x="1" y="1245"/>
                                    </a:cubicBezTo>
                                    <a:cubicBezTo>
                                      <a:pt x="166" y="1244"/>
                                      <a:pt x="166" y="1244"/>
                                      <a:pt x="166" y="1244"/>
                                    </a:cubicBezTo>
                                    <a:cubicBezTo>
                                      <a:pt x="289" y="1256"/>
                                      <a:pt x="327" y="1260"/>
                                      <a:pt x="389" y="1264"/>
                                    </a:cubicBezTo>
                                    <a:cubicBezTo>
                                      <a:pt x="389" y="1264"/>
                                      <a:pt x="389" y="1264"/>
                                      <a:pt x="389" y="1264"/>
                                    </a:cubicBezTo>
                                    <a:cubicBezTo>
                                      <a:pt x="427" y="1266"/>
                                      <a:pt x="473" y="1268"/>
                                      <a:pt x="553" y="1272"/>
                                    </a:cubicBezTo>
                                    <a:cubicBezTo>
                                      <a:pt x="497" y="1277"/>
                                      <a:pt x="432" y="1281"/>
                                      <a:pt x="354" y="1281"/>
                                    </a:cubicBezTo>
                                    <a:cubicBezTo>
                                      <a:pt x="259" y="1282"/>
                                      <a:pt x="144" y="1279"/>
                                      <a:pt x="2" y="1268"/>
                                    </a:cubicBezTo>
                                    <a:cubicBezTo>
                                      <a:pt x="4" y="1312"/>
                                      <a:pt x="6" y="1338"/>
                                      <a:pt x="10" y="1370"/>
                                    </a:cubicBezTo>
                                    <a:cubicBezTo>
                                      <a:pt x="13" y="1394"/>
                                      <a:pt x="18" y="1420"/>
                                      <a:pt x="25" y="1460"/>
                                    </a:cubicBezTo>
                                    <a:cubicBezTo>
                                      <a:pt x="27" y="1460"/>
                                      <a:pt x="27" y="1460"/>
                                      <a:pt x="27" y="1460"/>
                                    </a:cubicBezTo>
                                    <a:cubicBezTo>
                                      <a:pt x="349" y="1479"/>
                                      <a:pt x="661" y="1481"/>
                                      <a:pt x="970" y="1472"/>
                                    </a:cubicBezTo>
                                    <a:cubicBezTo>
                                      <a:pt x="1141" y="1468"/>
                                      <a:pt x="1310" y="1460"/>
                                      <a:pt x="1481" y="1451"/>
                                    </a:cubicBezTo>
                                    <a:cubicBezTo>
                                      <a:pt x="1714" y="1438"/>
                                      <a:pt x="1949" y="1423"/>
                                      <a:pt x="2190" y="1406"/>
                                    </a:cubicBezTo>
                                    <a:cubicBezTo>
                                      <a:pt x="2071" y="1426"/>
                                      <a:pt x="1812" y="1453"/>
                                      <a:pt x="1481" y="1472"/>
                                    </a:cubicBezTo>
                                    <a:cubicBezTo>
                                      <a:pt x="1327" y="1481"/>
                                      <a:pt x="1156" y="1488"/>
                                      <a:pt x="977" y="1492"/>
                                    </a:cubicBezTo>
                                    <a:cubicBezTo>
                                      <a:pt x="970" y="1492"/>
                                      <a:pt x="970" y="1492"/>
                                      <a:pt x="970" y="1492"/>
                                    </a:cubicBezTo>
                                    <a:cubicBezTo>
                                      <a:pt x="649" y="1498"/>
                                      <a:pt x="536" y="1492"/>
                                      <a:pt x="35" y="1503"/>
                                    </a:cubicBezTo>
                                    <a:cubicBezTo>
                                      <a:pt x="53" y="1572"/>
                                      <a:pt x="52" y="1556"/>
                                      <a:pt x="72" y="1648"/>
                                    </a:cubicBezTo>
                                    <a:cubicBezTo>
                                      <a:pt x="309" y="1647"/>
                                      <a:pt x="434" y="1652"/>
                                      <a:pt x="970" y="1648"/>
                                    </a:cubicBezTo>
                                    <a:cubicBezTo>
                                      <a:pt x="1004" y="1648"/>
                                      <a:pt x="1039" y="1647"/>
                                      <a:pt x="1076" y="1647"/>
                                    </a:cubicBezTo>
                                    <a:cubicBezTo>
                                      <a:pt x="1050" y="1648"/>
                                      <a:pt x="1013" y="1652"/>
                                      <a:pt x="970" y="1656"/>
                                    </a:cubicBezTo>
                                    <a:cubicBezTo>
                                      <a:pt x="864" y="1666"/>
                                      <a:pt x="729" y="1680"/>
                                      <a:pt x="695" y="1681"/>
                                    </a:cubicBezTo>
                                    <a:cubicBezTo>
                                      <a:pt x="411" y="1687"/>
                                      <a:pt x="360" y="1681"/>
                                      <a:pt x="79" y="1673"/>
                                    </a:cubicBezTo>
                                    <a:cubicBezTo>
                                      <a:pt x="87" y="1696"/>
                                      <a:pt x="91" y="1708"/>
                                      <a:pt x="107" y="1736"/>
                                    </a:cubicBezTo>
                                    <a:cubicBezTo>
                                      <a:pt x="386" y="1750"/>
                                      <a:pt x="687" y="1768"/>
                                      <a:pt x="687" y="1768"/>
                                    </a:cubicBezTo>
                                    <a:cubicBezTo>
                                      <a:pt x="530" y="1776"/>
                                      <a:pt x="299" y="1775"/>
                                      <a:pt x="121" y="1762"/>
                                    </a:cubicBezTo>
                                    <a:cubicBezTo>
                                      <a:pt x="127" y="1772"/>
                                      <a:pt x="140" y="1800"/>
                                      <a:pt x="146" y="1812"/>
                                    </a:cubicBezTo>
                                    <a:cubicBezTo>
                                      <a:pt x="629" y="1810"/>
                                      <a:pt x="629" y="1810"/>
                                      <a:pt x="629" y="1810"/>
                                    </a:cubicBezTo>
                                    <a:cubicBezTo>
                                      <a:pt x="928" y="1808"/>
                                      <a:pt x="928" y="1808"/>
                                      <a:pt x="928" y="1808"/>
                                    </a:cubicBezTo>
                                    <a:cubicBezTo>
                                      <a:pt x="970" y="1808"/>
                                      <a:pt x="970" y="1808"/>
                                      <a:pt x="970" y="1808"/>
                                    </a:cubicBezTo>
                                    <a:cubicBezTo>
                                      <a:pt x="1379" y="1806"/>
                                      <a:pt x="1379" y="1806"/>
                                      <a:pt x="1379" y="1806"/>
                                    </a:cubicBezTo>
                                    <a:cubicBezTo>
                                      <a:pt x="1141" y="1819"/>
                                      <a:pt x="1055" y="1825"/>
                                      <a:pt x="983" y="1828"/>
                                    </a:cubicBezTo>
                                    <a:cubicBezTo>
                                      <a:pt x="983" y="1828"/>
                                      <a:pt x="983" y="1828"/>
                                      <a:pt x="983" y="1828"/>
                                    </a:cubicBezTo>
                                    <a:cubicBezTo>
                                      <a:pt x="978" y="1828"/>
                                      <a:pt x="974" y="1828"/>
                                      <a:pt x="970" y="1828"/>
                                    </a:cubicBezTo>
                                    <a:cubicBezTo>
                                      <a:pt x="891" y="1831"/>
                                      <a:pt x="821" y="1829"/>
                                      <a:pt x="565" y="1825"/>
                                    </a:cubicBezTo>
                                    <a:cubicBezTo>
                                      <a:pt x="461" y="1823"/>
                                      <a:pt x="327" y="1821"/>
                                      <a:pt x="149" y="1819"/>
                                    </a:cubicBezTo>
                                    <a:cubicBezTo>
                                      <a:pt x="163" y="1846"/>
                                      <a:pt x="173" y="1867"/>
                                      <a:pt x="187" y="1895"/>
                                    </a:cubicBezTo>
                                    <a:cubicBezTo>
                                      <a:pt x="244" y="1898"/>
                                      <a:pt x="301" y="1901"/>
                                      <a:pt x="356" y="1904"/>
                                    </a:cubicBezTo>
                                    <a:cubicBezTo>
                                      <a:pt x="580" y="1914"/>
                                      <a:pt x="784" y="1918"/>
                                      <a:pt x="970" y="1918"/>
                                    </a:cubicBezTo>
                                    <a:cubicBezTo>
                                      <a:pt x="1009" y="1919"/>
                                      <a:pt x="1047" y="1918"/>
                                      <a:pt x="1084" y="1918"/>
                                    </a:cubicBezTo>
                                    <a:cubicBezTo>
                                      <a:pt x="1227" y="1917"/>
                                      <a:pt x="1359" y="1914"/>
                                      <a:pt x="1481" y="1910"/>
                                    </a:cubicBezTo>
                                    <a:cubicBezTo>
                                      <a:pt x="1697" y="1902"/>
                                      <a:pt x="1880" y="1890"/>
                                      <a:pt x="2038" y="1879"/>
                                    </a:cubicBezTo>
                                    <a:cubicBezTo>
                                      <a:pt x="2156" y="1871"/>
                                      <a:pt x="2260" y="1864"/>
                                      <a:pt x="2351" y="1859"/>
                                    </a:cubicBezTo>
                                    <a:cubicBezTo>
                                      <a:pt x="2240" y="1872"/>
                                      <a:pt x="2136" y="1882"/>
                                      <a:pt x="2034" y="1892"/>
                                    </a:cubicBezTo>
                                    <a:cubicBezTo>
                                      <a:pt x="1853" y="1908"/>
                                      <a:pt x="1678" y="1919"/>
                                      <a:pt x="1481" y="1926"/>
                                    </a:cubicBezTo>
                                    <a:cubicBezTo>
                                      <a:pt x="1362" y="1930"/>
                                      <a:pt x="1234" y="1932"/>
                                      <a:pt x="1091" y="1934"/>
                                    </a:cubicBezTo>
                                    <a:cubicBezTo>
                                      <a:pt x="1052" y="1934"/>
                                      <a:pt x="1012" y="1934"/>
                                      <a:pt x="970" y="1934"/>
                                    </a:cubicBezTo>
                                    <a:cubicBezTo>
                                      <a:pt x="779" y="1935"/>
                                      <a:pt x="563" y="1934"/>
                                      <a:pt x="306" y="1932"/>
                                    </a:cubicBezTo>
                                    <a:cubicBezTo>
                                      <a:pt x="273" y="1932"/>
                                      <a:pt x="240" y="1931"/>
                                      <a:pt x="206" y="1931"/>
                                    </a:cubicBezTo>
                                    <a:cubicBezTo>
                                      <a:pt x="205" y="1931"/>
                                      <a:pt x="205" y="1931"/>
                                      <a:pt x="205" y="1931"/>
                                    </a:cubicBezTo>
                                    <a:cubicBezTo>
                                      <a:pt x="217" y="1950"/>
                                      <a:pt x="226" y="1965"/>
                                      <a:pt x="238" y="1980"/>
                                    </a:cubicBezTo>
                                    <a:cubicBezTo>
                                      <a:pt x="248" y="1992"/>
                                      <a:pt x="260" y="2004"/>
                                      <a:pt x="277" y="2020"/>
                                    </a:cubicBezTo>
                                    <a:cubicBezTo>
                                      <a:pt x="293" y="2022"/>
                                      <a:pt x="536" y="2031"/>
                                      <a:pt x="970" y="2025"/>
                                    </a:cubicBezTo>
                                    <a:cubicBezTo>
                                      <a:pt x="1009" y="2025"/>
                                      <a:pt x="1048" y="2024"/>
                                      <a:pt x="1090" y="2023"/>
                                    </a:cubicBezTo>
                                    <a:cubicBezTo>
                                      <a:pt x="1208" y="2021"/>
                                      <a:pt x="1339" y="2018"/>
                                      <a:pt x="1481" y="2014"/>
                                    </a:cubicBezTo>
                                    <a:cubicBezTo>
                                      <a:pt x="1641" y="2009"/>
                                      <a:pt x="1814" y="2002"/>
                                      <a:pt x="2001" y="1993"/>
                                    </a:cubicBezTo>
                                    <a:cubicBezTo>
                                      <a:pt x="2001" y="1993"/>
                                      <a:pt x="2001" y="1993"/>
                                      <a:pt x="2001" y="1993"/>
                                    </a:cubicBezTo>
                                    <a:cubicBezTo>
                                      <a:pt x="2023" y="1992"/>
                                      <a:pt x="2023" y="1992"/>
                                      <a:pt x="2023" y="1992"/>
                                    </a:cubicBezTo>
                                    <a:cubicBezTo>
                                      <a:pt x="2015" y="1992"/>
                                      <a:pt x="2008" y="1993"/>
                                      <a:pt x="2001" y="1994"/>
                                    </a:cubicBezTo>
                                    <a:cubicBezTo>
                                      <a:pt x="1790" y="2015"/>
                                      <a:pt x="1631" y="2028"/>
                                      <a:pt x="1481" y="2036"/>
                                    </a:cubicBezTo>
                                    <a:cubicBezTo>
                                      <a:pt x="1349" y="2043"/>
                                      <a:pt x="1225" y="2045"/>
                                      <a:pt x="1081" y="2046"/>
                                    </a:cubicBezTo>
                                    <a:cubicBezTo>
                                      <a:pt x="1045" y="2046"/>
                                      <a:pt x="1009" y="2046"/>
                                      <a:pt x="970" y="2045"/>
                                    </a:cubicBezTo>
                                    <a:cubicBezTo>
                                      <a:pt x="794" y="2045"/>
                                      <a:pt x="584" y="2042"/>
                                      <a:pt x="298" y="2040"/>
                                    </a:cubicBezTo>
                                    <a:cubicBezTo>
                                      <a:pt x="381" y="2120"/>
                                      <a:pt x="416" y="2148"/>
                                      <a:pt x="521" y="2218"/>
                                    </a:cubicBezTo>
                                    <a:cubicBezTo>
                                      <a:pt x="641" y="2220"/>
                                      <a:pt x="766" y="2220"/>
                                      <a:pt x="891" y="2219"/>
                                    </a:cubicBezTo>
                                    <a:cubicBezTo>
                                      <a:pt x="970" y="2219"/>
                                      <a:pt x="970" y="2219"/>
                                      <a:pt x="970" y="2219"/>
                                    </a:cubicBezTo>
                                    <a:cubicBezTo>
                                      <a:pt x="1143" y="2218"/>
                                      <a:pt x="1317" y="2215"/>
                                      <a:pt x="1481" y="2212"/>
                                    </a:cubicBezTo>
                                    <a:cubicBezTo>
                                      <a:pt x="1645" y="2208"/>
                                      <a:pt x="1801" y="2203"/>
                                      <a:pt x="1937" y="2198"/>
                                    </a:cubicBezTo>
                                    <a:cubicBezTo>
                                      <a:pt x="1991" y="2196"/>
                                      <a:pt x="2041" y="2193"/>
                                      <a:pt x="2088" y="2191"/>
                                    </a:cubicBezTo>
                                    <a:cubicBezTo>
                                      <a:pt x="2119" y="2168"/>
                                      <a:pt x="2175" y="2126"/>
                                      <a:pt x="2202" y="2096"/>
                                    </a:cubicBezTo>
                                    <a:cubicBezTo>
                                      <a:pt x="2119" y="2103"/>
                                      <a:pt x="2040" y="2111"/>
                                      <a:pt x="1961" y="2119"/>
                                    </a:cubicBezTo>
                                    <a:cubicBezTo>
                                      <a:pt x="1816" y="2133"/>
                                      <a:pt x="1669" y="2146"/>
                                      <a:pt x="1481" y="2152"/>
                                    </a:cubicBezTo>
                                    <a:cubicBezTo>
                                      <a:pt x="1344" y="2157"/>
                                      <a:pt x="1186" y="2158"/>
                                      <a:pt x="992" y="2152"/>
                                    </a:cubicBezTo>
                                    <a:cubicBezTo>
                                      <a:pt x="985" y="2152"/>
                                      <a:pt x="977" y="2151"/>
                                      <a:pt x="970" y="2151"/>
                                    </a:cubicBezTo>
                                    <a:cubicBezTo>
                                      <a:pt x="877" y="2148"/>
                                      <a:pt x="777" y="2144"/>
                                      <a:pt x="666" y="2138"/>
                                    </a:cubicBezTo>
                                    <a:cubicBezTo>
                                      <a:pt x="770" y="2135"/>
                                      <a:pt x="871" y="2133"/>
                                      <a:pt x="970" y="2130"/>
                                    </a:cubicBezTo>
                                    <a:cubicBezTo>
                                      <a:pt x="986" y="2130"/>
                                      <a:pt x="1002" y="2130"/>
                                      <a:pt x="1017" y="2129"/>
                                    </a:cubicBezTo>
                                    <a:cubicBezTo>
                                      <a:pt x="1178" y="2125"/>
                                      <a:pt x="1333" y="2121"/>
                                      <a:pt x="1481" y="2116"/>
                                    </a:cubicBezTo>
                                    <a:cubicBezTo>
                                      <a:pt x="1651" y="2111"/>
                                      <a:pt x="1813" y="2105"/>
                                      <a:pt x="1967" y="2099"/>
                                    </a:cubicBezTo>
                                    <a:cubicBezTo>
                                      <a:pt x="2050" y="2095"/>
                                      <a:pt x="2131" y="2092"/>
                                      <a:pt x="2210" y="2087"/>
                                    </a:cubicBezTo>
                                    <a:cubicBezTo>
                                      <a:pt x="2217" y="2080"/>
                                      <a:pt x="2252" y="2040"/>
                                      <a:pt x="2256" y="2035"/>
                                    </a:cubicBezTo>
                                    <a:cubicBezTo>
                                      <a:pt x="2241" y="2036"/>
                                      <a:pt x="2107" y="2049"/>
                                      <a:pt x="1979" y="2062"/>
                                    </a:cubicBezTo>
                                    <a:cubicBezTo>
                                      <a:pt x="1884" y="2070"/>
                                      <a:pt x="1791" y="2079"/>
                                      <a:pt x="1753" y="2080"/>
                                    </a:cubicBezTo>
                                    <a:cubicBezTo>
                                      <a:pt x="1716" y="2082"/>
                                      <a:pt x="1614" y="2084"/>
                                      <a:pt x="1481" y="2084"/>
                                    </a:cubicBezTo>
                                    <a:cubicBezTo>
                                      <a:pt x="1362" y="2085"/>
                                      <a:pt x="1219" y="2085"/>
                                      <a:pt x="1076" y="2083"/>
                                    </a:cubicBezTo>
                                    <a:cubicBezTo>
                                      <a:pt x="1252" y="2079"/>
                                      <a:pt x="1381" y="2074"/>
                                      <a:pt x="1481" y="2070"/>
                                    </a:cubicBezTo>
                                    <a:cubicBezTo>
                                      <a:pt x="1563" y="2066"/>
                                      <a:pt x="1627" y="2062"/>
                                      <a:pt x="1682" y="2060"/>
                                    </a:cubicBezTo>
                                    <a:cubicBezTo>
                                      <a:pt x="1706" y="2060"/>
                                      <a:pt x="1822" y="2053"/>
                                      <a:pt x="1986" y="2041"/>
                                    </a:cubicBezTo>
                                    <a:cubicBezTo>
                                      <a:pt x="2070" y="2035"/>
                                      <a:pt x="2167" y="2027"/>
                                      <a:pt x="2271" y="2018"/>
                                    </a:cubicBezTo>
                                    <a:cubicBezTo>
                                      <a:pt x="2288" y="1999"/>
                                      <a:pt x="2298" y="1988"/>
                                      <a:pt x="2336" y="1926"/>
                                    </a:cubicBezTo>
                                    <a:cubicBezTo>
                                      <a:pt x="2233" y="1935"/>
                                      <a:pt x="2149" y="1944"/>
                                      <a:pt x="2023" y="1952"/>
                                    </a:cubicBezTo>
                                    <a:cubicBezTo>
                                      <a:pt x="2021" y="1952"/>
                                      <a:pt x="2017" y="1952"/>
                                      <a:pt x="2014" y="1953"/>
                                    </a:cubicBezTo>
                                    <a:cubicBezTo>
                                      <a:pt x="1944" y="1957"/>
                                      <a:pt x="1776" y="1962"/>
                                      <a:pt x="1675" y="1960"/>
                                    </a:cubicBezTo>
                                    <a:cubicBezTo>
                                      <a:pt x="1781" y="1955"/>
                                      <a:pt x="1891" y="1947"/>
                                      <a:pt x="2020" y="1936"/>
                                    </a:cubicBezTo>
                                    <a:cubicBezTo>
                                      <a:pt x="2117" y="1927"/>
                                      <a:pt x="2225" y="1916"/>
                                      <a:pt x="2350" y="1903"/>
                                    </a:cubicBezTo>
                                    <a:cubicBezTo>
                                      <a:pt x="2379" y="1855"/>
                                      <a:pt x="2399" y="1814"/>
                                      <a:pt x="2399" y="1814"/>
                                    </a:cubicBezTo>
                                    <a:cubicBezTo>
                                      <a:pt x="2313" y="1818"/>
                                      <a:pt x="2187" y="1827"/>
                                      <a:pt x="2052" y="1836"/>
                                    </a:cubicBezTo>
                                    <a:cubicBezTo>
                                      <a:pt x="1855" y="1849"/>
                                      <a:pt x="1640" y="1863"/>
                                      <a:pt x="1503" y="1868"/>
                                    </a:cubicBezTo>
                                    <a:cubicBezTo>
                                      <a:pt x="1496" y="1868"/>
                                      <a:pt x="1489" y="1868"/>
                                      <a:pt x="1481" y="1868"/>
                                    </a:cubicBezTo>
                                    <a:cubicBezTo>
                                      <a:pt x="1310" y="1874"/>
                                      <a:pt x="1175" y="1877"/>
                                      <a:pt x="1055" y="1879"/>
                                    </a:cubicBezTo>
                                    <a:cubicBezTo>
                                      <a:pt x="1026" y="1879"/>
                                      <a:pt x="998" y="1879"/>
                                      <a:pt x="970" y="1879"/>
                                    </a:cubicBezTo>
                                    <a:cubicBezTo>
                                      <a:pt x="792" y="1880"/>
                                      <a:pt x="641" y="1876"/>
                                      <a:pt x="439" y="1866"/>
                                    </a:cubicBezTo>
                                    <a:cubicBezTo>
                                      <a:pt x="408" y="1864"/>
                                      <a:pt x="376" y="1862"/>
                                      <a:pt x="342" y="1860"/>
                                    </a:cubicBezTo>
                                    <a:cubicBezTo>
                                      <a:pt x="381" y="1860"/>
                                      <a:pt x="419" y="1860"/>
                                      <a:pt x="455" y="1860"/>
                                    </a:cubicBezTo>
                                    <a:cubicBezTo>
                                      <a:pt x="669" y="1858"/>
                                      <a:pt x="832" y="1857"/>
                                      <a:pt x="970" y="1855"/>
                                    </a:cubicBezTo>
                                    <a:cubicBezTo>
                                      <a:pt x="989" y="1854"/>
                                      <a:pt x="1009" y="1854"/>
                                      <a:pt x="1027" y="1854"/>
                                    </a:cubicBezTo>
                                    <a:cubicBezTo>
                                      <a:pt x="1199" y="1851"/>
                                      <a:pt x="1332" y="1847"/>
                                      <a:pt x="1481" y="1840"/>
                                    </a:cubicBezTo>
                                    <a:cubicBezTo>
                                      <a:pt x="1519" y="1839"/>
                                      <a:pt x="1557" y="1837"/>
                                      <a:pt x="1597" y="1835"/>
                                    </a:cubicBezTo>
                                    <a:cubicBezTo>
                                      <a:pt x="1731" y="1828"/>
                                      <a:pt x="1922" y="1812"/>
                                      <a:pt x="2064" y="1800"/>
                                    </a:cubicBezTo>
                                    <a:cubicBezTo>
                                      <a:pt x="2064" y="1800"/>
                                      <a:pt x="2064" y="1800"/>
                                      <a:pt x="2064" y="1800"/>
                                    </a:cubicBezTo>
                                    <a:cubicBezTo>
                                      <a:pt x="2167" y="1790"/>
                                      <a:pt x="2243" y="1783"/>
                                      <a:pt x="2254" y="1781"/>
                                    </a:cubicBezTo>
                                    <a:cubicBezTo>
                                      <a:pt x="2425" y="1760"/>
                                      <a:pt x="2425" y="1760"/>
                                      <a:pt x="2425" y="1760"/>
                                    </a:cubicBezTo>
                                    <a:cubicBezTo>
                                      <a:pt x="2425" y="1759"/>
                                      <a:pt x="2425" y="1759"/>
                                      <a:pt x="2425" y="1759"/>
                                    </a:cubicBezTo>
                                    <a:cubicBezTo>
                                      <a:pt x="2436" y="1732"/>
                                      <a:pt x="2461" y="1661"/>
                                      <a:pt x="2463" y="1657"/>
                                    </a:cubicBezTo>
                                    <a:cubicBezTo>
                                      <a:pt x="2436" y="1659"/>
                                      <a:pt x="2276" y="1671"/>
                                      <a:pt x="2125" y="1685"/>
                                    </a:cubicBezTo>
                                    <a:cubicBezTo>
                                      <a:pt x="2118" y="1685"/>
                                      <a:pt x="2111" y="1686"/>
                                      <a:pt x="2103" y="1686"/>
                                    </a:cubicBezTo>
                                    <a:cubicBezTo>
                                      <a:pt x="1930" y="1693"/>
                                      <a:pt x="1701" y="1695"/>
                                      <a:pt x="1481" y="1695"/>
                                    </a:cubicBezTo>
                                    <a:cubicBezTo>
                                      <a:pt x="1318" y="1696"/>
                                      <a:pt x="1160" y="1694"/>
                                      <a:pt x="1034" y="1693"/>
                                    </a:cubicBezTo>
                                    <a:cubicBezTo>
                                      <a:pt x="1223" y="1681"/>
                                      <a:pt x="1341" y="1674"/>
                                      <a:pt x="1481" y="1664"/>
                                    </a:cubicBezTo>
                                    <a:cubicBezTo>
                                      <a:pt x="1569" y="1659"/>
                                      <a:pt x="1666" y="1652"/>
                                      <a:pt x="1794" y="1643"/>
                                    </a:cubicBezTo>
                                    <a:cubicBezTo>
                                      <a:pt x="1903" y="1636"/>
                                      <a:pt x="2020" y="1626"/>
                                      <a:pt x="2127" y="1618"/>
                                    </a:cubicBezTo>
                                    <a:cubicBezTo>
                                      <a:pt x="2280" y="1606"/>
                                      <a:pt x="2415" y="1596"/>
                                      <a:pt x="2488" y="1592"/>
                                    </a:cubicBezTo>
                                    <a:cubicBezTo>
                                      <a:pt x="2499" y="1564"/>
                                      <a:pt x="2509" y="1550"/>
                                      <a:pt x="2525" y="1465"/>
                                    </a:cubicBezTo>
                                    <a:cubicBezTo>
                                      <a:pt x="2353" y="1479"/>
                                      <a:pt x="2589" y="1462"/>
                                      <a:pt x="2172" y="1493"/>
                                    </a:cubicBezTo>
                                    <a:cubicBezTo>
                                      <a:pt x="2159" y="1494"/>
                                      <a:pt x="2147" y="1495"/>
                                      <a:pt x="2133" y="1496"/>
                                    </a:cubicBezTo>
                                    <a:cubicBezTo>
                                      <a:pt x="1975" y="1508"/>
                                      <a:pt x="1742" y="1520"/>
                                      <a:pt x="1481" y="1529"/>
                                    </a:cubicBezTo>
                                    <a:cubicBezTo>
                                      <a:pt x="1318" y="1534"/>
                                      <a:pt x="1144" y="1538"/>
                                      <a:pt x="970" y="1540"/>
                                    </a:cubicBezTo>
                                    <a:cubicBezTo>
                                      <a:pt x="793" y="1542"/>
                                      <a:pt x="616" y="1542"/>
                                      <a:pt x="451" y="1539"/>
                                    </a:cubicBezTo>
                                    <a:cubicBezTo>
                                      <a:pt x="631" y="1534"/>
                                      <a:pt x="799" y="1529"/>
                                      <a:pt x="970" y="1522"/>
                                    </a:cubicBezTo>
                                    <a:cubicBezTo>
                                      <a:pt x="1133" y="1516"/>
                                      <a:pt x="1299" y="1510"/>
                                      <a:pt x="1481" y="1500"/>
                                    </a:cubicBezTo>
                                    <a:cubicBezTo>
                                      <a:pt x="1621" y="1493"/>
                                      <a:pt x="1770" y="1484"/>
                                      <a:pt x="1933" y="1474"/>
                                    </a:cubicBezTo>
                                    <a:cubicBezTo>
                                      <a:pt x="1982" y="1470"/>
                                      <a:pt x="2075" y="1463"/>
                                      <a:pt x="2187" y="1453"/>
                                    </a:cubicBezTo>
                                    <a:cubicBezTo>
                                      <a:pt x="2294" y="1443"/>
                                      <a:pt x="2417" y="1430"/>
                                      <a:pt x="2533" y="1416"/>
                                    </a:cubicBezTo>
                                    <a:cubicBezTo>
                                      <a:pt x="2537" y="1395"/>
                                      <a:pt x="2539" y="1374"/>
                                      <a:pt x="2541" y="1353"/>
                                    </a:cubicBezTo>
                                    <a:cubicBezTo>
                                      <a:pt x="2542" y="1348"/>
                                      <a:pt x="2543" y="1342"/>
                                      <a:pt x="2543" y="1337"/>
                                    </a:cubicBezTo>
                                    <a:cubicBezTo>
                                      <a:pt x="2497" y="1341"/>
                                      <a:pt x="2392" y="1350"/>
                                      <a:pt x="2253" y="1361"/>
                                    </a:cubicBezTo>
                                    <a:cubicBezTo>
                                      <a:pt x="2242" y="1362"/>
                                      <a:pt x="2231" y="1363"/>
                                      <a:pt x="2219" y="1364"/>
                                    </a:cubicBezTo>
                                    <a:cubicBezTo>
                                      <a:pt x="2193" y="1366"/>
                                      <a:pt x="2166" y="1368"/>
                                      <a:pt x="2137" y="1370"/>
                                    </a:cubicBezTo>
                                    <a:cubicBezTo>
                                      <a:pt x="2137" y="1370"/>
                                      <a:pt x="2137" y="1370"/>
                                      <a:pt x="2137" y="1370"/>
                                    </a:cubicBezTo>
                                    <a:cubicBezTo>
                                      <a:pt x="2015" y="1379"/>
                                      <a:pt x="1876" y="1389"/>
                                      <a:pt x="1733" y="1398"/>
                                    </a:cubicBezTo>
                                    <a:cubicBezTo>
                                      <a:pt x="1650" y="1404"/>
                                      <a:pt x="1565" y="1408"/>
                                      <a:pt x="1481" y="1413"/>
                                    </a:cubicBezTo>
                                    <a:cubicBezTo>
                                      <a:pt x="1294" y="1423"/>
                                      <a:pt x="1113" y="1430"/>
                                      <a:pt x="970" y="1430"/>
                                    </a:cubicBezTo>
                                    <a:cubicBezTo>
                                      <a:pt x="932" y="1430"/>
                                      <a:pt x="896" y="1430"/>
                                      <a:pt x="863" y="1429"/>
                                    </a:cubicBezTo>
                                    <a:cubicBezTo>
                                      <a:pt x="900" y="1426"/>
                                      <a:pt x="936" y="1424"/>
                                      <a:pt x="970" y="1422"/>
                                    </a:cubicBezTo>
                                    <a:cubicBezTo>
                                      <a:pt x="1169" y="1411"/>
                                      <a:pt x="1335" y="1402"/>
                                      <a:pt x="1481" y="1395"/>
                                    </a:cubicBezTo>
                                    <a:close/>
                                    <a:moveTo>
                                      <a:pt x="1097" y="1984"/>
                                    </a:moveTo>
                                    <a:cubicBezTo>
                                      <a:pt x="1055" y="1986"/>
                                      <a:pt x="1013" y="1987"/>
                                      <a:pt x="970" y="1988"/>
                                    </a:cubicBezTo>
                                    <a:cubicBezTo>
                                      <a:pt x="777" y="1992"/>
                                      <a:pt x="582" y="1986"/>
                                      <a:pt x="351" y="1974"/>
                                    </a:cubicBezTo>
                                    <a:cubicBezTo>
                                      <a:pt x="583" y="1973"/>
                                      <a:pt x="787" y="1973"/>
                                      <a:pt x="970" y="1973"/>
                                    </a:cubicBezTo>
                                    <a:cubicBezTo>
                                      <a:pt x="1276" y="1973"/>
                                      <a:pt x="1276" y="1973"/>
                                      <a:pt x="1276" y="1973"/>
                                    </a:cubicBezTo>
                                    <a:cubicBezTo>
                                      <a:pt x="1215" y="1978"/>
                                      <a:pt x="1156" y="1982"/>
                                      <a:pt x="1097" y="1984"/>
                                    </a:cubicBezTo>
                                    <a:close/>
                                    <a:moveTo>
                                      <a:pt x="2158" y="1532"/>
                                    </a:moveTo>
                                    <a:cubicBezTo>
                                      <a:pt x="2286" y="1524"/>
                                      <a:pt x="2399" y="1517"/>
                                      <a:pt x="2492" y="1511"/>
                                    </a:cubicBezTo>
                                    <a:cubicBezTo>
                                      <a:pt x="2368" y="1535"/>
                                      <a:pt x="2296" y="1550"/>
                                      <a:pt x="2147" y="1562"/>
                                    </a:cubicBezTo>
                                    <a:cubicBezTo>
                                      <a:pt x="2146" y="1562"/>
                                      <a:pt x="2145" y="1562"/>
                                      <a:pt x="2144" y="1562"/>
                                    </a:cubicBezTo>
                                    <a:cubicBezTo>
                                      <a:pt x="1971" y="1575"/>
                                      <a:pt x="1831" y="1582"/>
                                      <a:pt x="1513" y="1572"/>
                                    </a:cubicBezTo>
                                    <a:cubicBezTo>
                                      <a:pt x="1746" y="1559"/>
                                      <a:pt x="1968" y="1545"/>
                                      <a:pt x="2158" y="1532"/>
                                    </a:cubicBezTo>
                                    <a:close/>
                                    <a:moveTo>
                                      <a:pt x="1481" y="537"/>
                                    </a:moveTo>
                                    <a:cubicBezTo>
                                      <a:pt x="1407" y="535"/>
                                      <a:pt x="1325" y="532"/>
                                      <a:pt x="1227" y="527"/>
                                    </a:cubicBezTo>
                                    <a:cubicBezTo>
                                      <a:pt x="1310" y="527"/>
                                      <a:pt x="1396" y="526"/>
                                      <a:pt x="1481" y="524"/>
                                    </a:cubicBezTo>
                                    <a:cubicBezTo>
                                      <a:pt x="1856" y="518"/>
                                      <a:pt x="2220" y="506"/>
                                      <a:pt x="2244" y="506"/>
                                    </a:cubicBezTo>
                                    <a:cubicBezTo>
                                      <a:pt x="1906" y="533"/>
                                      <a:pt x="1747" y="544"/>
                                      <a:pt x="1481" y="537"/>
                                    </a:cubicBezTo>
                                    <a:close/>
                                    <a:moveTo>
                                      <a:pt x="2012" y="757"/>
                                    </a:moveTo>
                                    <a:cubicBezTo>
                                      <a:pt x="2196" y="756"/>
                                      <a:pt x="2371" y="754"/>
                                      <a:pt x="2393" y="754"/>
                                    </a:cubicBezTo>
                                    <a:cubicBezTo>
                                      <a:pt x="2286" y="768"/>
                                      <a:pt x="2123" y="773"/>
                                      <a:pt x="1959" y="773"/>
                                    </a:cubicBezTo>
                                    <a:cubicBezTo>
                                      <a:pt x="1815" y="772"/>
                                      <a:pt x="1671" y="767"/>
                                      <a:pt x="1564" y="760"/>
                                    </a:cubicBezTo>
                                    <a:cubicBezTo>
                                      <a:pt x="1564" y="760"/>
                                      <a:pt x="1794" y="759"/>
                                      <a:pt x="2012" y="757"/>
                                    </a:cubicBezTo>
                                    <a:close/>
                                    <a:moveTo>
                                      <a:pt x="499" y="667"/>
                                    </a:moveTo>
                                    <a:cubicBezTo>
                                      <a:pt x="664" y="665"/>
                                      <a:pt x="822" y="668"/>
                                      <a:pt x="970" y="675"/>
                                    </a:cubicBezTo>
                                    <a:cubicBezTo>
                                      <a:pt x="1137" y="683"/>
                                      <a:pt x="1290" y="696"/>
                                      <a:pt x="1423" y="712"/>
                                    </a:cubicBezTo>
                                    <a:cubicBezTo>
                                      <a:pt x="1240" y="709"/>
                                      <a:pt x="1093" y="706"/>
                                      <a:pt x="970" y="702"/>
                                    </a:cubicBezTo>
                                    <a:cubicBezTo>
                                      <a:pt x="769" y="696"/>
                                      <a:pt x="635" y="690"/>
                                      <a:pt x="520" y="684"/>
                                    </a:cubicBezTo>
                                    <a:cubicBezTo>
                                      <a:pt x="520" y="684"/>
                                      <a:pt x="520" y="684"/>
                                      <a:pt x="520" y="684"/>
                                    </a:cubicBezTo>
                                    <a:cubicBezTo>
                                      <a:pt x="447" y="679"/>
                                      <a:pt x="382" y="675"/>
                                      <a:pt x="313" y="671"/>
                                    </a:cubicBezTo>
                                    <a:cubicBezTo>
                                      <a:pt x="376" y="669"/>
                                      <a:pt x="438" y="667"/>
                                      <a:pt x="499" y="667"/>
                                    </a:cubicBezTo>
                                    <a:close/>
                                    <a:moveTo>
                                      <a:pt x="970" y="813"/>
                                    </a:moveTo>
                                    <a:cubicBezTo>
                                      <a:pt x="882" y="810"/>
                                      <a:pt x="791" y="806"/>
                                      <a:pt x="679" y="798"/>
                                    </a:cubicBezTo>
                                    <a:cubicBezTo>
                                      <a:pt x="543" y="790"/>
                                      <a:pt x="378" y="776"/>
                                      <a:pt x="153" y="753"/>
                                    </a:cubicBezTo>
                                    <a:cubicBezTo>
                                      <a:pt x="336" y="759"/>
                                      <a:pt x="475" y="770"/>
                                      <a:pt x="657" y="784"/>
                                    </a:cubicBezTo>
                                    <a:cubicBezTo>
                                      <a:pt x="657" y="784"/>
                                      <a:pt x="657" y="784"/>
                                      <a:pt x="657" y="784"/>
                                    </a:cubicBezTo>
                                    <a:cubicBezTo>
                                      <a:pt x="747" y="791"/>
                                      <a:pt x="848" y="798"/>
                                      <a:pt x="970" y="806"/>
                                    </a:cubicBezTo>
                                    <a:cubicBezTo>
                                      <a:pt x="1037" y="810"/>
                                      <a:pt x="1111" y="814"/>
                                      <a:pt x="1192" y="819"/>
                                    </a:cubicBezTo>
                                    <a:cubicBezTo>
                                      <a:pt x="1114" y="817"/>
                                      <a:pt x="1043" y="815"/>
                                      <a:pt x="970" y="813"/>
                                    </a:cubicBezTo>
                                    <a:close/>
                                    <a:moveTo>
                                      <a:pt x="573" y="1078"/>
                                    </a:moveTo>
                                    <a:cubicBezTo>
                                      <a:pt x="569" y="1077"/>
                                      <a:pt x="565" y="1077"/>
                                      <a:pt x="561" y="1077"/>
                                    </a:cubicBezTo>
                                    <a:cubicBezTo>
                                      <a:pt x="564" y="1076"/>
                                      <a:pt x="569" y="1076"/>
                                      <a:pt x="573" y="1076"/>
                                    </a:cubicBezTo>
                                    <a:cubicBezTo>
                                      <a:pt x="640" y="1070"/>
                                      <a:pt x="792" y="1067"/>
                                      <a:pt x="970" y="1066"/>
                                    </a:cubicBezTo>
                                    <a:cubicBezTo>
                                      <a:pt x="1035" y="1066"/>
                                      <a:pt x="1104" y="1066"/>
                                      <a:pt x="1173" y="1066"/>
                                    </a:cubicBezTo>
                                    <a:cubicBezTo>
                                      <a:pt x="1173" y="1066"/>
                                      <a:pt x="1173" y="1066"/>
                                      <a:pt x="1173" y="1066"/>
                                    </a:cubicBezTo>
                                    <a:cubicBezTo>
                                      <a:pt x="1278" y="1066"/>
                                      <a:pt x="1384" y="1066"/>
                                      <a:pt x="1481" y="1068"/>
                                    </a:cubicBezTo>
                                    <a:cubicBezTo>
                                      <a:pt x="1489" y="1068"/>
                                      <a:pt x="1497" y="1068"/>
                                      <a:pt x="1505" y="1068"/>
                                    </a:cubicBezTo>
                                    <a:cubicBezTo>
                                      <a:pt x="1660" y="1071"/>
                                      <a:pt x="1790" y="1075"/>
                                      <a:pt x="1853" y="1080"/>
                                    </a:cubicBezTo>
                                    <a:cubicBezTo>
                                      <a:pt x="1825" y="1082"/>
                                      <a:pt x="1734" y="1085"/>
                                      <a:pt x="1543" y="1097"/>
                                    </a:cubicBezTo>
                                    <a:cubicBezTo>
                                      <a:pt x="1529" y="1097"/>
                                      <a:pt x="1511" y="1098"/>
                                      <a:pt x="1491" y="1098"/>
                                    </a:cubicBezTo>
                                    <a:cubicBezTo>
                                      <a:pt x="1481" y="1098"/>
                                      <a:pt x="1481" y="1098"/>
                                      <a:pt x="1481" y="1098"/>
                                    </a:cubicBezTo>
                                    <a:cubicBezTo>
                                      <a:pt x="1421" y="1098"/>
                                      <a:pt x="1340" y="1098"/>
                                      <a:pt x="1245" y="1097"/>
                                    </a:cubicBezTo>
                                    <a:cubicBezTo>
                                      <a:pt x="1163" y="1096"/>
                                      <a:pt x="1070" y="1095"/>
                                      <a:pt x="970" y="1092"/>
                                    </a:cubicBezTo>
                                    <a:cubicBezTo>
                                      <a:pt x="846" y="1089"/>
                                      <a:pt x="711" y="1084"/>
                                      <a:pt x="573" y="1078"/>
                                    </a:cubicBezTo>
                                    <a:close/>
                                    <a:moveTo>
                                      <a:pt x="821" y="1222"/>
                                    </a:moveTo>
                                    <a:cubicBezTo>
                                      <a:pt x="875" y="1220"/>
                                      <a:pt x="924" y="1220"/>
                                      <a:pt x="970" y="1218"/>
                                    </a:cubicBezTo>
                                    <a:cubicBezTo>
                                      <a:pt x="1204" y="1212"/>
                                      <a:pt x="1356" y="1204"/>
                                      <a:pt x="1474" y="1197"/>
                                    </a:cubicBezTo>
                                    <a:cubicBezTo>
                                      <a:pt x="1474" y="1197"/>
                                      <a:pt x="1474" y="1197"/>
                                      <a:pt x="1474" y="1197"/>
                                    </a:cubicBezTo>
                                    <a:cubicBezTo>
                                      <a:pt x="1477" y="1197"/>
                                      <a:pt x="1479" y="1197"/>
                                      <a:pt x="1481" y="1197"/>
                                    </a:cubicBezTo>
                                    <a:cubicBezTo>
                                      <a:pt x="1485" y="1197"/>
                                      <a:pt x="1489" y="1196"/>
                                      <a:pt x="1493" y="1196"/>
                                    </a:cubicBezTo>
                                    <a:cubicBezTo>
                                      <a:pt x="1628" y="1189"/>
                                      <a:pt x="1720" y="1184"/>
                                      <a:pt x="1849" y="1189"/>
                                    </a:cubicBezTo>
                                    <a:cubicBezTo>
                                      <a:pt x="1747" y="1204"/>
                                      <a:pt x="1654" y="1215"/>
                                      <a:pt x="1565" y="1222"/>
                                    </a:cubicBezTo>
                                    <a:cubicBezTo>
                                      <a:pt x="1537" y="1224"/>
                                      <a:pt x="1509" y="1226"/>
                                      <a:pt x="1481" y="1228"/>
                                    </a:cubicBezTo>
                                    <a:cubicBezTo>
                                      <a:pt x="1481" y="1228"/>
                                      <a:pt x="1481" y="1228"/>
                                      <a:pt x="1481" y="1228"/>
                                    </a:cubicBezTo>
                                    <a:cubicBezTo>
                                      <a:pt x="1481" y="1228"/>
                                      <a:pt x="1481" y="1228"/>
                                      <a:pt x="1481" y="1228"/>
                                    </a:cubicBezTo>
                                    <a:cubicBezTo>
                                      <a:pt x="1309" y="1239"/>
                                      <a:pt x="1149" y="1237"/>
                                      <a:pt x="970" y="1229"/>
                                    </a:cubicBezTo>
                                    <a:cubicBezTo>
                                      <a:pt x="922" y="1227"/>
                                      <a:pt x="873" y="1224"/>
                                      <a:pt x="821" y="1222"/>
                                    </a:cubicBezTo>
                                    <a:close/>
                                    <a:moveTo>
                                      <a:pt x="1481" y="2152"/>
                                    </a:moveTo>
                                    <a:cubicBezTo>
                                      <a:pt x="1344" y="2157"/>
                                      <a:pt x="1186" y="2158"/>
                                      <a:pt x="992" y="2152"/>
                                    </a:cubicBezTo>
                                    <a:cubicBezTo>
                                      <a:pt x="985" y="2157"/>
                                      <a:pt x="978" y="2163"/>
                                      <a:pt x="970" y="2168"/>
                                    </a:cubicBezTo>
                                    <a:cubicBezTo>
                                      <a:pt x="946" y="2186"/>
                                      <a:pt x="919" y="2204"/>
                                      <a:pt x="891" y="2219"/>
                                    </a:cubicBezTo>
                                    <a:cubicBezTo>
                                      <a:pt x="970" y="2219"/>
                                      <a:pt x="970" y="2219"/>
                                      <a:pt x="970" y="2219"/>
                                    </a:cubicBezTo>
                                    <a:cubicBezTo>
                                      <a:pt x="1143" y="2218"/>
                                      <a:pt x="1317" y="2215"/>
                                      <a:pt x="1481" y="2212"/>
                                    </a:cubicBezTo>
                                    <a:cubicBezTo>
                                      <a:pt x="1645" y="2208"/>
                                      <a:pt x="1801" y="2203"/>
                                      <a:pt x="1937" y="2198"/>
                                    </a:cubicBezTo>
                                    <a:cubicBezTo>
                                      <a:pt x="1945" y="2172"/>
                                      <a:pt x="1953" y="2145"/>
                                      <a:pt x="1961" y="2119"/>
                                    </a:cubicBezTo>
                                    <a:cubicBezTo>
                                      <a:pt x="1816" y="2133"/>
                                      <a:pt x="1669" y="2146"/>
                                      <a:pt x="1481" y="2152"/>
                                    </a:cubicBezTo>
                                    <a:close/>
                                    <a:moveTo>
                                      <a:pt x="1934" y="2209"/>
                                    </a:moveTo>
                                    <a:cubicBezTo>
                                      <a:pt x="1769" y="2218"/>
                                      <a:pt x="1623" y="2223"/>
                                      <a:pt x="1481" y="2227"/>
                                    </a:cubicBezTo>
                                    <a:cubicBezTo>
                                      <a:pt x="1311" y="2232"/>
                                      <a:pt x="1148" y="2233"/>
                                      <a:pt x="970" y="2234"/>
                                    </a:cubicBezTo>
                                    <a:cubicBezTo>
                                      <a:pt x="863" y="2234"/>
                                      <a:pt x="863" y="2234"/>
                                      <a:pt x="863" y="2234"/>
                                    </a:cubicBezTo>
                                    <a:cubicBezTo>
                                      <a:pt x="763" y="2234"/>
                                      <a:pt x="657" y="2233"/>
                                      <a:pt x="542" y="2233"/>
                                    </a:cubicBezTo>
                                    <a:cubicBezTo>
                                      <a:pt x="559" y="2245"/>
                                      <a:pt x="586" y="2265"/>
                                      <a:pt x="604" y="2276"/>
                                    </a:cubicBezTo>
                                    <a:cubicBezTo>
                                      <a:pt x="658" y="2276"/>
                                      <a:pt x="712" y="2276"/>
                                      <a:pt x="766" y="2276"/>
                                    </a:cubicBezTo>
                                    <a:cubicBezTo>
                                      <a:pt x="834" y="2276"/>
                                      <a:pt x="901" y="2276"/>
                                      <a:pt x="970" y="2276"/>
                                    </a:cubicBezTo>
                                    <a:cubicBezTo>
                                      <a:pt x="1135" y="2276"/>
                                      <a:pt x="1304" y="2274"/>
                                      <a:pt x="1481" y="2270"/>
                                    </a:cubicBezTo>
                                    <a:cubicBezTo>
                                      <a:pt x="1622" y="2267"/>
                                      <a:pt x="1767" y="2262"/>
                                      <a:pt x="1920" y="2254"/>
                                    </a:cubicBezTo>
                                    <a:cubicBezTo>
                                      <a:pt x="1921" y="2254"/>
                                      <a:pt x="1921" y="2254"/>
                                      <a:pt x="1921" y="2254"/>
                                    </a:cubicBezTo>
                                    <a:cubicBezTo>
                                      <a:pt x="1946" y="2253"/>
                                      <a:pt x="1971" y="2252"/>
                                      <a:pt x="1997" y="2250"/>
                                    </a:cubicBezTo>
                                    <a:cubicBezTo>
                                      <a:pt x="2023" y="2235"/>
                                      <a:pt x="2047" y="2220"/>
                                      <a:pt x="2072" y="2202"/>
                                    </a:cubicBezTo>
                                    <a:cubicBezTo>
                                      <a:pt x="2025" y="2205"/>
                                      <a:pt x="1978" y="2207"/>
                                      <a:pt x="1934" y="2209"/>
                                    </a:cubicBezTo>
                                    <a:close/>
                                    <a:moveTo>
                                      <a:pt x="1481" y="2152"/>
                                    </a:moveTo>
                                    <a:cubicBezTo>
                                      <a:pt x="1344" y="2157"/>
                                      <a:pt x="1186" y="2158"/>
                                      <a:pt x="992" y="2152"/>
                                    </a:cubicBezTo>
                                    <a:cubicBezTo>
                                      <a:pt x="985" y="2157"/>
                                      <a:pt x="978" y="2163"/>
                                      <a:pt x="970" y="2168"/>
                                    </a:cubicBezTo>
                                    <a:cubicBezTo>
                                      <a:pt x="946" y="2186"/>
                                      <a:pt x="919" y="2204"/>
                                      <a:pt x="891" y="2219"/>
                                    </a:cubicBezTo>
                                    <a:cubicBezTo>
                                      <a:pt x="970" y="2219"/>
                                      <a:pt x="970" y="2219"/>
                                      <a:pt x="970" y="2219"/>
                                    </a:cubicBezTo>
                                    <a:cubicBezTo>
                                      <a:pt x="1143" y="2218"/>
                                      <a:pt x="1317" y="2215"/>
                                      <a:pt x="1481" y="2212"/>
                                    </a:cubicBezTo>
                                    <a:cubicBezTo>
                                      <a:pt x="1645" y="2208"/>
                                      <a:pt x="1801" y="2203"/>
                                      <a:pt x="1937" y="2198"/>
                                    </a:cubicBezTo>
                                    <a:cubicBezTo>
                                      <a:pt x="1945" y="2172"/>
                                      <a:pt x="1953" y="2145"/>
                                      <a:pt x="1961" y="2119"/>
                                    </a:cubicBezTo>
                                    <a:cubicBezTo>
                                      <a:pt x="1816" y="2133"/>
                                      <a:pt x="1669" y="2146"/>
                                      <a:pt x="1481" y="2152"/>
                                    </a:cubicBezTo>
                                    <a:close/>
                                    <a:moveTo>
                                      <a:pt x="1481" y="2227"/>
                                    </a:moveTo>
                                    <a:cubicBezTo>
                                      <a:pt x="1311" y="2232"/>
                                      <a:pt x="1148" y="2233"/>
                                      <a:pt x="970" y="2234"/>
                                    </a:cubicBezTo>
                                    <a:cubicBezTo>
                                      <a:pt x="863" y="2234"/>
                                      <a:pt x="863" y="2234"/>
                                      <a:pt x="863" y="2234"/>
                                    </a:cubicBezTo>
                                    <a:cubicBezTo>
                                      <a:pt x="833" y="2250"/>
                                      <a:pt x="800" y="2264"/>
                                      <a:pt x="766" y="2276"/>
                                    </a:cubicBezTo>
                                    <a:cubicBezTo>
                                      <a:pt x="834" y="2276"/>
                                      <a:pt x="901" y="2276"/>
                                      <a:pt x="970" y="2276"/>
                                    </a:cubicBezTo>
                                    <a:cubicBezTo>
                                      <a:pt x="1135" y="2276"/>
                                      <a:pt x="1304" y="2274"/>
                                      <a:pt x="1481" y="2270"/>
                                    </a:cubicBezTo>
                                    <a:cubicBezTo>
                                      <a:pt x="1622" y="2267"/>
                                      <a:pt x="1767" y="2262"/>
                                      <a:pt x="1920" y="2254"/>
                                    </a:cubicBezTo>
                                    <a:cubicBezTo>
                                      <a:pt x="1921" y="2254"/>
                                      <a:pt x="1921" y="2254"/>
                                      <a:pt x="1921" y="2254"/>
                                    </a:cubicBezTo>
                                    <a:cubicBezTo>
                                      <a:pt x="1925" y="2240"/>
                                      <a:pt x="1929" y="2224"/>
                                      <a:pt x="1934" y="2209"/>
                                    </a:cubicBezTo>
                                    <a:cubicBezTo>
                                      <a:pt x="1769" y="2218"/>
                                      <a:pt x="1623" y="2223"/>
                                      <a:pt x="1481" y="2227"/>
                                    </a:cubicBezTo>
                                    <a:close/>
                                    <a:moveTo>
                                      <a:pt x="1915" y="2272"/>
                                    </a:moveTo>
                                    <a:cubicBezTo>
                                      <a:pt x="1744" y="2281"/>
                                      <a:pt x="1605" y="2288"/>
                                      <a:pt x="1481" y="2294"/>
                                    </a:cubicBezTo>
                                    <a:cubicBezTo>
                                      <a:pt x="1295" y="2302"/>
                                      <a:pt x="1143" y="2305"/>
                                      <a:pt x="970" y="2305"/>
                                    </a:cubicBezTo>
                                    <a:cubicBezTo>
                                      <a:pt x="881" y="2306"/>
                                      <a:pt x="787" y="2306"/>
                                      <a:pt x="679" y="2305"/>
                                    </a:cubicBezTo>
                                    <a:cubicBezTo>
                                      <a:pt x="655" y="2305"/>
                                      <a:pt x="655" y="2305"/>
                                      <a:pt x="655" y="2305"/>
                                    </a:cubicBezTo>
                                    <a:cubicBezTo>
                                      <a:pt x="655" y="2305"/>
                                      <a:pt x="655" y="2305"/>
                                      <a:pt x="655" y="2305"/>
                                    </a:cubicBezTo>
                                    <a:cubicBezTo>
                                      <a:pt x="659" y="2306"/>
                                      <a:pt x="662" y="2308"/>
                                      <a:pt x="665" y="2309"/>
                                    </a:cubicBezTo>
                                    <a:cubicBezTo>
                                      <a:pt x="695" y="2321"/>
                                      <a:pt x="722" y="2330"/>
                                      <a:pt x="813" y="2352"/>
                                    </a:cubicBezTo>
                                    <a:cubicBezTo>
                                      <a:pt x="867" y="2352"/>
                                      <a:pt x="919" y="2352"/>
                                      <a:pt x="970" y="2352"/>
                                    </a:cubicBezTo>
                                    <a:cubicBezTo>
                                      <a:pt x="1153" y="2350"/>
                                      <a:pt x="1323" y="2346"/>
                                      <a:pt x="1481" y="2340"/>
                                    </a:cubicBezTo>
                                    <a:cubicBezTo>
                                      <a:pt x="1620" y="2334"/>
                                      <a:pt x="1750" y="2327"/>
                                      <a:pt x="1871" y="2320"/>
                                    </a:cubicBezTo>
                                    <a:cubicBezTo>
                                      <a:pt x="1882" y="2315"/>
                                      <a:pt x="1894" y="2308"/>
                                      <a:pt x="1907" y="2301"/>
                                    </a:cubicBezTo>
                                    <a:cubicBezTo>
                                      <a:pt x="1926" y="2290"/>
                                      <a:pt x="1947" y="2279"/>
                                      <a:pt x="1965" y="2268"/>
                                    </a:cubicBezTo>
                                    <a:cubicBezTo>
                                      <a:pt x="1949" y="2270"/>
                                      <a:pt x="1932" y="2270"/>
                                      <a:pt x="1915" y="2272"/>
                                    </a:cubicBezTo>
                                    <a:close/>
                                    <a:moveTo>
                                      <a:pt x="1481" y="2270"/>
                                    </a:moveTo>
                                    <a:cubicBezTo>
                                      <a:pt x="1622" y="2267"/>
                                      <a:pt x="1767" y="2262"/>
                                      <a:pt x="1920" y="2254"/>
                                    </a:cubicBezTo>
                                    <a:cubicBezTo>
                                      <a:pt x="1921" y="2254"/>
                                      <a:pt x="1921" y="2254"/>
                                      <a:pt x="1921" y="2254"/>
                                    </a:cubicBezTo>
                                    <a:cubicBezTo>
                                      <a:pt x="1925" y="2240"/>
                                      <a:pt x="1929" y="2224"/>
                                      <a:pt x="1934" y="2209"/>
                                    </a:cubicBezTo>
                                    <a:cubicBezTo>
                                      <a:pt x="1769" y="2218"/>
                                      <a:pt x="1623" y="2223"/>
                                      <a:pt x="1481" y="2227"/>
                                    </a:cubicBezTo>
                                    <a:cubicBezTo>
                                      <a:pt x="1311" y="2232"/>
                                      <a:pt x="1148" y="2233"/>
                                      <a:pt x="970" y="2234"/>
                                    </a:cubicBezTo>
                                    <a:cubicBezTo>
                                      <a:pt x="863" y="2234"/>
                                      <a:pt x="863" y="2234"/>
                                      <a:pt x="863" y="2234"/>
                                    </a:cubicBezTo>
                                    <a:cubicBezTo>
                                      <a:pt x="833" y="2250"/>
                                      <a:pt x="800" y="2264"/>
                                      <a:pt x="766" y="2276"/>
                                    </a:cubicBezTo>
                                    <a:cubicBezTo>
                                      <a:pt x="834" y="2276"/>
                                      <a:pt x="901" y="2276"/>
                                      <a:pt x="970" y="2276"/>
                                    </a:cubicBezTo>
                                    <a:cubicBezTo>
                                      <a:pt x="1135" y="2276"/>
                                      <a:pt x="1304" y="2274"/>
                                      <a:pt x="1481" y="2270"/>
                                    </a:cubicBezTo>
                                    <a:close/>
                                    <a:moveTo>
                                      <a:pt x="1481" y="2365"/>
                                    </a:moveTo>
                                    <a:cubicBezTo>
                                      <a:pt x="1353" y="2370"/>
                                      <a:pt x="1193" y="2372"/>
                                      <a:pt x="970" y="2366"/>
                                    </a:cubicBezTo>
                                    <a:cubicBezTo>
                                      <a:pt x="937" y="2366"/>
                                      <a:pt x="903" y="2365"/>
                                      <a:pt x="867" y="2364"/>
                                    </a:cubicBezTo>
                                    <a:cubicBezTo>
                                      <a:pt x="901" y="2371"/>
                                      <a:pt x="936" y="2378"/>
                                      <a:pt x="970" y="2384"/>
                                    </a:cubicBezTo>
                                    <a:cubicBezTo>
                                      <a:pt x="1145" y="2418"/>
                                      <a:pt x="1315" y="2444"/>
                                      <a:pt x="1481" y="2434"/>
                                    </a:cubicBezTo>
                                    <a:cubicBezTo>
                                      <a:pt x="1605" y="2425"/>
                                      <a:pt x="1725" y="2396"/>
                                      <a:pt x="1844" y="2335"/>
                                    </a:cubicBezTo>
                                    <a:cubicBezTo>
                                      <a:pt x="1733" y="2347"/>
                                      <a:pt x="1627" y="2359"/>
                                      <a:pt x="1481" y="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4A4A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19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02945" y="739775"/>
                                <a:ext cx="461645" cy="359410"/>
                              </a:xfrm>
                              <a:custGeom>
                                <a:avLst/>
                                <a:gdLst>
                                  <a:gd name="T0" fmla="*/ 1001 w 1454"/>
                                  <a:gd name="T1" fmla="*/ 131 h 1132"/>
                                  <a:gd name="T2" fmla="*/ 1002 w 1454"/>
                                  <a:gd name="T3" fmla="*/ 160 h 1132"/>
                                  <a:gd name="T4" fmla="*/ 987 w 1454"/>
                                  <a:gd name="T5" fmla="*/ 166 h 1132"/>
                                  <a:gd name="T6" fmla="*/ 974 w 1454"/>
                                  <a:gd name="T7" fmla="*/ 161 h 1132"/>
                                  <a:gd name="T8" fmla="*/ 682 w 1454"/>
                                  <a:gd name="T9" fmla="*/ 40 h 1132"/>
                                  <a:gd name="T10" fmla="*/ 663 w 1454"/>
                                  <a:gd name="T11" fmla="*/ 19 h 1132"/>
                                  <a:gd name="T12" fmla="*/ 684 w 1454"/>
                                  <a:gd name="T13" fmla="*/ 0 h 1132"/>
                                  <a:gd name="T14" fmla="*/ 1001 w 1454"/>
                                  <a:gd name="T15" fmla="*/ 131 h 1132"/>
                                  <a:gd name="T16" fmla="*/ 1332 w 1454"/>
                                  <a:gd name="T17" fmla="*/ 770 h 1132"/>
                                  <a:gd name="T18" fmla="*/ 1344 w 1454"/>
                                  <a:gd name="T19" fmla="*/ 795 h 1132"/>
                                  <a:gd name="T20" fmla="*/ 1351 w 1454"/>
                                  <a:gd name="T21" fmla="*/ 796 h 1132"/>
                                  <a:gd name="T22" fmla="*/ 1370 w 1454"/>
                                  <a:gd name="T23" fmla="*/ 783 h 1132"/>
                                  <a:gd name="T24" fmla="*/ 1412 w 1454"/>
                                  <a:gd name="T25" fmla="*/ 533 h 1132"/>
                                  <a:gd name="T26" fmla="*/ 1212 w 1454"/>
                                  <a:gd name="T27" fmla="*/ 19 h 1132"/>
                                  <a:gd name="T28" fmla="*/ 1184 w 1454"/>
                                  <a:gd name="T29" fmla="*/ 18 h 1132"/>
                                  <a:gd name="T30" fmla="*/ 1183 w 1454"/>
                                  <a:gd name="T31" fmla="*/ 46 h 1132"/>
                                  <a:gd name="T32" fmla="*/ 1372 w 1454"/>
                                  <a:gd name="T33" fmla="*/ 533 h 1132"/>
                                  <a:gd name="T34" fmla="*/ 1332 w 1454"/>
                                  <a:gd name="T35" fmla="*/ 770 h 1132"/>
                                  <a:gd name="T36" fmla="*/ 401 w 1454"/>
                                  <a:gd name="T37" fmla="*/ 1089 h 1132"/>
                                  <a:gd name="T38" fmla="*/ 40 w 1454"/>
                                  <a:gd name="T39" fmla="*/ 533 h 1132"/>
                                  <a:gd name="T40" fmla="*/ 101 w 1454"/>
                                  <a:gd name="T41" fmla="*/ 268 h 1132"/>
                                  <a:gd name="T42" fmla="*/ 92 w 1454"/>
                                  <a:gd name="T43" fmla="*/ 242 h 1132"/>
                                  <a:gd name="T44" fmla="*/ 65 w 1454"/>
                                  <a:gd name="T45" fmla="*/ 251 h 1132"/>
                                  <a:gd name="T46" fmla="*/ 0 w 1454"/>
                                  <a:gd name="T47" fmla="*/ 533 h 1132"/>
                                  <a:gd name="T48" fmla="*/ 384 w 1454"/>
                                  <a:gd name="T49" fmla="*/ 1126 h 1132"/>
                                  <a:gd name="T50" fmla="*/ 393 w 1454"/>
                                  <a:gd name="T51" fmla="*/ 1127 h 1132"/>
                                  <a:gd name="T52" fmla="*/ 411 w 1454"/>
                                  <a:gd name="T53" fmla="*/ 1116 h 1132"/>
                                  <a:gd name="T54" fmla="*/ 401 w 1454"/>
                                  <a:gd name="T55" fmla="*/ 1089 h 1132"/>
                                  <a:gd name="T56" fmla="*/ 1440 w 1454"/>
                                  <a:gd name="T57" fmla="*/ 867 h 1132"/>
                                  <a:gd name="T58" fmla="*/ 1413 w 1454"/>
                                  <a:gd name="T59" fmla="*/ 877 h 1132"/>
                                  <a:gd name="T60" fmla="*/ 1268 w 1454"/>
                                  <a:gd name="T61" fmla="*/ 1098 h 1132"/>
                                  <a:gd name="T62" fmla="*/ 1269 w 1454"/>
                                  <a:gd name="T63" fmla="*/ 1126 h 1132"/>
                                  <a:gd name="T64" fmla="*/ 1283 w 1454"/>
                                  <a:gd name="T65" fmla="*/ 1132 h 1132"/>
                                  <a:gd name="T66" fmla="*/ 1298 w 1454"/>
                                  <a:gd name="T67" fmla="*/ 1125 h 1132"/>
                                  <a:gd name="T68" fmla="*/ 1450 w 1454"/>
                                  <a:gd name="T69" fmla="*/ 894 h 1132"/>
                                  <a:gd name="T70" fmla="*/ 1440 w 1454"/>
                                  <a:gd name="T71" fmla="*/ 867 h 1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54" h="1132">
                                    <a:moveTo>
                                      <a:pt x="1001" y="131"/>
                                    </a:moveTo>
                                    <a:cubicBezTo>
                                      <a:pt x="1009" y="139"/>
                                      <a:pt x="1010" y="151"/>
                                      <a:pt x="1002" y="160"/>
                                    </a:cubicBezTo>
                                    <a:cubicBezTo>
                                      <a:pt x="999" y="164"/>
                                      <a:pt x="993" y="166"/>
                                      <a:pt x="987" y="166"/>
                                    </a:cubicBezTo>
                                    <a:cubicBezTo>
                                      <a:pt x="983" y="166"/>
                                      <a:pt x="978" y="165"/>
                                      <a:pt x="974" y="161"/>
                                    </a:cubicBezTo>
                                    <a:cubicBezTo>
                                      <a:pt x="892" y="89"/>
                                      <a:pt x="791" y="47"/>
                                      <a:pt x="682" y="40"/>
                                    </a:cubicBezTo>
                                    <a:cubicBezTo>
                                      <a:pt x="671" y="39"/>
                                      <a:pt x="662" y="30"/>
                                      <a:pt x="663" y="19"/>
                                    </a:cubicBezTo>
                                    <a:cubicBezTo>
                                      <a:pt x="664" y="8"/>
                                      <a:pt x="673" y="0"/>
                                      <a:pt x="684" y="0"/>
                                    </a:cubicBezTo>
                                    <a:cubicBezTo>
                                      <a:pt x="802" y="8"/>
                                      <a:pt x="912" y="53"/>
                                      <a:pt x="1001" y="131"/>
                                    </a:cubicBezTo>
                                    <a:close/>
                                    <a:moveTo>
                                      <a:pt x="1332" y="770"/>
                                    </a:moveTo>
                                    <a:cubicBezTo>
                                      <a:pt x="1328" y="780"/>
                                      <a:pt x="1334" y="791"/>
                                      <a:pt x="1344" y="795"/>
                                    </a:cubicBezTo>
                                    <a:cubicBezTo>
                                      <a:pt x="1351" y="796"/>
                                      <a:pt x="1351" y="796"/>
                                      <a:pt x="1351" y="796"/>
                                    </a:cubicBezTo>
                                    <a:cubicBezTo>
                                      <a:pt x="1359" y="796"/>
                                      <a:pt x="1367" y="791"/>
                                      <a:pt x="1370" y="783"/>
                                    </a:cubicBezTo>
                                    <a:cubicBezTo>
                                      <a:pt x="1397" y="703"/>
                                      <a:pt x="1412" y="619"/>
                                      <a:pt x="1412" y="533"/>
                                    </a:cubicBezTo>
                                    <a:cubicBezTo>
                                      <a:pt x="1412" y="343"/>
                                      <a:pt x="1341" y="160"/>
                                      <a:pt x="1212" y="19"/>
                                    </a:cubicBezTo>
                                    <a:cubicBezTo>
                                      <a:pt x="1205" y="11"/>
                                      <a:pt x="1192" y="11"/>
                                      <a:pt x="1184" y="18"/>
                                    </a:cubicBezTo>
                                    <a:cubicBezTo>
                                      <a:pt x="1176" y="26"/>
                                      <a:pt x="1175" y="38"/>
                                      <a:pt x="1183" y="46"/>
                                    </a:cubicBezTo>
                                    <a:cubicBezTo>
                                      <a:pt x="1305" y="180"/>
                                      <a:pt x="1372" y="353"/>
                                      <a:pt x="1372" y="533"/>
                                    </a:cubicBezTo>
                                    <a:cubicBezTo>
                                      <a:pt x="1372" y="614"/>
                                      <a:pt x="1358" y="694"/>
                                      <a:pt x="1332" y="770"/>
                                    </a:cubicBezTo>
                                    <a:close/>
                                    <a:moveTo>
                                      <a:pt x="401" y="1089"/>
                                    </a:moveTo>
                                    <a:cubicBezTo>
                                      <a:pt x="182" y="991"/>
                                      <a:pt x="40" y="773"/>
                                      <a:pt x="40" y="533"/>
                                    </a:cubicBezTo>
                                    <a:cubicBezTo>
                                      <a:pt x="40" y="440"/>
                                      <a:pt x="61" y="351"/>
                                      <a:pt x="101" y="268"/>
                                    </a:cubicBezTo>
                                    <a:cubicBezTo>
                                      <a:pt x="106" y="258"/>
                                      <a:pt x="102" y="246"/>
                                      <a:pt x="92" y="242"/>
                                    </a:cubicBezTo>
                                    <a:cubicBezTo>
                                      <a:pt x="82" y="237"/>
                                      <a:pt x="70" y="241"/>
                                      <a:pt x="65" y="251"/>
                                    </a:cubicBezTo>
                                    <a:cubicBezTo>
                                      <a:pt x="22" y="339"/>
                                      <a:pt x="0" y="434"/>
                                      <a:pt x="0" y="533"/>
                                    </a:cubicBezTo>
                                    <a:cubicBezTo>
                                      <a:pt x="0" y="789"/>
                                      <a:pt x="151" y="1021"/>
                                      <a:pt x="384" y="1126"/>
                                    </a:cubicBezTo>
                                    <a:cubicBezTo>
                                      <a:pt x="393" y="1127"/>
                                      <a:pt x="393" y="1127"/>
                                      <a:pt x="393" y="1127"/>
                                    </a:cubicBezTo>
                                    <a:cubicBezTo>
                                      <a:pt x="400" y="1127"/>
                                      <a:pt x="408" y="1123"/>
                                      <a:pt x="411" y="1116"/>
                                    </a:cubicBezTo>
                                    <a:cubicBezTo>
                                      <a:pt x="415" y="1105"/>
                                      <a:pt x="411" y="1094"/>
                                      <a:pt x="401" y="1089"/>
                                    </a:cubicBezTo>
                                    <a:close/>
                                    <a:moveTo>
                                      <a:pt x="1440" y="867"/>
                                    </a:moveTo>
                                    <a:cubicBezTo>
                                      <a:pt x="1430" y="863"/>
                                      <a:pt x="1418" y="867"/>
                                      <a:pt x="1413" y="877"/>
                                    </a:cubicBezTo>
                                    <a:cubicBezTo>
                                      <a:pt x="1377" y="958"/>
                                      <a:pt x="1328" y="1032"/>
                                      <a:pt x="1268" y="1098"/>
                                    </a:cubicBezTo>
                                    <a:cubicBezTo>
                                      <a:pt x="1261" y="1106"/>
                                      <a:pt x="1261" y="1119"/>
                                      <a:pt x="1269" y="1126"/>
                                    </a:cubicBezTo>
                                    <a:cubicBezTo>
                                      <a:pt x="1273" y="1130"/>
                                      <a:pt x="1278" y="1132"/>
                                      <a:pt x="1283" y="1132"/>
                                    </a:cubicBezTo>
                                    <a:cubicBezTo>
                                      <a:pt x="1288" y="1132"/>
                                      <a:pt x="1294" y="1129"/>
                                      <a:pt x="1298" y="1125"/>
                                    </a:cubicBezTo>
                                    <a:cubicBezTo>
                                      <a:pt x="1360" y="1056"/>
                                      <a:pt x="1412" y="978"/>
                                      <a:pt x="1450" y="894"/>
                                    </a:cubicBezTo>
                                    <a:cubicBezTo>
                                      <a:pt x="1454" y="884"/>
                                      <a:pt x="1450" y="872"/>
                                      <a:pt x="1440" y="8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BE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191"/>
                            <wps:cNvSpPr>
                              <a:spLocks/>
                            </wps:cNvSpPr>
                            <wps:spPr bwMode="auto">
                              <a:xfrm>
                                <a:off x="903605" y="909955"/>
                                <a:ext cx="138430" cy="87630"/>
                              </a:xfrm>
                              <a:custGeom>
                                <a:avLst/>
                                <a:gdLst>
                                  <a:gd name="T0" fmla="*/ 20 w 435"/>
                                  <a:gd name="T1" fmla="*/ 40 h 275"/>
                                  <a:gd name="T2" fmla="*/ 161 w 435"/>
                                  <a:gd name="T3" fmla="*/ 40 h 275"/>
                                  <a:gd name="T4" fmla="*/ 46 w 435"/>
                                  <a:gd name="T5" fmla="*/ 146 h 275"/>
                                  <a:gd name="T6" fmla="*/ 30 w 435"/>
                                  <a:gd name="T7" fmla="*/ 169 h 275"/>
                                  <a:gd name="T8" fmla="*/ 50 w 435"/>
                                  <a:gd name="T9" fmla="*/ 185 h 275"/>
                                  <a:gd name="T10" fmla="*/ 54 w 435"/>
                                  <a:gd name="T11" fmla="*/ 185 h 275"/>
                                  <a:gd name="T12" fmla="*/ 202 w 435"/>
                                  <a:gd name="T13" fmla="*/ 40 h 275"/>
                                  <a:gd name="T14" fmla="*/ 393 w 435"/>
                                  <a:gd name="T15" fmla="*/ 40 h 275"/>
                                  <a:gd name="T16" fmla="*/ 306 w 435"/>
                                  <a:gd name="T17" fmla="*/ 242 h 275"/>
                                  <a:gd name="T18" fmla="*/ 309 w 435"/>
                                  <a:gd name="T19" fmla="*/ 270 h 275"/>
                                  <a:gd name="T20" fmla="*/ 322 w 435"/>
                                  <a:gd name="T21" fmla="*/ 275 h 275"/>
                                  <a:gd name="T22" fmla="*/ 337 w 435"/>
                                  <a:gd name="T23" fmla="*/ 268 h 275"/>
                                  <a:gd name="T24" fmla="*/ 435 w 435"/>
                                  <a:gd name="T25" fmla="*/ 21 h 275"/>
                                  <a:gd name="T26" fmla="*/ 435 w 435"/>
                                  <a:gd name="T27" fmla="*/ 21 h 275"/>
                                  <a:gd name="T28" fmla="*/ 435 w 435"/>
                                  <a:gd name="T29" fmla="*/ 20 h 275"/>
                                  <a:gd name="T30" fmla="*/ 435 w 435"/>
                                  <a:gd name="T31" fmla="*/ 19 h 275"/>
                                  <a:gd name="T32" fmla="*/ 435 w 435"/>
                                  <a:gd name="T33" fmla="*/ 17 h 275"/>
                                  <a:gd name="T34" fmla="*/ 434 w 435"/>
                                  <a:gd name="T35" fmla="*/ 15 h 275"/>
                                  <a:gd name="T36" fmla="*/ 434 w 435"/>
                                  <a:gd name="T37" fmla="*/ 13 h 275"/>
                                  <a:gd name="T38" fmla="*/ 433 w 435"/>
                                  <a:gd name="T39" fmla="*/ 11 h 275"/>
                                  <a:gd name="T40" fmla="*/ 432 w 435"/>
                                  <a:gd name="T41" fmla="*/ 9 h 275"/>
                                  <a:gd name="T42" fmla="*/ 431 w 435"/>
                                  <a:gd name="T43" fmla="*/ 8 h 275"/>
                                  <a:gd name="T44" fmla="*/ 430 w 435"/>
                                  <a:gd name="T45" fmla="*/ 6 h 275"/>
                                  <a:gd name="T46" fmla="*/ 428 w 435"/>
                                  <a:gd name="T47" fmla="*/ 5 h 275"/>
                                  <a:gd name="T48" fmla="*/ 427 w 435"/>
                                  <a:gd name="T49" fmla="*/ 4 h 275"/>
                                  <a:gd name="T50" fmla="*/ 425 w 435"/>
                                  <a:gd name="T51" fmla="*/ 3 h 275"/>
                                  <a:gd name="T52" fmla="*/ 423 w 435"/>
                                  <a:gd name="T53" fmla="*/ 2 h 275"/>
                                  <a:gd name="T54" fmla="*/ 422 w 435"/>
                                  <a:gd name="T55" fmla="*/ 1 h 275"/>
                                  <a:gd name="T56" fmla="*/ 420 w 435"/>
                                  <a:gd name="T57" fmla="*/ 1 h 275"/>
                                  <a:gd name="T58" fmla="*/ 418 w 435"/>
                                  <a:gd name="T59" fmla="*/ 0 h 275"/>
                                  <a:gd name="T60" fmla="*/ 416 w 435"/>
                                  <a:gd name="T61" fmla="*/ 0 h 275"/>
                                  <a:gd name="T62" fmla="*/ 416 w 435"/>
                                  <a:gd name="T63" fmla="*/ 0 h 275"/>
                                  <a:gd name="T64" fmla="*/ 415 w 435"/>
                                  <a:gd name="T65" fmla="*/ 0 h 275"/>
                                  <a:gd name="T66" fmla="*/ 20 w 435"/>
                                  <a:gd name="T67" fmla="*/ 0 h 275"/>
                                  <a:gd name="T68" fmla="*/ 0 w 435"/>
                                  <a:gd name="T69" fmla="*/ 20 h 275"/>
                                  <a:gd name="T70" fmla="*/ 20 w 435"/>
                                  <a:gd name="T71" fmla="*/ 4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35" h="275">
                                    <a:moveTo>
                                      <a:pt x="20" y="40"/>
                                    </a:moveTo>
                                    <a:cubicBezTo>
                                      <a:pt x="161" y="40"/>
                                      <a:pt x="161" y="40"/>
                                      <a:pt x="161" y="40"/>
                                    </a:cubicBezTo>
                                    <a:cubicBezTo>
                                      <a:pt x="145" y="93"/>
                                      <a:pt x="101" y="135"/>
                                      <a:pt x="46" y="146"/>
                                    </a:cubicBezTo>
                                    <a:cubicBezTo>
                                      <a:pt x="35" y="148"/>
                                      <a:pt x="28" y="158"/>
                                      <a:pt x="30" y="169"/>
                                    </a:cubicBezTo>
                                    <a:cubicBezTo>
                                      <a:pt x="32" y="179"/>
                                      <a:pt x="40" y="185"/>
                                      <a:pt x="50" y="185"/>
                                    </a:cubicBezTo>
                                    <a:cubicBezTo>
                                      <a:pt x="54" y="185"/>
                                      <a:pt x="54" y="185"/>
                                      <a:pt x="54" y="185"/>
                                    </a:cubicBezTo>
                                    <a:cubicBezTo>
                                      <a:pt x="128" y="170"/>
                                      <a:pt x="186" y="113"/>
                                      <a:pt x="202" y="40"/>
                                    </a:cubicBezTo>
                                    <a:cubicBezTo>
                                      <a:pt x="393" y="40"/>
                                      <a:pt x="393" y="40"/>
                                      <a:pt x="393" y="40"/>
                                    </a:cubicBezTo>
                                    <a:cubicBezTo>
                                      <a:pt x="385" y="115"/>
                                      <a:pt x="355" y="184"/>
                                      <a:pt x="306" y="242"/>
                                    </a:cubicBezTo>
                                    <a:cubicBezTo>
                                      <a:pt x="299" y="250"/>
                                      <a:pt x="300" y="263"/>
                                      <a:pt x="309" y="270"/>
                                    </a:cubicBezTo>
                                    <a:cubicBezTo>
                                      <a:pt x="313" y="273"/>
                                      <a:pt x="317" y="275"/>
                                      <a:pt x="322" y="275"/>
                                    </a:cubicBezTo>
                                    <a:cubicBezTo>
                                      <a:pt x="327" y="275"/>
                                      <a:pt x="333" y="272"/>
                                      <a:pt x="337" y="268"/>
                                    </a:cubicBezTo>
                                    <a:cubicBezTo>
                                      <a:pt x="396" y="198"/>
                                      <a:pt x="430" y="113"/>
                                      <a:pt x="435" y="21"/>
                                    </a:cubicBezTo>
                                    <a:cubicBezTo>
                                      <a:pt x="435" y="21"/>
                                      <a:pt x="435" y="21"/>
                                      <a:pt x="435" y="21"/>
                                    </a:cubicBezTo>
                                    <a:cubicBezTo>
                                      <a:pt x="435" y="20"/>
                                      <a:pt x="435" y="20"/>
                                      <a:pt x="435" y="20"/>
                                    </a:cubicBezTo>
                                    <a:cubicBezTo>
                                      <a:pt x="435" y="19"/>
                                      <a:pt x="435" y="19"/>
                                      <a:pt x="435" y="19"/>
                                    </a:cubicBezTo>
                                    <a:cubicBezTo>
                                      <a:pt x="435" y="17"/>
                                      <a:pt x="435" y="17"/>
                                      <a:pt x="435" y="17"/>
                                    </a:cubicBezTo>
                                    <a:cubicBezTo>
                                      <a:pt x="434" y="15"/>
                                      <a:pt x="434" y="15"/>
                                      <a:pt x="434" y="15"/>
                                    </a:cubicBezTo>
                                    <a:cubicBezTo>
                                      <a:pt x="434" y="13"/>
                                      <a:pt x="434" y="13"/>
                                      <a:pt x="434" y="13"/>
                                    </a:cubicBezTo>
                                    <a:cubicBezTo>
                                      <a:pt x="433" y="11"/>
                                      <a:pt x="433" y="11"/>
                                      <a:pt x="433" y="11"/>
                                    </a:cubicBezTo>
                                    <a:cubicBezTo>
                                      <a:pt x="432" y="9"/>
                                      <a:pt x="432" y="9"/>
                                      <a:pt x="432" y="9"/>
                                    </a:cubicBezTo>
                                    <a:cubicBezTo>
                                      <a:pt x="431" y="8"/>
                                      <a:pt x="431" y="8"/>
                                      <a:pt x="431" y="8"/>
                                    </a:cubicBezTo>
                                    <a:cubicBezTo>
                                      <a:pt x="430" y="6"/>
                                      <a:pt x="430" y="6"/>
                                      <a:pt x="430" y="6"/>
                                    </a:cubicBezTo>
                                    <a:cubicBezTo>
                                      <a:pt x="428" y="5"/>
                                      <a:pt x="428" y="5"/>
                                      <a:pt x="428" y="5"/>
                                    </a:cubicBezTo>
                                    <a:cubicBezTo>
                                      <a:pt x="427" y="4"/>
                                      <a:pt x="427" y="4"/>
                                      <a:pt x="427" y="4"/>
                                    </a:cubicBezTo>
                                    <a:cubicBezTo>
                                      <a:pt x="425" y="3"/>
                                      <a:pt x="425" y="3"/>
                                      <a:pt x="425" y="3"/>
                                    </a:cubicBezTo>
                                    <a:cubicBezTo>
                                      <a:pt x="423" y="2"/>
                                      <a:pt x="423" y="2"/>
                                      <a:pt x="423" y="2"/>
                                    </a:cubicBezTo>
                                    <a:cubicBezTo>
                                      <a:pt x="422" y="1"/>
                                      <a:pt x="422" y="1"/>
                                      <a:pt x="422" y="1"/>
                                    </a:cubicBezTo>
                                    <a:cubicBezTo>
                                      <a:pt x="420" y="1"/>
                                      <a:pt x="420" y="1"/>
                                      <a:pt x="420" y="1"/>
                                    </a:cubicBezTo>
                                    <a:cubicBezTo>
                                      <a:pt x="418" y="0"/>
                                      <a:pt x="418" y="0"/>
                                      <a:pt x="418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415" y="0"/>
                                      <a:pt x="415" y="0"/>
                                      <a:pt x="415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9" y="0"/>
                                      <a:pt x="0" y="9"/>
                                      <a:pt x="0" y="20"/>
                                    </a:cubicBezTo>
                                    <a:cubicBezTo>
                                      <a:pt x="0" y="31"/>
                                      <a:pt x="9" y="40"/>
                                      <a:pt x="2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192"/>
                            <wps:cNvSpPr>
                              <a:spLocks/>
                            </wps:cNvSpPr>
                            <wps:spPr bwMode="auto">
                              <a:xfrm>
                                <a:off x="840740" y="1050925"/>
                                <a:ext cx="208280" cy="64135"/>
                              </a:xfrm>
                              <a:custGeom>
                                <a:avLst/>
                                <a:gdLst>
                                  <a:gd name="T0" fmla="*/ 649 w 657"/>
                                  <a:gd name="T1" fmla="*/ 9 h 203"/>
                                  <a:gd name="T2" fmla="*/ 621 w 657"/>
                                  <a:gd name="T3" fmla="*/ 7 h 203"/>
                                  <a:gd name="T4" fmla="*/ 215 w 657"/>
                                  <a:gd name="T5" fmla="*/ 163 h 203"/>
                                  <a:gd name="T6" fmla="*/ 29 w 657"/>
                                  <a:gd name="T7" fmla="*/ 134 h 203"/>
                                  <a:gd name="T8" fmla="*/ 4 w 657"/>
                                  <a:gd name="T9" fmla="*/ 147 h 203"/>
                                  <a:gd name="T10" fmla="*/ 17 w 657"/>
                                  <a:gd name="T11" fmla="*/ 172 h 203"/>
                                  <a:gd name="T12" fmla="*/ 215 w 657"/>
                                  <a:gd name="T13" fmla="*/ 203 h 203"/>
                                  <a:gd name="T14" fmla="*/ 648 w 657"/>
                                  <a:gd name="T15" fmla="*/ 37 h 203"/>
                                  <a:gd name="T16" fmla="*/ 649 w 657"/>
                                  <a:gd name="T17" fmla="*/ 9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57" h="203">
                                    <a:moveTo>
                                      <a:pt x="649" y="9"/>
                                    </a:moveTo>
                                    <a:cubicBezTo>
                                      <a:pt x="642" y="1"/>
                                      <a:pt x="629" y="0"/>
                                      <a:pt x="621" y="7"/>
                                    </a:cubicBezTo>
                                    <a:cubicBezTo>
                                      <a:pt x="509" y="108"/>
                                      <a:pt x="365" y="163"/>
                                      <a:pt x="215" y="163"/>
                                    </a:cubicBezTo>
                                    <a:cubicBezTo>
                                      <a:pt x="151" y="163"/>
                                      <a:pt x="89" y="153"/>
                                      <a:pt x="29" y="134"/>
                                    </a:cubicBezTo>
                                    <a:cubicBezTo>
                                      <a:pt x="18" y="130"/>
                                      <a:pt x="7" y="136"/>
                                      <a:pt x="4" y="147"/>
                                    </a:cubicBezTo>
                                    <a:cubicBezTo>
                                      <a:pt x="0" y="157"/>
                                      <a:pt x="6" y="168"/>
                                      <a:pt x="17" y="172"/>
                                    </a:cubicBezTo>
                                    <a:cubicBezTo>
                                      <a:pt x="80" y="192"/>
                                      <a:pt x="147" y="203"/>
                                      <a:pt x="215" y="203"/>
                                    </a:cubicBezTo>
                                    <a:cubicBezTo>
                                      <a:pt x="375" y="203"/>
                                      <a:pt x="529" y="144"/>
                                      <a:pt x="648" y="37"/>
                                    </a:cubicBezTo>
                                    <a:cubicBezTo>
                                      <a:pt x="656" y="30"/>
                                      <a:pt x="657" y="17"/>
                                      <a:pt x="649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193"/>
                            <wps:cNvSpPr>
                              <a:spLocks/>
                            </wps:cNvSpPr>
                            <wps:spPr bwMode="auto">
                              <a:xfrm>
                                <a:off x="915035" y="1103630"/>
                                <a:ext cx="184785" cy="84455"/>
                              </a:xfrm>
                              <a:custGeom>
                                <a:avLst/>
                                <a:gdLst>
                                  <a:gd name="T0" fmla="*/ 573 w 581"/>
                                  <a:gd name="T1" fmla="*/ 8 h 265"/>
                                  <a:gd name="T2" fmla="*/ 545 w 581"/>
                                  <a:gd name="T3" fmla="*/ 7 h 265"/>
                                  <a:gd name="T4" fmla="*/ 19 w 581"/>
                                  <a:gd name="T5" fmla="*/ 225 h 265"/>
                                  <a:gd name="T6" fmla="*/ 0 w 581"/>
                                  <a:gd name="T7" fmla="*/ 246 h 265"/>
                                  <a:gd name="T8" fmla="*/ 20 w 581"/>
                                  <a:gd name="T9" fmla="*/ 265 h 265"/>
                                  <a:gd name="T10" fmla="*/ 21 w 581"/>
                                  <a:gd name="T11" fmla="*/ 265 h 265"/>
                                  <a:gd name="T12" fmla="*/ 572 w 581"/>
                                  <a:gd name="T13" fmla="*/ 37 h 265"/>
                                  <a:gd name="T14" fmla="*/ 573 w 581"/>
                                  <a:gd name="T15" fmla="*/ 8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81" h="265">
                                    <a:moveTo>
                                      <a:pt x="573" y="8"/>
                                    </a:moveTo>
                                    <a:cubicBezTo>
                                      <a:pt x="566" y="0"/>
                                      <a:pt x="553" y="0"/>
                                      <a:pt x="545" y="7"/>
                                    </a:cubicBezTo>
                                    <a:cubicBezTo>
                                      <a:pt x="401" y="139"/>
                                      <a:pt x="214" y="216"/>
                                      <a:pt x="19" y="225"/>
                                    </a:cubicBezTo>
                                    <a:cubicBezTo>
                                      <a:pt x="8" y="225"/>
                                      <a:pt x="0" y="235"/>
                                      <a:pt x="0" y="246"/>
                                    </a:cubicBezTo>
                                    <a:cubicBezTo>
                                      <a:pt x="1" y="256"/>
                                      <a:pt x="10" y="265"/>
                                      <a:pt x="20" y="265"/>
                                    </a:cubicBezTo>
                                    <a:cubicBezTo>
                                      <a:pt x="21" y="265"/>
                                      <a:pt x="21" y="265"/>
                                      <a:pt x="21" y="265"/>
                                    </a:cubicBezTo>
                                    <a:cubicBezTo>
                                      <a:pt x="225" y="256"/>
                                      <a:pt x="421" y="175"/>
                                      <a:pt x="572" y="37"/>
                                    </a:cubicBezTo>
                                    <a:cubicBezTo>
                                      <a:pt x="580" y="29"/>
                                      <a:pt x="581" y="17"/>
                                      <a:pt x="573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1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86435" y="651510"/>
                                <a:ext cx="501015" cy="422910"/>
                              </a:xfrm>
                              <a:custGeom>
                                <a:avLst/>
                                <a:gdLst>
                                  <a:gd name="T0" fmla="*/ 166 w 1578"/>
                                  <a:gd name="T1" fmla="*/ 1298 h 1331"/>
                                  <a:gd name="T2" fmla="*/ 165 w 1578"/>
                                  <a:gd name="T3" fmla="*/ 1326 h 1331"/>
                                  <a:gd name="T4" fmla="*/ 151 w 1578"/>
                                  <a:gd name="T5" fmla="*/ 1331 h 1331"/>
                                  <a:gd name="T6" fmla="*/ 137 w 1578"/>
                                  <a:gd name="T7" fmla="*/ 1325 h 1331"/>
                                  <a:gd name="T8" fmla="*/ 4 w 1578"/>
                                  <a:gd name="T9" fmla="*/ 1124 h 1331"/>
                                  <a:gd name="T10" fmla="*/ 14 w 1578"/>
                                  <a:gd name="T11" fmla="*/ 1097 h 1331"/>
                                  <a:gd name="T12" fmla="*/ 41 w 1578"/>
                                  <a:gd name="T13" fmla="*/ 1107 h 1331"/>
                                  <a:gd name="T14" fmla="*/ 166 w 1578"/>
                                  <a:gd name="T15" fmla="*/ 1298 h 1331"/>
                                  <a:gd name="T16" fmla="*/ 1047 w 1578"/>
                                  <a:gd name="T17" fmla="*/ 4 h 1331"/>
                                  <a:gd name="T18" fmla="*/ 1021 w 1578"/>
                                  <a:gd name="T19" fmla="*/ 14 h 1331"/>
                                  <a:gd name="T20" fmla="*/ 1031 w 1578"/>
                                  <a:gd name="T21" fmla="*/ 41 h 1331"/>
                                  <a:gd name="T22" fmla="*/ 1537 w 1578"/>
                                  <a:gd name="T23" fmla="*/ 772 h 1331"/>
                                  <a:gd name="T24" fmla="*/ 1557 w 1578"/>
                                  <a:gd name="T25" fmla="*/ 791 h 1331"/>
                                  <a:gd name="T26" fmla="*/ 1558 w 1578"/>
                                  <a:gd name="T27" fmla="*/ 791 h 1331"/>
                                  <a:gd name="T28" fmla="*/ 1577 w 1578"/>
                                  <a:gd name="T29" fmla="*/ 770 h 1331"/>
                                  <a:gd name="T30" fmla="*/ 1047 w 1578"/>
                                  <a:gd name="T31" fmla="*/ 4 h 1331"/>
                                  <a:gd name="T32" fmla="*/ 1074 w 1578"/>
                                  <a:gd name="T33" fmla="*/ 457 h 1331"/>
                                  <a:gd name="T34" fmla="*/ 1072 w 1578"/>
                                  <a:gd name="T35" fmla="*/ 485 h 1331"/>
                                  <a:gd name="T36" fmla="*/ 1193 w 1578"/>
                                  <a:gd name="T37" fmla="*/ 777 h 1331"/>
                                  <a:gd name="T38" fmla="*/ 1213 w 1578"/>
                                  <a:gd name="T39" fmla="*/ 796 h 1331"/>
                                  <a:gd name="T40" fmla="*/ 1214 w 1578"/>
                                  <a:gd name="T41" fmla="*/ 796 h 1331"/>
                                  <a:gd name="T42" fmla="*/ 1233 w 1578"/>
                                  <a:gd name="T43" fmla="*/ 775 h 1331"/>
                                  <a:gd name="T44" fmla="*/ 1102 w 1578"/>
                                  <a:gd name="T45" fmla="*/ 459 h 1331"/>
                                  <a:gd name="T46" fmla="*/ 1074 w 1578"/>
                                  <a:gd name="T47" fmla="*/ 457 h 1331"/>
                                  <a:gd name="T48" fmla="*/ 893 w 1578"/>
                                  <a:gd name="T49" fmla="*/ 191 h 1331"/>
                                  <a:gd name="T50" fmla="*/ 700 w 1578"/>
                                  <a:gd name="T51" fmla="*/ 162 h 1331"/>
                                  <a:gd name="T52" fmla="*/ 267 w 1578"/>
                                  <a:gd name="T53" fmla="*/ 327 h 1331"/>
                                  <a:gd name="T54" fmla="*/ 265 w 1578"/>
                                  <a:gd name="T55" fmla="*/ 356 h 1331"/>
                                  <a:gd name="T56" fmla="*/ 280 w 1578"/>
                                  <a:gd name="T57" fmla="*/ 362 h 1331"/>
                                  <a:gd name="T58" fmla="*/ 294 w 1578"/>
                                  <a:gd name="T59" fmla="*/ 357 h 1331"/>
                                  <a:gd name="T60" fmla="*/ 700 w 1578"/>
                                  <a:gd name="T61" fmla="*/ 202 h 1331"/>
                                  <a:gd name="T62" fmla="*/ 881 w 1578"/>
                                  <a:gd name="T63" fmla="*/ 229 h 1331"/>
                                  <a:gd name="T64" fmla="*/ 906 w 1578"/>
                                  <a:gd name="T65" fmla="*/ 216 h 1331"/>
                                  <a:gd name="T66" fmla="*/ 893 w 1578"/>
                                  <a:gd name="T67" fmla="*/ 191 h 1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78" h="1331">
                                    <a:moveTo>
                                      <a:pt x="166" y="1298"/>
                                    </a:moveTo>
                                    <a:cubicBezTo>
                                      <a:pt x="174" y="1306"/>
                                      <a:pt x="173" y="1319"/>
                                      <a:pt x="165" y="1326"/>
                                    </a:cubicBezTo>
                                    <a:cubicBezTo>
                                      <a:pt x="161" y="1329"/>
                                      <a:pt x="156" y="1331"/>
                                      <a:pt x="151" y="1331"/>
                                    </a:cubicBezTo>
                                    <a:cubicBezTo>
                                      <a:pt x="146" y="1331"/>
                                      <a:pt x="141" y="1329"/>
                                      <a:pt x="137" y="1325"/>
                                    </a:cubicBezTo>
                                    <a:cubicBezTo>
                                      <a:pt x="82" y="1265"/>
                                      <a:pt x="37" y="1197"/>
                                      <a:pt x="4" y="1124"/>
                                    </a:cubicBezTo>
                                    <a:cubicBezTo>
                                      <a:pt x="0" y="1114"/>
                                      <a:pt x="4" y="1102"/>
                                      <a:pt x="14" y="1097"/>
                                    </a:cubicBezTo>
                                    <a:cubicBezTo>
                                      <a:pt x="24" y="1093"/>
                                      <a:pt x="36" y="1097"/>
                                      <a:pt x="41" y="1107"/>
                                    </a:cubicBezTo>
                                    <a:cubicBezTo>
                                      <a:pt x="72" y="1177"/>
                                      <a:pt x="114" y="1241"/>
                                      <a:pt x="166" y="1298"/>
                                    </a:cubicBezTo>
                                    <a:close/>
                                    <a:moveTo>
                                      <a:pt x="1047" y="4"/>
                                    </a:moveTo>
                                    <a:cubicBezTo>
                                      <a:pt x="1037" y="0"/>
                                      <a:pt x="1025" y="4"/>
                                      <a:pt x="1021" y="14"/>
                                    </a:cubicBezTo>
                                    <a:cubicBezTo>
                                      <a:pt x="1016" y="25"/>
                                      <a:pt x="1021" y="36"/>
                                      <a:pt x="1031" y="41"/>
                                    </a:cubicBezTo>
                                    <a:cubicBezTo>
                                      <a:pt x="1324" y="167"/>
                                      <a:pt x="1523" y="454"/>
                                      <a:pt x="1537" y="772"/>
                                    </a:cubicBezTo>
                                    <a:cubicBezTo>
                                      <a:pt x="1538" y="782"/>
                                      <a:pt x="1547" y="791"/>
                                      <a:pt x="1557" y="791"/>
                                    </a:cubicBezTo>
                                    <a:cubicBezTo>
                                      <a:pt x="1558" y="791"/>
                                      <a:pt x="1558" y="791"/>
                                      <a:pt x="1558" y="791"/>
                                    </a:cubicBezTo>
                                    <a:cubicBezTo>
                                      <a:pt x="1569" y="790"/>
                                      <a:pt x="1578" y="781"/>
                                      <a:pt x="1577" y="770"/>
                                    </a:cubicBezTo>
                                    <a:cubicBezTo>
                                      <a:pt x="1562" y="437"/>
                                      <a:pt x="1354" y="136"/>
                                      <a:pt x="1047" y="4"/>
                                    </a:cubicBezTo>
                                    <a:close/>
                                    <a:moveTo>
                                      <a:pt x="1074" y="457"/>
                                    </a:moveTo>
                                    <a:cubicBezTo>
                                      <a:pt x="1065" y="464"/>
                                      <a:pt x="1064" y="477"/>
                                      <a:pt x="1072" y="485"/>
                                    </a:cubicBezTo>
                                    <a:cubicBezTo>
                                      <a:pt x="1144" y="567"/>
                                      <a:pt x="1186" y="668"/>
                                      <a:pt x="1193" y="777"/>
                                    </a:cubicBezTo>
                                    <a:cubicBezTo>
                                      <a:pt x="1194" y="788"/>
                                      <a:pt x="1202" y="796"/>
                                      <a:pt x="1213" y="796"/>
                                    </a:cubicBezTo>
                                    <a:cubicBezTo>
                                      <a:pt x="1214" y="796"/>
                                      <a:pt x="1214" y="796"/>
                                      <a:pt x="1214" y="796"/>
                                    </a:cubicBezTo>
                                    <a:cubicBezTo>
                                      <a:pt x="1225" y="795"/>
                                      <a:pt x="1234" y="786"/>
                                      <a:pt x="1233" y="775"/>
                                    </a:cubicBezTo>
                                    <a:cubicBezTo>
                                      <a:pt x="1225" y="657"/>
                                      <a:pt x="1180" y="548"/>
                                      <a:pt x="1102" y="459"/>
                                    </a:cubicBezTo>
                                    <a:cubicBezTo>
                                      <a:pt x="1094" y="450"/>
                                      <a:pt x="1082" y="449"/>
                                      <a:pt x="1074" y="457"/>
                                    </a:cubicBezTo>
                                    <a:close/>
                                    <a:moveTo>
                                      <a:pt x="893" y="191"/>
                                    </a:moveTo>
                                    <a:cubicBezTo>
                                      <a:pt x="830" y="172"/>
                                      <a:pt x="766" y="162"/>
                                      <a:pt x="700" y="162"/>
                                    </a:cubicBezTo>
                                    <a:cubicBezTo>
                                      <a:pt x="540" y="162"/>
                                      <a:pt x="386" y="221"/>
                                      <a:pt x="267" y="327"/>
                                    </a:cubicBezTo>
                                    <a:cubicBezTo>
                                      <a:pt x="259" y="335"/>
                                      <a:pt x="258" y="347"/>
                                      <a:pt x="265" y="356"/>
                                    </a:cubicBezTo>
                                    <a:cubicBezTo>
                                      <a:pt x="269" y="360"/>
                                      <a:pt x="275" y="362"/>
                                      <a:pt x="280" y="362"/>
                                    </a:cubicBezTo>
                                    <a:cubicBezTo>
                                      <a:pt x="285" y="362"/>
                                      <a:pt x="290" y="361"/>
                                      <a:pt x="294" y="357"/>
                                    </a:cubicBezTo>
                                    <a:cubicBezTo>
                                      <a:pt x="405" y="257"/>
                                      <a:pt x="550" y="202"/>
                                      <a:pt x="700" y="202"/>
                                    </a:cubicBezTo>
                                    <a:cubicBezTo>
                                      <a:pt x="762" y="202"/>
                                      <a:pt x="822" y="211"/>
                                      <a:pt x="881" y="229"/>
                                    </a:cubicBezTo>
                                    <a:cubicBezTo>
                                      <a:pt x="891" y="233"/>
                                      <a:pt x="903" y="227"/>
                                      <a:pt x="906" y="216"/>
                                    </a:cubicBezTo>
                                    <a:cubicBezTo>
                                      <a:pt x="909" y="206"/>
                                      <a:pt x="903" y="194"/>
                                      <a:pt x="893" y="1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B99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9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8820" y="630555"/>
                                <a:ext cx="412115" cy="520700"/>
                              </a:xfrm>
                              <a:custGeom>
                                <a:avLst/>
                                <a:gdLst>
                                  <a:gd name="T0" fmla="*/ 869 w 1298"/>
                                  <a:gd name="T1" fmla="*/ 1199 h 1639"/>
                                  <a:gd name="T2" fmla="*/ 599 w 1298"/>
                                  <a:gd name="T3" fmla="*/ 1297 h 1639"/>
                                  <a:gd name="T4" fmla="*/ 180 w 1298"/>
                                  <a:gd name="T5" fmla="*/ 913 h 1639"/>
                                  <a:gd name="T6" fmla="*/ 199 w 1298"/>
                                  <a:gd name="T7" fmla="*/ 891 h 1639"/>
                                  <a:gd name="T8" fmla="*/ 220 w 1298"/>
                                  <a:gd name="T9" fmla="*/ 910 h 1639"/>
                                  <a:gd name="T10" fmla="*/ 599 w 1298"/>
                                  <a:gd name="T11" fmla="*/ 1257 h 1639"/>
                                  <a:gd name="T12" fmla="*/ 843 w 1298"/>
                                  <a:gd name="T13" fmla="*/ 1168 h 1639"/>
                                  <a:gd name="T14" fmla="*/ 872 w 1298"/>
                                  <a:gd name="T15" fmla="*/ 1170 h 1639"/>
                                  <a:gd name="T16" fmla="*/ 869 w 1298"/>
                                  <a:gd name="T17" fmla="*/ 1199 h 1639"/>
                                  <a:gd name="T18" fmla="*/ 1082 w 1298"/>
                                  <a:gd name="T19" fmla="*/ 1054 h 1639"/>
                                  <a:gd name="T20" fmla="*/ 1089 w 1298"/>
                                  <a:gd name="T21" fmla="*/ 1054 h 1639"/>
                                  <a:gd name="T22" fmla="*/ 1108 w 1298"/>
                                  <a:gd name="T23" fmla="*/ 1041 h 1639"/>
                                  <a:gd name="T24" fmla="*/ 1132 w 1298"/>
                                  <a:gd name="T25" fmla="*/ 913 h 1639"/>
                                  <a:gd name="T26" fmla="*/ 1113 w 1298"/>
                                  <a:gd name="T27" fmla="*/ 892 h 1639"/>
                                  <a:gd name="T28" fmla="*/ 1092 w 1298"/>
                                  <a:gd name="T29" fmla="*/ 910 h 1639"/>
                                  <a:gd name="T30" fmla="*/ 1069 w 1298"/>
                                  <a:gd name="T31" fmla="*/ 1028 h 1639"/>
                                  <a:gd name="T32" fmla="*/ 1082 w 1298"/>
                                  <a:gd name="T33" fmla="*/ 1054 h 1639"/>
                                  <a:gd name="T34" fmla="*/ 1284 w 1298"/>
                                  <a:gd name="T35" fmla="*/ 1166 h 1639"/>
                                  <a:gd name="T36" fmla="*/ 1257 w 1298"/>
                                  <a:gd name="T37" fmla="*/ 1176 h 1639"/>
                                  <a:gd name="T38" fmla="*/ 632 w 1298"/>
                                  <a:gd name="T39" fmla="*/ 1599 h 1639"/>
                                  <a:gd name="T40" fmla="*/ 613 w 1298"/>
                                  <a:gd name="T41" fmla="*/ 1620 h 1639"/>
                                  <a:gd name="T42" fmla="*/ 633 w 1298"/>
                                  <a:gd name="T43" fmla="*/ 1639 h 1639"/>
                                  <a:gd name="T44" fmla="*/ 634 w 1298"/>
                                  <a:gd name="T45" fmla="*/ 1639 h 1639"/>
                                  <a:gd name="T46" fmla="*/ 1294 w 1298"/>
                                  <a:gd name="T47" fmla="*/ 1192 h 1639"/>
                                  <a:gd name="T48" fmla="*/ 1284 w 1298"/>
                                  <a:gd name="T49" fmla="*/ 1166 h 1639"/>
                                  <a:gd name="T50" fmla="*/ 580 w 1298"/>
                                  <a:gd name="T51" fmla="*/ 20 h 1639"/>
                                  <a:gd name="T52" fmla="*/ 559 w 1298"/>
                                  <a:gd name="T53" fmla="*/ 1 h 1639"/>
                                  <a:gd name="T54" fmla="*/ 9 w 1298"/>
                                  <a:gd name="T55" fmla="*/ 228 h 1639"/>
                                  <a:gd name="T56" fmla="*/ 8 w 1298"/>
                                  <a:gd name="T57" fmla="*/ 257 h 1639"/>
                                  <a:gd name="T58" fmla="*/ 23 w 1298"/>
                                  <a:gd name="T59" fmla="*/ 263 h 1639"/>
                                  <a:gd name="T60" fmla="*/ 36 w 1298"/>
                                  <a:gd name="T61" fmla="*/ 258 h 1639"/>
                                  <a:gd name="T62" fmla="*/ 561 w 1298"/>
                                  <a:gd name="T63" fmla="*/ 41 h 1639"/>
                                  <a:gd name="T64" fmla="*/ 580 w 1298"/>
                                  <a:gd name="T65" fmla="*/ 20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98" h="1639">
                                    <a:moveTo>
                                      <a:pt x="869" y="1199"/>
                                    </a:moveTo>
                                    <a:cubicBezTo>
                                      <a:pt x="794" y="1262"/>
                                      <a:pt x="698" y="1297"/>
                                      <a:pt x="599" y="1297"/>
                                    </a:cubicBezTo>
                                    <a:cubicBezTo>
                                      <a:pt x="382" y="1297"/>
                                      <a:pt x="199" y="1128"/>
                                      <a:pt x="180" y="913"/>
                                    </a:cubicBezTo>
                                    <a:cubicBezTo>
                                      <a:pt x="179" y="902"/>
                                      <a:pt x="188" y="892"/>
                                      <a:pt x="199" y="891"/>
                                    </a:cubicBezTo>
                                    <a:cubicBezTo>
                                      <a:pt x="210" y="891"/>
                                      <a:pt x="219" y="899"/>
                                      <a:pt x="220" y="910"/>
                                    </a:cubicBezTo>
                                    <a:cubicBezTo>
                                      <a:pt x="237" y="1105"/>
                                      <a:pt x="403" y="1257"/>
                                      <a:pt x="599" y="1257"/>
                                    </a:cubicBezTo>
                                    <a:cubicBezTo>
                                      <a:pt x="688" y="1257"/>
                                      <a:pt x="775" y="1226"/>
                                      <a:pt x="843" y="1168"/>
                                    </a:cubicBezTo>
                                    <a:cubicBezTo>
                                      <a:pt x="852" y="1161"/>
                                      <a:pt x="865" y="1162"/>
                                      <a:pt x="872" y="1170"/>
                                    </a:cubicBezTo>
                                    <a:cubicBezTo>
                                      <a:pt x="879" y="1179"/>
                                      <a:pt x="878" y="1191"/>
                                      <a:pt x="869" y="1199"/>
                                    </a:cubicBezTo>
                                    <a:close/>
                                    <a:moveTo>
                                      <a:pt x="1082" y="1054"/>
                                    </a:moveTo>
                                    <a:cubicBezTo>
                                      <a:pt x="1089" y="1054"/>
                                      <a:pt x="1089" y="1054"/>
                                      <a:pt x="1089" y="1054"/>
                                    </a:cubicBezTo>
                                    <a:cubicBezTo>
                                      <a:pt x="1097" y="1054"/>
                                      <a:pt x="1105" y="1049"/>
                                      <a:pt x="1108" y="1041"/>
                                    </a:cubicBezTo>
                                    <a:cubicBezTo>
                                      <a:pt x="1121" y="999"/>
                                      <a:pt x="1129" y="956"/>
                                      <a:pt x="1132" y="913"/>
                                    </a:cubicBezTo>
                                    <a:cubicBezTo>
                                      <a:pt x="1133" y="902"/>
                                      <a:pt x="1124" y="892"/>
                                      <a:pt x="1113" y="892"/>
                                    </a:cubicBezTo>
                                    <a:cubicBezTo>
                                      <a:pt x="1102" y="891"/>
                                      <a:pt x="1093" y="899"/>
                                      <a:pt x="1092" y="910"/>
                                    </a:cubicBezTo>
                                    <a:cubicBezTo>
                                      <a:pt x="1089" y="950"/>
                                      <a:pt x="1082" y="990"/>
                                      <a:pt x="1069" y="1028"/>
                                    </a:cubicBezTo>
                                    <a:cubicBezTo>
                                      <a:pt x="1066" y="1039"/>
                                      <a:pt x="1072" y="1050"/>
                                      <a:pt x="1082" y="1054"/>
                                    </a:cubicBezTo>
                                    <a:close/>
                                    <a:moveTo>
                                      <a:pt x="1284" y="1166"/>
                                    </a:moveTo>
                                    <a:cubicBezTo>
                                      <a:pt x="1274" y="1161"/>
                                      <a:pt x="1262" y="1166"/>
                                      <a:pt x="1257" y="1176"/>
                                    </a:cubicBezTo>
                                    <a:cubicBezTo>
                                      <a:pt x="1144" y="1425"/>
                                      <a:pt x="905" y="1587"/>
                                      <a:pt x="632" y="1599"/>
                                    </a:cubicBezTo>
                                    <a:cubicBezTo>
                                      <a:pt x="621" y="1600"/>
                                      <a:pt x="613" y="1609"/>
                                      <a:pt x="613" y="1620"/>
                                    </a:cubicBezTo>
                                    <a:cubicBezTo>
                                      <a:pt x="614" y="1631"/>
                                      <a:pt x="622" y="1639"/>
                                      <a:pt x="633" y="1639"/>
                                    </a:cubicBezTo>
                                    <a:cubicBezTo>
                                      <a:pt x="634" y="1639"/>
                                      <a:pt x="634" y="1639"/>
                                      <a:pt x="634" y="1639"/>
                                    </a:cubicBezTo>
                                    <a:cubicBezTo>
                                      <a:pt x="922" y="1626"/>
                                      <a:pt x="1175" y="1455"/>
                                      <a:pt x="1294" y="1192"/>
                                    </a:cubicBezTo>
                                    <a:cubicBezTo>
                                      <a:pt x="1298" y="1182"/>
                                      <a:pt x="1294" y="1170"/>
                                      <a:pt x="1284" y="1166"/>
                                    </a:cubicBezTo>
                                    <a:close/>
                                    <a:moveTo>
                                      <a:pt x="580" y="20"/>
                                    </a:moveTo>
                                    <a:cubicBezTo>
                                      <a:pt x="580" y="9"/>
                                      <a:pt x="570" y="0"/>
                                      <a:pt x="559" y="1"/>
                                    </a:cubicBezTo>
                                    <a:cubicBezTo>
                                      <a:pt x="356" y="10"/>
                                      <a:pt x="160" y="91"/>
                                      <a:pt x="9" y="228"/>
                                    </a:cubicBezTo>
                                    <a:cubicBezTo>
                                      <a:pt x="1" y="236"/>
                                      <a:pt x="0" y="248"/>
                                      <a:pt x="8" y="257"/>
                                    </a:cubicBezTo>
                                    <a:cubicBezTo>
                                      <a:pt x="12" y="261"/>
                                      <a:pt x="17" y="263"/>
                                      <a:pt x="23" y="263"/>
                                    </a:cubicBezTo>
                                    <a:cubicBezTo>
                                      <a:pt x="27" y="263"/>
                                      <a:pt x="32" y="261"/>
                                      <a:pt x="36" y="258"/>
                                    </a:cubicBezTo>
                                    <a:cubicBezTo>
                                      <a:pt x="180" y="127"/>
                                      <a:pt x="367" y="50"/>
                                      <a:pt x="561" y="41"/>
                                    </a:cubicBezTo>
                                    <a:cubicBezTo>
                                      <a:pt x="572" y="40"/>
                                      <a:pt x="581" y="31"/>
                                      <a:pt x="580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C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1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140" y="630555"/>
                                <a:ext cx="375285" cy="520700"/>
                              </a:xfrm>
                              <a:custGeom>
                                <a:avLst/>
                                <a:gdLst>
                                  <a:gd name="T0" fmla="*/ 19 w 1182"/>
                                  <a:gd name="T1" fmla="*/ 863 h 1639"/>
                                  <a:gd name="T2" fmla="*/ 1 w 1182"/>
                                  <a:gd name="T3" fmla="*/ 842 h 1639"/>
                                  <a:gd name="T4" fmla="*/ 2 w 1182"/>
                                  <a:gd name="T5" fmla="*/ 824 h 1639"/>
                                  <a:gd name="T6" fmla="*/ 498 w 1182"/>
                                  <a:gd name="T7" fmla="*/ 344 h 1639"/>
                                  <a:gd name="T8" fmla="*/ 519 w 1182"/>
                                  <a:gd name="T9" fmla="*/ 363 h 1639"/>
                                  <a:gd name="T10" fmla="*/ 501 w 1182"/>
                                  <a:gd name="T11" fmla="*/ 384 h 1639"/>
                                  <a:gd name="T12" fmla="*/ 42 w 1182"/>
                                  <a:gd name="T13" fmla="*/ 828 h 1639"/>
                                  <a:gd name="T14" fmla="*/ 41 w 1182"/>
                                  <a:gd name="T15" fmla="*/ 844 h 1639"/>
                                  <a:gd name="T16" fmla="*/ 21 w 1182"/>
                                  <a:gd name="T17" fmla="*/ 863 h 1639"/>
                                  <a:gd name="T18" fmla="*/ 19 w 1182"/>
                                  <a:gd name="T19" fmla="*/ 863 h 1639"/>
                                  <a:gd name="T20" fmla="*/ 534 w 1182"/>
                                  <a:gd name="T21" fmla="*/ 686 h 1639"/>
                                  <a:gd name="T22" fmla="*/ 342 w 1182"/>
                                  <a:gd name="T23" fmla="*/ 877 h 1639"/>
                                  <a:gd name="T24" fmla="*/ 495 w 1182"/>
                                  <a:gd name="T25" fmla="*/ 1065 h 1639"/>
                                  <a:gd name="T26" fmla="*/ 499 w 1182"/>
                                  <a:gd name="T27" fmla="*/ 1065 h 1639"/>
                                  <a:gd name="T28" fmla="*/ 519 w 1182"/>
                                  <a:gd name="T29" fmla="*/ 1049 h 1639"/>
                                  <a:gd name="T30" fmla="*/ 503 w 1182"/>
                                  <a:gd name="T31" fmla="*/ 1026 h 1639"/>
                                  <a:gd name="T32" fmla="*/ 382 w 1182"/>
                                  <a:gd name="T33" fmla="*/ 877 h 1639"/>
                                  <a:gd name="T34" fmla="*/ 534 w 1182"/>
                                  <a:gd name="T35" fmla="*/ 726 h 1639"/>
                                  <a:gd name="T36" fmla="*/ 626 w 1182"/>
                                  <a:gd name="T37" fmla="*/ 757 h 1639"/>
                                  <a:gd name="T38" fmla="*/ 654 w 1182"/>
                                  <a:gd name="T39" fmla="*/ 753 h 1639"/>
                                  <a:gd name="T40" fmla="*/ 650 w 1182"/>
                                  <a:gd name="T41" fmla="*/ 725 h 1639"/>
                                  <a:gd name="T42" fmla="*/ 534 w 1182"/>
                                  <a:gd name="T43" fmla="*/ 686 h 1639"/>
                                  <a:gd name="T44" fmla="*/ 500 w 1182"/>
                                  <a:gd name="T45" fmla="*/ 1599 h 1639"/>
                                  <a:gd name="T46" fmla="*/ 47 w 1182"/>
                                  <a:gd name="T47" fmla="*/ 1411 h 1639"/>
                                  <a:gd name="T48" fmla="*/ 19 w 1182"/>
                                  <a:gd name="T49" fmla="*/ 1413 h 1639"/>
                                  <a:gd name="T50" fmla="*/ 20 w 1182"/>
                                  <a:gd name="T51" fmla="*/ 1441 h 1639"/>
                                  <a:gd name="T52" fmla="*/ 499 w 1182"/>
                                  <a:gd name="T53" fmla="*/ 1639 h 1639"/>
                                  <a:gd name="T54" fmla="*/ 500 w 1182"/>
                                  <a:gd name="T55" fmla="*/ 1639 h 1639"/>
                                  <a:gd name="T56" fmla="*/ 520 w 1182"/>
                                  <a:gd name="T57" fmla="*/ 1620 h 1639"/>
                                  <a:gd name="T58" fmla="*/ 500 w 1182"/>
                                  <a:gd name="T59" fmla="*/ 1599 h 1639"/>
                                  <a:gd name="T60" fmla="*/ 796 w 1182"/>
                                  <a:gd name="T61" fmla="*/ 284 h 1639"/>
                                  <a:gd name="T62" fmla="*/ 770 w 1182"/>
                                  <a:gd name="T63" fmla="*/ 294 h 1639"/>
                                  <a:gd name="T64" fmla="*/ 780 w 1182"/>
                                  <a:gd name="T65" fmla="*/ 321 h 1639"/>
                                  <a:gd name="T66" fmla="*/ 1142 w 1182"/>
                                  <a:gd name="T67" fmla="*/ 877 h 1639"/>
                                  <a:gd name="T68" fmla="*/ 1066 w 1182"/>
                                  <a:gd name="T69" fmla="*/ 1173 h 1639"/>
                                  <a:gd name="T70" fmla="*/ 1074 w 1182"/>
                                  <a:gd name="T71" fmla="*/ 1200 h 1639"/>
                                  <a:gd name="T72" fmla="*/ 1083 w 1182"/>
                                  <a:gd name="T73" fmla="*/ 1203 h 1639"/>
                                  <a:gd name="T74" fmla="*/ 1101 w 1182"/>
                                  <a:gd name="T75" fmla="*/ 1192 h 1639"/>
                                  <a:gd name="T76" fmla="*/ 1182 w 1182"/>
                                  <a:gd name="T77" fmla="*/ 877 h 1639"/>
                                  <a:gd name="T78" fmla="*/ 796 w 1182"/>
                                  <a:gd name="T79" fmla="*/ 284 h 1639"/>
                                  <a:gd name="T80" fmla="*/ 573 w 1182"/>
                                  <a:gd name="T81" fmla="*/ 41 h 1639"/>
                                  <a:gd name="T82" fmla="*/ 803 w 1182"/>
                                  <a:gd name="T83" fmla="*/ 84 h 1639"/>
                                  <a:gd name="T84" fmla="*/ 809 w 1182"/>
                                  <a:gd name="T85" fmla="*/ 85 h 1639"/>
                                  <a:gd name="T86" fmla="*/ 828 w 1182"/>
                                  <a:gd name="T87" fmla="*/ 71 h 1639"/>
                                  <a:gd name="T88" fmla="*/ 816 w 1182"/>
                                  <a:gd name="T89" fmla="*/ 46 h 1639"/>
                                  <a:gd name="T90" fmla="*/ 575 w 1182"/>
                                  <a:gd name="T91" fmla="*/ 1 h 1639"/>
                                  <a:gd name="T92" fmla="*/ 554 w 1182"/>
                                  <a:gd name="T93" fmla="*/ 20 h 1639"/>
                                  <a:gd name="T94" fmla="*/ 573 w 1182"/>
                                  <a:gd name="T95" fmla="*/ 41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82" h="1639">
                                    <a:moveTo>
                                      <a:pt x="19" y="863"/>
                                    </a:moveTo>
                                    <a:cubicBezTo>
                                      <a:pt x="8" y="862"/>
                                      <a:pt x="0" y="853"/>
                                      <a:pt x="1" y="842"/>
                                    </a:cubicBezTo>
                                    <a:cubicBezTo>
                                      <a:pt x="1" y="836"/>
                                      <a:pt x="2" y="830"/>
                                      <a:pt x="2" y="824"/>
                                    </a:cubicBezTo>
                                    <a:cubicBezTo>
                                      <a:pt x="28" y="563"/>
                                      <a:pt x="237" y="362"/>
                                      <a:pt x="498" y="344"/>
                                    </a:cubicBezTo>
                                    <a:cubicBezTo>
                                      <a:pt x="509" y="344"/>
                                      <a:pt x="519" y="352"/>
                                      <a:pt x="519" y="363"/>
                                    </a:cubicBezTo>
                                    <a:cubicBezTo>
                                      <a:pt x="520" y="374"/>
                                      <a:pt x="512" y="383"/>
                                      <a:pt x="501" y="384"/>
                                    </a:cubicBezTo>
                                    <a:cubicBezTo>
                                      <a:pt x="259" y="400"/>
                                      <a:pt x="66" y="587"/>
                                      <a:pt x="42" y="828"/>
                                    </a:cubicBezTo>
                                    <a:cubicBezTo>
                                      <a:pt x="41" y="833"/>
                                      <a:pt x="41" y="839"/>
                                      <a:pt x="41" y="844"/>
                                    </a:cubicBezTo>
                                    <a:cubicBezTo>
                                      <a:pt x="40" y="855"/>
                                      <a:pt x="31" y="863"/>
                                      <a:pt x="21" y="863"/>
                                    </a:cubicBezTo>
                                    <a:lnTo>
                                      <a:pt x="19" y="863"/>
                                    </a:lnTo>
                                    <a:close/>
                                    <a:moveTo>
                                      <a:pt x="534" y="686"/>
                                    </a:moveTo>
                                    <a:cubicBezTo>
                                      <a:pt x="428" y="686"/>
                                      <a:pt x="342" y="772"/>
                                      <a:pt x="342" y="877"/>
                                    </a:cubicBezTo>
                                    <a:cubicBezTo>
                                      <a:pt x="342" y="968"/>
                                      <a:pt x="407" y="1047"/>
                                      <a:pt x="495" y="1065"/>
                                    </a:cubicBezTo>
                                    <a:cubicBezTo>
                                      <a:pt x="499" y="1065"/>
                                      <a:pt x="499" y="1065"/>
                                      <a:pt x="499" y="1065"/>
                                    </a:cubicBezTo>
                                    <a:cubicBezTo>
                                      <a:pt x="509" y="1065"/>
                                      <a:pt x="517" y="1059"/>
                                      <a:pt x="519" y="1049"/>
                                    </a:cubicBezTo>
                                    <a:cubicBezTo>
                                      <a:pt x="521" y="1038"/>
                                      <a:pt x="514" y="1028"/>
                                      <a:pt x="503" y="1026"/>
                                    </a:cubicBezTo>
                                    <a:cubicBezTo>
                                      <a:pt x="433" y="1011"/>
                                      <a:pt x="382" y="949"/>
                                      <a:pt x="382" y="877"/>
                                    </a:cubicBezTo>
                                    <a:cubicBezTo>
                                      <a:pt x="382" y="794"/>
                                      <a:pt x="450" y="726"/>
                                      <a:pt x="534" y="726"/>
                                    </a:cubicBezTo>
                                    <a:cubicBezTo>
                                      <a:pt x="567" y="726"/>
                                      <a:pt x="599" y="737"/>
                                      <a:pt x="626" y="757"/>
                                    </a:cubicBezTo>
                                    <a:cubicBezTo>
                                      <a:pt x="634" y="764"/>
                                      <a:pt x="647" y="762"/>
                                      <a:pt x="654" y="753"/>
                                    </a:cubicBezTo>
                                    <a:cubicBezTo>
                                      <a:pt x="660" y="744"/>
                                      <a:pt x="659" y="732"/>
                                      <a:pt x="650" y="725"/>
                                    </a:cubicBezTo>
                                    <a:cubicBezTo>
                                      <a:pt x="616" y="700"/>
                                      <a:pt x="576" y="686"/>
                                      <a:pt x="534" y="686"/>
                                    </a:cubicBezTo>
                                    <a:close/>
                                    <a:moveTo>
                                      <a:pt x="500" y="1599"/>
                                    </a:moveTo>
                                    <a:cubicBezTo>
                                      <a:pt x="332" y="1592"/>
                                      <a:pt x="171" y="1525"/>
                                      <a:pt x="47" y="1411"/>
                                    </a:cubicBezTo>
                                    <a:cubicBezTo>
                                      <a:pt x="39" y="1404"/>
                                      <a:pt x="26" y="1405"/>
                                      <a:pt x="19" y="1413"/>
                                    </a:cubicBezTo>
                                    <a:cubicBezTo>
                                      <a:pt x="11" y="1421"/>
                                      <a:pt x="12" y="1433"/>
                                      <a:pt x="20" y="1441"/>
                                    </a:cubicBezTo>
                                    <a:cubicBezTo>
                                      <a:pt x="151" y="1561"/>
                                      <a:pt x="321" y="1631"/>
                                      <a:pt x="499" y="1639"/>
                                    </a:cubicBezTo>
                                    <a:cubicBezTo>
                                      <a:pt x="500" y="1639"/>
                                      <a:pt x="500" y="1639"/>
                                      <a:pt x="500" y="1639"/>
                                    </a:cubicBezTo>
                                    <a:cubicBezTo>
                                      <a:pt x="510" y="1639"/>
                                      <a:pt x="519" y="1631"/>
                                      <a:pt x="520" y="1620"/>
                                    </a:cubicBezTo>
                                    <a:cubicBezTo>
                                      <a:pt x="520" y="1609"/>
                                      <a:pt x="511" y="1600"/>
                                      <a:pt x="500" y="1599"/>
                                    </a:cubicBezTo>
                                    <a:close/>
                                    <a:moveTo>
                                      <a:pt x="796" y="284"/>
                                    </a:moveTo>
                                    <a:cubicBezTo>
                                      <a:pt x="786" y="280"/>
                                      <a:pt x="774" y="284"/>
                                      <a:pt x="770" y="294"/>
                                    </a:cubicBezTo>
                                    <a:cubicBezTo>
                                      <a:pt x="765" y="304"/>
                                      <a:pt x="770" y="316"/>
                                      <a:pt x="780" y="321"/>
                                    </a:cubicBezTo>
                                    <a:cubicBezTo>
                                      <a:pt x="1000" y="418"/>
                                      <a:pt x="1142" y="637"/>
                                      <a:pt x="1142" y="877"/>
                                    </a:cubicBezTo>
                                    <a:cubicBezTo>
                                      <a:pt x="1142" y="981"/>
                                      <a:pt x="1116" y="1083"/>
                                      <a:pt x="1066" y="1173"/>
                                    </a:cubicBezTo>
                                    <a:cubicBezTo>
                                      <a:pt x="1060" y="1183"/>
                                      <a:pt x="1064" y="1195"/>
                                      <a:pt x="1074" y="1200"/>
                                    </a:cubicBezTo>
                                    <a:cubicBezTo>
                                      <a:pt x="1083" y="1203"/>
                                      <a:pt x="1083" y="1203"/>
                                      <a:pt x="1083" y="1203"/>
                                    </a:cubicBezTo>
                                    <a:cubicBezTo>
                                      <a:pt x="1090" y="1203"/>
                                      <a:pt x="1097" y="1199"/>
                                      <a:pt x="1101" y="1192"/>
                                    </a:cubicBezTo>
                                    <a:cubicBezTo>
                                      <a:pt x="1154" y="1097"/>
                                      <a:pt x="1182" y="988"/>
                                      <a:pt x="1182" y="877"/>
                                    </a:cubicBezTo>
                                    <a:cubicBezTo>
                                      <a:pt x="1182" y="621"/>
                                      <a:pt x="1031" y="388"/>
                                      <a:pt x="796" y="284"/>
                                    </a:cubicBezTo>
                                    <a:close/>
                                    <a:moveTo>
                                      <a:pt x="573" y="41"/>
                                    </a:moveTo>
                                    <a:cubicBezTo>
                                      <a:pt x="652" y="44"/>
                                      <a:pt x="729" y="59"/>
                                      <a:pt x="803" y="84"/>
                                    </a:cubicBezTo>
                                    <a:cubicBezTo>
                                      <a:pt x="809" y="85"/>
                                      <a:pt x="809" y="85"/>
                                      <a:pt x="809" y="85"/>
                                    </a:cubicBezTo>
                                    <a:cubicBezTo>
                                      <a:pt x="818" y="85"/>
                                      <a:pt x="825" y="80"/>
                                      <a:pt x="828" y="71"/>
                                    </a:cubicBezTo>
                                    <a:cubicBezTo>
                                      <a:pt x="832" y="61"/>
                                      <a:pt x="826" y="49"/>
                                      <a:pt x="816" y="46"/>
                                    </a:cubicBezTo>
                                    <a:cubicBezTo>
                                      <a:pt x="738" y="20"/>
                                      <a:pt x="657" y="5"/>
                                      <a:pt x="575" y="1"/>
                                    </a:cubicBezTo>
                                    <a:cubicBezTo>
                                      <a:pt x="564" y="0"/>
                                      <a:pt x="555" y="9"/>
                                      <a:pt x="554" y="20"/>
                                    </a:cubicBezTo>
                                    <a:cubicBezTo>
                                      <a:pt x="554" y="31"/>
                                      <a:pt x="562" y="40"/>
                                      <a:pt x="573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D58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1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0555" y="666750"/>
                                <a:ext cx="448310" cy="521335"/>
                              </a:xfrm>
                              <a:custGeom>
                                <a:avLst/>
                                <a:gdLst>
                                  <a:gd name="T0" fmla="*/ 1156 w 1412"/>
                                  <a:gd name="T1" fmla="*/ 449 h 1639"/>
                                  <a:gd name="T2" fmla="*/ 1158 w 1412"/>
                                  <a:gd name="T3" fmla="*/ 477 h 1639"/>
                                  <a:gd name="T4" fmla="*/ 1130 w 1412"/>
                                  <a:gd name="T5" fmla="*/ 479 h 1639"/>
                                  <a:gd name="T6" fmla="*/ 877 w 1412"/>
                                  <a:gd name="T7" fmla="*/ 382 h 1639"/>
                                  <a:gd name="T8" fmla="*/ 498 w 1412"/>
                                  <a:gd name="T9" fmla="*/ 730 h 1639"/>
                                  <a:gd name="T10" fmla="*/ 478 w 1412"/>
                                  <a:gd name="T11" fmla="*/ 748 h 1639"/>
                                  <a:gd name="T12" fmla="*/ 477 w 1412"/>
                                  <a:gd name="T13" fmla="*/ 748 h 1639"/>
                                  <a:gd name="T14" fmla="*/ 458 w 1412"/>
                                  <a:gd name="T15" fmla="*/ 726 h 1639"/>
                                  <a:gd name="T16" fmla="*/ 877 w 1412"/>
                                  <a:gd name="T17" fmla="*/ 342 h 1639"/>
                                  <a:gd name="T18" fmla="*/ 1156 w 1412"/>
                                  <a:gd name="T19" fmla="*/ 449 h 1639"/>
                                  <a:gd name="T20" fmla="*/ 492 w 1412"/>
                                  <a:gd name="T21" fmla="*/ 1123 h 1639"/>
                                  <a:gd name="T22" fmla="*/ 505 w 1412"/>
                                  <a:gd name="T23" fmla="*/ 1118 h 1639"/>
                                  <a:gd name="T24" fmla="*/ 507 w 1412"/>
                                  <a:gd name="T25" fmla="*/ 1090 h 1639"/>
                                  <a:gd name="T26" fmla="*/ 384 w 1412"/>
                                  <a:gd name="T27" fmla="*/ 795 h 1639"/>
                                  <a:gd name="T28" fmla="*/ 362 w 1412"/>
                                  <a:gd name="T29" fmla="*/ 777 h 1639"/>
                                  <a:gd name="T30" fmla="*/ 344 w 1412"/>
                                  <a:gd name="T31" fmla="*/ 798 h 1639"/>
                                  <a:gd name="T32" fmla="*/ 477 w 1412"/>
                                  <a:gd name="T33" fmla="*/ 1116 h 1639"/>
                                  <a:gd name="T34" fmla="*/ 492 w 1412"/>
                                  <a:gd name="T35" fmla="*/ 1123 h 1639"/>
                                  <a:gd name="T36" fmla="*/ 839 w 1412"/>
                                  <a:gd name="T37" fmla="*/ 1599 h 1639"/>
                                  <a:gd name="T38" fmla="*/ 40 w 1412"/>
                                  <a:gd name="T39" fmla="*/ 762 h 1639"/>
                                  <a:gd name="T40" fmla="*/ 259 w 1412"/>
                                  <a:gd name="T41" fmla="*/ 198 h 1639"/>
                                  <a:gd name="T42" fmla="*/ 257 w 1412"/>
                                  <a:gd name="T43" fmla="*/ 170 h 1639"/>
                                  <a:gd name="T44" fmla="*/ 229 w 1412"/>
                                  <a:gd name="T45" fmla="*/ 171 h 1639"/>
                                  <a:gd name="T46" fmla="*/ 0 w 1412"/>
                                  <a:gd name="T47" fmla="*/ 762 h 1639"/>
                                  <a:gd name="T48" fmla="*/ 837 w 1412"/>
                                  <a:gd name="T49" fmla="*/ 1639 h 1639"/>
                                  <a:gd name="T50" fmla="*/ 838 w 1412"/>
                                  <a:gd name="T51" fmla="*/ 1639 h 1639"/>
                                  <a:gd name="T52" fmla="*/ 858 w 1412"/>
                                  <a:gd name="T53" fmla="*/ 1620 h 1639"/>
                                  <a:gd name="T54" fmla="*/ 839 w 1412"/>
                                  <a:gd name="T55" fmla="*/ 1599 h 1639"/>
                                  <a:gd name="T56" fmla="*/ 1401 w 1412"/>
                                  <a:gd name="T57" fmla="*/ 1109 h 1639"/>
                                  <a:gd name="T58" fmla="*/ 1373 w 1412"/>
                                  <a:gd name="T59" fmla="*/ 1114 h 1639"/>
                                  <a:gd name="T60" fmla="*/ 1330 w 1412"/>
                                  <a:gd name="T61" fmla="*/ 1168 h 1639"/>
                                  <a:gd name="T62" fmla="*/ 1331 w 1412"/>
                                  <a:gd name="T63" fmla="*/ 1197 h 1639"/>
                                  <a:gd name="T64" fmla="*/ 1345 w 1412"/>
                                  <a:gd name="T65" fmla="*/ 1202 h 1639"/>
                                  <a:gd name="T66" fmla="*/ 1360 w 1412"/>
                                  <a:gd name="T67" fmla="*/ 1195 h 1639"/>
                                  <a:gd name="T68" fmla="*/ 1406 w 1412"/>
                                  <a:gd name="T69" fmla="*/ 1137 h 1639"/>
                                  <a:gd name="T70" fmla="*/ 1401 w 1412"/>
                                  <a:gd name="T71" fmla="*/ 1109 h 1639"/>
                                  <a:gd name="T72" fmla="*/ 910 w 1412"/>
                                  <a:gd name="T73" fmla="*/ 40 h 1639"/>
                                  <a:gd name="T74" fmla="*/ 1363 w 1412"/>
                                  <a:gd name="T75" fmla="*/ 228 h 1639"/>
                                  <a:gd name="T76" fmla="*/ 1377 w 1412"/>
                                  <a:gd name="T77" fmla="*/ 233 h 1639"/>
                                  <a:gd name="T78" fmla="*/ 1391 w 1412"/>
                                  <a:gd name="T79" fmla="*/ 226 h 1639"/>
                                  <a:gd name="T80" fmla="*/ 1390 w 1412"/>
                                  <a:gd name="T81" fmla="*/ 198 h 1639"/>
                                  <a:gd name="T82" fmla="*/ 912 w 1412"/>
                                  <a:gd name="T83" fmla="*/ 0 h 1639"/>
                                  <a:gd name="T84" fmla="*/ 891 w 1412"/>
                                  <a:gd name="T85" fmla="*/ 19 h 1639"/>
                                  <a:gd name="T86" fmla="*/ 910 w 1412"/>
                                  <a:gd name="T87" fmla="*/ 40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412" h="1639">
                                    <a:moveTo>
                                      <a:pt x="1156" y="449"/>
                                    </a:moveTo>
                                    <a:cubicBezTo>
                                      <a:pt x="1165" y="456"/>
                                      <a:pt x="1165" y="469"/>
                                      <a:pt x="1158" y="477"/>
                                    </a:cubicBezTo>
                                    <a:cubicBezTo>
                                      <a:pt x="1151" y="485"/>
                                      <a:pt x="1138" y="486"/>
                                      <a:pt x="1130" y="479"/>
                                    </a:cubicBezTo>
                                    <a:cubicBezTo>
                                      <a:pt x="1060" y="417"/>
                                      <a:pt x="970" y="382"/>
                                      <a:pt x="877" y="382"/>
                                    </a:cubicBezTo>
                                    <a:cubicBezTo>
                                      <a:pt x="681" y="382"/>
                                      <a:pt x="515" y="535"/>
                                      <a:pt x="498" y="730"/>
                                    </a:cubicBezTo>
                                    <a:cubicBezTo>
                                      <a:pt x="497" y="740"/>
                                      <a:pt x="489" y="748"/>
                                      <a:pt x="478" y="748"/>
                                    </a:cubicBezTo>
                                    <a:cubicBezTo>
                                      <a:pt x="477" y="748"/>
                                      <a:pt x="477" y="748"/>
                                      <a:pt x="477" y="748"/>
                                    </a:cubicBezTo>
                                    <a:cubicBezTo>
                                      <a:pt x="466" y="747"/>
                                      <a:pt x="457" y="737"/>
                                      <a:pt x="458" y="726"/>
                                    </a:cubicBezTo>
                                    <a:cubicBezTo>
                                      <a:pt x="477" y="511"/>
                                      <a:pt x="660" y="342"/>
                                      <a:pt x="877" y="342"/>
                                    </a:cubicBezTo>
                                    <a:cubicBezTo>
                                      <a:pt x="980" y="342"/>
                                      <a:pt x="1079" y="380"/>
                                      <a:pt x="1156" y="449"/>
                                    </a:cubicBezTo>
                                    <a:close/>
                                    <a:moveTo>
                                      <a:pt x="492" y="1123"/>
                                    </a:moveTo>
                                    <a:cubicBezTo>
                                      <a:pt x="496" y="1123"/>
                                      <a:pt x="501" y="1121"/>
                                      <a:pt x="505" y="1118"/>
                                    </a:cubicBezTo>
                                    <a:cubicBezTo>
                                      <a:pt x="513" y="1111"/>
                                      <a:pt x="514" y="1098"/>
                                      <a:pt x="507" y="1090"/>
                                    </a:cubicBezTo>
                                    <a:cubicBezTo>
                                      <a:pt x="433" y="1007"/>
                                      <a:pt x="391" y="905"/>
                                      <a:pt x="384" y="795"/>
                                    </a:cubicBezTo>
                                    <a:cubicBezTo>
                                      <a:pt x="383" y="784"/>
                                      <a:pt x="374" y="776"/>
                                      <a:pt x="362" y="777"/>
                                    </a:cubicBezTo>
                                    <a:cubicBezTo>
                                      <a:pt x="351" y="777"/>
                                      <a:pt x="343" y="787"/>
                                      <a:pt x="344" y="798"/>
                                    </a:cubicBezTo>
                                    <a:cubicBezTo>
                                      <a:pt x="352" y="917"/>
                                      <a:pt x="398" y="1027"/>
                                      <a:pt x="477" y="1116"/>
                                    </a:cubicBezTo>
                                    <a:cubicBezTo>
                                      <a:pt x="481" y="1121"/>
                                      <a:pt x="486" y="1123"/>
                                      <a:pt x="492" y="1123"/>
                                    </a:cubicBezTo>
                                    <a:close/>
                                    <a:moveTo>
                                      <a:pt x="839" y="1599"/>
                                    </a:moveTo>
                                    <a:cubicBezTo>
                                      <a:pt x="391" y="1579"/>
                                      <a:pt x="40" y="1211"/>
                                      <a:pt x="40" y="762"/>
                                    </a:cubicBezTo>
                                    <a:cubicBezTo>
                                      <a:pt x="40" y="553"/>
                                      <a:pt x="118" y="353"/>
                                      <a:pt x="259" y="198"/>
                                    </a:cubicBezTo>
                                    <a:cubicBezTo>
                                      <a:pt x="266" y="190"/>
                                      <a:pt x="266" y="177"/>
                                      <a:pt x="257" y="170"/>
                                    </a:cubicBezTo>
                                    <a:cubicBezTo>
                                      <a:pt x="249" y="162"/>
                                      <a:pt x="237" y="163"/>
                                      <a:pt x="229" y="171"/>
                                    </a:cubicBezTo>
                                    <a:cubicBezTo>
                                      <a:pt x="82" y="333"/>
                                      <a:pt x="0" y="543"/>
                                      <a:pt x="0" y="762"/>
                                    </a:cubicBezTo>
                                    <a:cubicBezTo>
                                      <a:pt x="0" y="1233"/>
                                      <a:pt x="368" y="1618"/>
                                      <a:pt x="837" y="1639"/>
                                    </a:cubicBezTo>
                                    <a:cubicBezTo>
                                      <a:pt x="838" y="1639"/>
                                      <a:pt x="838" y="1639"/>
                                      <a:pt x="838" y="1639"/>
                                    </a:cubicBezTo>
                                    <a:cubicBezTo>
                                      <a:pt x="849" y="1639"/>
                                      <a:pt x="858" y="1630"/>
                                      <a:pt x="858" y="1620"/>
                                    </a:cubicBezTo>
                                    <a:cubicBezTo>
                                      <a:pt x="859" y="1609"/>
                                      <a:pt x="850" y="1599"/>
                                      <a:pt x="839" y="1599"/>
                                    </a:cubicBezTo>
                                    <a:close/>
                                    <a:moveTo>
                                      <a:pt x="1401" y="1109"/>
                                    </a:moveTo>
                                    <a:cubicBezTo>
                                      <a:pt x="1392" y="1103"/>
                                      <a:pt x="1380" y="1105"/>
                                      <a:pt x="1373" y="1114"/>
                                    </a:cubicBezTo>
                                    <a:cubicBezTo>
                                      <a:pt x="1360" y="1133"/>
                                      <a:pt x="1345" y="1151"/>
                                      <a:pt x="1330" y="1168"/>
                                    </a:cubicBezTo>
                                    <a:cubicBezTo>
                                      <a:pt x="1323" y="1177"/>
                                      <a:pt x="1323" y="1189"/>
                                      <a:pt x="1331" y="1197"/>
                                    </a:cubicBezTo>
                                    <a:cubicBezTo>
                                      <a:pt x="1335" y="1200"/>
                                      <a:pt x="1340" y="1202"/>
                                      <a:pt x="1345" y="1202"/>
                                    </a:cubicBezTo>
                                    <a:cubicBezTo>
                                      <a:pt x="1350" y="1202"/>
                                      <a:pt x="1356" y="1200"/>
                                      <a:pt x="1360" y="1195"/>
                                    </a:cubicBezTo>
                                    <a:cubicBezTo>
                                      <a:pt x="1376" y="1177"/>
                                      <a:pt x="1392" y="1157"/>
                                      <a:pt x="1406" y="1137"/>
                                    </a:cubicBezTo>
                                    <a:cubicBezTo>
                                      <a:pt x="1412" y="1128"/>
                                      <a:pt x="1410" y="1116"/>
                                      <a:pt x="1401" y="1109"/>
                                    </a:cubicBezTo>
                                    <a:close/>
                                    <a:moveTo>
                                      <a:pt x="910" y="40"/>
                                    </a:moveTo>
                                    <a:cubicBezTo>
                                      <a:pt x="1078" y="48"/>
                                      <a:pt x="1239" y="114"/>
                                      <a:pt x="1363" y="228"/>
                                    </a:cubicBezTo>
                                    <a:cubicBezTo>
                                      <a:pt x="1367" y="231"/>
                                      <a:pt x="1372" y="233"/>
                                      <a:pt x="1377" y="233"/>
                                    </a:cubicBezTo>
                                    <a:cubicBezTo>
                                      <a:pt x="1382" y="233"/>
                                      <a:pt x="1387" y="231"/>
                                      <a:pt x="1391" y="226"/>
                                    </a:cubicBezTo>
                                    <a:cubicBezTo>
                                      <a:pt x="1399" y="218"/>
                                      <a:pt x="1398" y="206"/>
                                      <a:pt x="1390" y="198"/>
                                    </a:cubicBezTo>
                                    <a:cubicBezTo>
                                      <a:pt x="1259" y="79"/>
                                      <a:pt x="1089" y="8"/>
                                      <a:pt x="912" y="0"/>
                                    </a:cubicBezTo>
                                    <a:cubicBezTo>
                                      <a:pt x="901" y="0"/>
                                      <a:pt x="891" y="8"/>
                                      <a:pt x="891" y="19"/>
                                    </a:cubicBezTo>
                                    <a:cubicBezTo>
                                      <a:pt x="891" y="30"/>
                                      <a:pt x="899" y="40"/>
                                      <a:pt x="91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BBE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1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6750" y="666750"/>
                                <a:ext cx="237490" cy="411480"/>
                              </a:xfrm>
                              <a:custGeom>
                                <a:avLst/>
                                <a:gdLst>
                                  <a:gd name="T0" fmla="*/ 748 w 749"/>
                                  <a:gd name="T1" fmla="*/ 1277 h 1295"/>
                                  <a:gd name="T2" fmla="*/ 729 w 749"/>
                                  <a:gd name="T3" fmla="*/ 1295 h 1295"/>
                                  <a:gd name="T4" fmla="*/ 727 w 749"/>
                                  <a:gd name="T5" fmla="*/ 1295 h 1295"/>
                                  <a:gd name="T6" fmla="*/ 411 w 749"/>
                                  <a:gd name="T7" fmla="*/ 1164 h 1295"/>
                                  <a:gd name="T8" fmla="*/ 409 w 749"/>
                                  <a:gd name="T9" fmla="*/ 1136 h 1295"/>
                                  <a:gd name="T10" fmla="*/ 437 w 749"/>
                                  <a:gd name="T11" fmla="*/ 1134 h 1295"/>
                                  <a:gd name="T12" fmla="*/ 730 w 749"/>
                                  <a:gd name="T13" fmla="*/ 1255 h 1295"/>
                                  <a:gd name="T14" fmla="*/ 748 w 749"/>
                                  <a:gd name="T15" fmla="*/ 1277 h 1295"/>
                                  <a:gd name="T16" fmla="*/ 748 w 749"/>
                                  <a:gd name="T17" fmla="*/ 19 h 1295"/>
                                  <a:gd name="T18" fmla="*/ 728 w 749"/>
                                  <a:gd name="T19" fmla="*/ 0 h 1295"/>
                                  <a:gd name="T20" fmla="*/ 223 w 749"/>
                                  <a:gd name="T21" fmla="*/ 223 h 1295"/>
                                  <a:gd name="T22" fmla="*/ 1 w 749"/>
                                  <a:gd name="T23" fmla="*/ 727 h 1295"/>
                                  <a:gd name="T24" fmla="*/ 20 w 749"/>
                                  <a:gd name="T25" fmla="*/ 748 h 1295"/>
                                  <a:gd name="T26" fmla="*/ 21 w 749"/>
                                  <a:gd name="T27" fmla="*/ 748 h 1295"/>
                                  <a:gd name="T28" fmla="*/ 41 w 749"/>
                                  <a:gd name="T29" fmla="*/ 729 h 1295"/>
                                  <a:gd name="T30" fmla="*/ 252 w 749"/>
                                  <a:gd name="T31" fmla="*/ 251 h 1295"/>
                                  <a:gd name="T32" fmla="*/ 729 w 749"/>
                                  <a:gd name="T33" fmla="*/ 40 h 1295"/>
                                  <a:gd name="T34" fmla="*/ 748 w 749"/>
                                  <a:gd name="T35" fmla="*/ 19 h 1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749" h="1295">
                                    <a:moveTo>
                                      <a:pt x="748" y="1277"/>
                                    </a:moveTo>
                                    <a:cubicBezTo>
                                      <a:pt x="748" y="1287"/>
                                      <a:pt x="739" y="1295"/>
                                      <a:pt x="729" y="1295"/>
                                    </a:cubicBezTo>
                                    <a:cubicBezTo>
                                      <a:pt x="727" y="1295"/>
                                      <a:pt x="727" y="1295"/>
                                      <a:pt x="727" y="1295"/>
                                    </a:cubicBezTo>
                                    <a:cubicBezTo>
                                      <a:pt x="609" y="1288"/>
                                      <a:pt x="500" y="1242"/>
                                      <a:pt x="411" y="1164"/>
                                    </a:cubicBezTo>
                                    <a:cubicBezTo>
                                      <a:pt x="403" y="1157"/>
                                      <a:pt x="402" y="1144"/>
                                      <a:pt x="409" y="1136"/>
                                    </a:cubicBezTo>
                                    <a:cubicBezTo>
                                      <a:pt x="416" y="1128"/>
                                      <a:pt x="429" y="1127"/>
                                      <a:pt x="437" y="1134"/>
                                    </a:cubicBezTo>
                                    <a:cubicBezTo>
                                      <a:pt x="520" y="1206"/>
                                      <a:pt x="621" y="1248"/>
                                      <a:pt x="730" y="1255"/>
                                    </a:cubicBezTo>
                                    <a:cubicBezTo>
                                      <a:pt x="741" y="1256"/>
                                      <a:pt x="749" y="1266"/>
                                      <a:pt x="748" y="1277"/>
                                    </a:cubicBezTo>
                                    <a:close/>
                                    <a:moveTo>
                                      <a:pt x="748" y="19"/>
                                    </a:moveTo>
                                    <a:cubicBezTo>
                                      <a:pt x="748" y="8"/>
                                      <a:pt x="739" y="0"/>
                                      <a:pt x="728" y="0"/>
                                    </a:cubicBezTo>
                                    <a:cubicBezTo>
                                      <a:pt x="537" y="9"/>
                                      <a:pt x="358" y="88"/>
                                      <a:pt x="223" y="223"/>
                                    </a:cubicBezTo>
                                    <a:cubicBezTo>
                                      <a:pt x="89" y="358"/>
                                      <a:pt x="10" y="537"/>
                                      <a:pt x="1" y="727"/>
                                    </a:cubicBezTo>
                                    <a:cubicBezTo>
                                      <a:pt x="0" y="738"/>
                                      <a:pt x="9" y="747"/>
                                      <a:pt x="20" y="748"/>
                                    </a:cubicBezTo>
                                    <a:cubicBezTo>
                                      <a:pt x="21" y="748"/>
                                      <a:pt x="21" y="748"/>
                                      <a:pt x="21" y="748"/>
                                    </a:cubicBezTo>
                                    <a:cubicBezTo>
                                      <a:pt x="31" y="748"/>
                                      <a:pt x="40" y="740"/>
                                      <a:pt x="41" y="729"/>
                                    </a:cubicBezTo>
                                    <a:cubicBezTo>
                                      <a:pt x="49" y="549"/>
                                      <a:pt x="124" y="379"/>
                                      <a:pt x="252" y="251"/>
                                    </a:cubicBezTo>
                                    <a:cubicBezTo>
                                      <a:pt x="380" y="123"/>
                                      <a:pt x="549" y="49"/>
                                      <a:pt x="729" y="40"/>
                                    </a:cubicBezTo>
                                    <a:cubicBezTo>
                                      <a:pt x="740" y="40"/>
                                      <a:pt x="749" y="30"/>
                                      <a:pt x="748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833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19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6750" y="768985"/>
                                <a:ext cx="520700" cy="309245"/>
                              </a:xfrm>
                              <a:custGeom>
                                <a:avLst/>
                                <a:gdLst>
                                  <a:gd name="T0" fmla="*/ 308 w 1641"/>
                                  <a:gd name="T1" fmla="*/ 7 h 974"/>
                                  <a:gd name="T2" fmla="*/ 310 w 1641"/>
                                  <a:gd name="T3" fmla="*/ 35 h 974"/>
                                  <a:gd name="T4" fmla="*/ 247 w 1641"/>
                                  <a:gd name="T5" fmla="*/ 118 h 974"/>
                                  <a:gd name="T6" fmla="*/ 230 w 1641"/>
                                  <a:gd name="T7" fmla="*/ 128 h 974"/>
                                  <a:gd name="T8" fmla="*/ 219 w 1641"/>
                                  <a:gd name="T9" fmla="*/ 125 h 974"/>
                                  <a:gd name="T10" fmla="*/ 213 w 1641"/>
                                  <a:gd name="T11" fmla="*/ 97 h 974"/>
                                  <a:gd name="T12" fmla="*/ 280 w 1641"/>
                                  <a:gd name="T13" fmla="*/ 8 h 974"/>
                                  <a:gd name="T14" fmla="*/ 308 w 1641"/>
                                  <a:gd name="T15" fmla="*/ 7 h 974"/>
                                  <a:gd name="T16" fmla="*/ 41 w 1641"/>
                                  <a:gd name="T17" fmla="*/ 475 h 974"/>
                                  <a:gd name="T18" fmla="*/ 20 w 1641"/>
                                  <a:gd name="T19" fmla="*/ 456 h 974"/>
                                  <a:gd name="T20" fmla="*/ 1 w 1641"/>
                                  <a:gd name="T21" fmla="*/ 477 h 974"/>
                                  <a:gd name="T22" fmla="*/ 41 w 1641"/>
                                  <a:gd name="T23" fmla="*/ 689 h 974"/>
                                  <a:gd name="T24" fmla="*/ 60 w 1641"/>
                                  <a:gd name="T25" fmla="*/ 703 h 974"/>
                                  <a:gd name="T26" fmla="*/ 67 w 1641"/>
                                  <a:gd name="T27" fmla="*/ 701 h 974"/>
                                  <a:gd name="T28" fmla="*/ 79 w 1641"/>
                                  <a:gd name="T29" fmla="*/ 676 h 974"/>
                                  <a:gd name="T30" fmla="*/ 41 w 1641"/>
                                  <a:gd name="T31" fmla="*/ 475 h 974"/>
                                  <a:gd name="T32" fmla="*/ 1621 w 1641"/>
                                  <a:gd name="T33" fmla="*/ 461 h 974"/>
                                  <a:gd name="T34" fmla="*/ 1600 w 1641"/>
                                  <a:gd name="T35" fmla="*/ 480 h 974"/>
                                  <a:gd name="T36" fmla="*/ 1556 w 1641"/>
                                  <a:gd name="T37" fmla="*/ 713 h 974"/>
                                  <a:gd name="T38" fmla="*/ 1568 w 1641"/>
                                  <a:gd name="T39" fmla="*/ 739 h 974"/>
                                  <a:gd name="T40" fmla="*/ 1575 w 1641"/>
                                  <a:gd name="T41" fmla="*/ 740 h 974"/>
                                  <a:gd name="T42" fmla="*/ 1594 w 1641"/>
                                  <a:gd name="T43" fmla="*/ 726 h 974"/>
                                  <a:gd name="T44" fmla="*/ 1640 w 1641"/>
                                  <a:gd name="T45" fmla="*/ 482 h 974"/>
                                  <a:gd name="T46" fmla="*/ 1621 w 1641"/>
                                  <a:gd name="T47" fmla="*/ 461 h 974"/>
                                  <a:gd name="T48" fmla="*/ 1236 w 1641"/>
                                  <a:gd name="T49" fmla="*/ 644 h 974"/>
                                  <a:gd name="T50" fmla="*/ 1209 w 1641"/>
                                  <a:gd name="T51" fmla="*/ 654 h 974"/>
                                  <a:gd name="T52" fmla="*/ 796 w 1641"/>
                                  <a:gd name="T53" fmla="*/ 934 h 974"/>
                                  <a:gd name="T54" fmla="*/ 777 w 1641"/>
                                  <a:gd name="T55" fmla="*/ 956 h 974"/>
                                  <a:gd name="T56" fmla="*/ 797 w 1641"/>
                                  <a:gd name="T57" fmla="*/ 974 h 974"/>
                                  <a:gd name="T58" fmla="*/ 798 w 1641"/>
                                  <a:gd name="T59" fmla="*/ 974 h 974"/>
                                  <a:gd name="T60" fmla="*/ 1245 w 1641"/>
                                  <a:gd name="T61" fmla="*/ 671 h 974"/>
                                  <a:gd name="T62" fmla="*/ 1236 w 1641"/>
                                  <a:gd name="T63" fmla="*/ 644 h 9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641" h="974">
                                    <a:moveTo>
                                      <a:pt x="308" y="7"/>
                                    </a:moveTo>
                                    <a:cubicBezTo>
                                      <a:pt x="316" y="14"/>
                                      <a:pt x="317" y="27"/>
                                      <a:pt x="310" y="35"/>
                                    </a:cubicBezTo>
                                    <a:cubicBezTo>
                                      <a:pt x="287" y="61"/>
                                      <a:pt x="265" y="89"/>
                                      <a:pt x="247" y="118"/>
                                    </a:cubicBezTo>
                                    <a:cubicBezTo>
                                      <a:pt x="243" y="124"/>
                                      <a:pt x="237" y="128"/>
                                      <a:pt x="230" y="128"/>
                                    </a:cubicBezTo>
                                    <a:cubicBezTo>
                                      <a:pt x="226" y="128"/>
                                      <a:pt x="223" y="127"/>
                                      <a:pt x="219" y="125"/>
                                    </a:cubicBezTo>
                                    <a:cubicBezTo>
                                      <a:pt x="210" y="119"/>
                                      <a:pt x="207" y="106"/>
                                      <a:pt x="213" y="97"/>
                                    </a:cubicBezTo>
                                    <a:cubicBezTo>
                                      <a:pt x="233" y="66"/>
                                      <a:pt x="255" y="36"/>
                                      <a:pt x="280" y="8"/>
                                    </a:cubicBezTo>
                                    <a:cubicBezTo>
                                      <a:pt x="287" y="0"/>
                                      <a:pt x="300" y="0"/>
                                      <a:pt x="308" y="7"/>
                                    </a:cubicBezTo>
                                    <a:close/>
                                    <a:moveTo>
                                      <a:pt x="41" y="475"/>
                                    </a:moveTo>
                                    <a:cubicBezTo>
                                      <a:pt x="40" y="464"/>
                                      <a:pt x="31" y="455"/>
                                      <a:pt x="20" y="456"/>
                                    </a:cubicBezTo>
                                    <a:cubicBezTo>
                                      <a:pt x="9" y="456"/>
                                      <a:pt x="0" y="465"/>
                                      <a:pt x="1" y="477"/>
                                    </a:cubicBezTo>
                                    <a:cubicBezTo>
                                      <a:pt x="4" y="549"/>
                                      <a:pt x="18" y="621"/>
                                      <a:pt x="41" y="689"/>
                                    </a:cubicBezTo>
                                    <a:cubicBezTo>
                                      <a:pt x="44" y="697"/>
                                      <a:pt x="52" y="703"/>
                                      <a:pt x="60" y="703"/>
                                    </a:cubicBezTo>
                                    <a:cubicBezTo>
                                      <a:pt x="67" y="701"/>
                                      <a:pt x="67" y="701"/>
                                      <a:pt x="67" y="701"/>
                                    </a:cubicBezTo>
                                    <a:cubicBezTo>
                                      <a:pt x="77" y="698"/>
                                      <a:pt x="83" y="686"/>
                                      <a:pt x="79" y="676"/>
                                    </a:cubicBezTo>
                                    <a:cubicBezTo>
                                      <a:pt x="57" y="611"/>
                                      <a:pt x="44" y="544"/>
                                      <a:pt x="41" y="475"/>
                                    </a:cubicBezTo>
                                    <a:close/>
                                    <a:moveTo>
                                      <a:pt x="1621" y="461"/>
                                    </a:moveTo>
                                    <a:cubicBezTo>
                                      <a:pt x="1610" y="461"/>
                                      <a:pt x="1601" y="469"/>
                                      <a:pt x="1600" y="480"/>
                                    </a:cubicBezTo>
                                    <a:cubicBezTo>
                                      <a:pt x="1597" y="560"/>
                                      <a:pt x="1582" y="638"/>
                                      <a:pt x="1556" y="713"/>
                                    </a:cubicBezTo>
                                    <a:cubicBezTo>
                                      <a:pt x="1552" y="724"/>
                                      <a:pt x="1558" y="735"/>
                                      <a:pt x="1568" y="739"/>
                                    </a:cubicBezTo>
                                    <a:cubicBezTo>
                                      <a:pt x="1575" y="740"/>
                                      <a:pt x="1575" y="740"/>
                                      <a:pt x="1575" y="740"/>
                                    </a:cubicBezTo>
                                    <a:cubicBezTo>
                                      <a:pt x="1583" y="740"/>
                                      <a:pt x="1591" y="735"/>
                                      <a:pt x="1594" y="726"/>
                                    </a:cubicBezTo>
                                    <a:cubicBezTo>
                                      <a:pt x="1621" y="648"/>
                                      <a:pt x="1636" y="565"/>
                                      <a:pt x="1640" y="482"/>
                                    </a:cubicBezTo>
                                    <a:cubicBezTo>
                                      <a:pt x="1641" y="471"/>
                                      <a:pt x="1632" y="461"/>
                                      <a:pt x="1621" y="461"/>
                                    </a:cubicBezTo>
                                    <a:close/>
                                    <a:moveTo>
                                      <a:pt x="1236" y="644"/>
                                    </a:moveTo>
                                    <a:cubicBezTo>
                                      <a:pt x="1226" y="639"/>
                                      <a:pt x="1214" y="644"/>
                                      <a:pt x="1209" y="654"/>
                                    </a:cubicBezTo>
                                    <a:cubicBezTo>
                                      <a:pt x="1132" y="815"/>
                                      <a:pt x="974" y="923"/>
                                      <a:pt x="796" y="934"/>
                                    </a:cubicBezTo>
                                    <a:cubicBezTo>
                                      <a:pt x="785" y="935"/>
                                      <a:pt x="776" y="945"/>
                                      <a:pt x="777" y="956"/>
                                    </a:cubicBezTo>
                                    <a:cubicBezTo>
                                      <a:pt x="778" y="966"/>
                                      <a:pt x="787" y="974"/>
                                      <a:pt x="797" y="974"/>
                                    </a:cubicBezTo>
                                    <a:cubicBezTo>
                                      <a:pt x="798" y="974"/>
                                      <a:pt x="798" y="974"/>
                                      <a:pt x="798" y="974"/>
                                    </a:cubicBezTo>
                                    <a:cubicBezTo>
                                      <a:pt x="991" y="962"/>
                                      <a:pt x="1162" y="845"/>
                                      <a:pt x="1245" y="671"/>
                                    </a:cubicBezTo>
                                    <a:cubicBezTo>
                                      <a:pt x="1250" y="661"/>
                                      <a:pt x="1246" y="649"/>
                                      <a:pt x="1236" y="6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92E4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20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39215" y="828040"/>
                                <a:ext cx="708660" cy="161925"/>
                              </a:xfrm>
                              <a:custGeom>
                                <a:avLst/>
                                <a:gdLst>
                                  <a:gd name="T0" fmla="*/ 483 w 2232"/>
                                  <a:gd name="T1" fmla="*/ 242 h 510"/>
                                  <a:gd name="T2" fmla="*/ 411 w 2232"/>
                                  <a:gd name="T3" fmla="*/ 497 h 510"/>
                                  <a:gd name="T4" fmla="*/ 418 w 2232"/>
                                  <a:gd name="T5" fmla="*/ 425 h 510"/>
                                  <a:gd name="T6" fmla="*/ 244 w 2232"/>
                                  <a:gd name="T7" fmla="*/ 510 h 510"/>
                                  <a:gd name="T8" fmla="*/ 255 w 2232"/>
                                  <a:gd name="T9" fmla="*/ 0 h 510"/>
                                  <a:gd name="T10" fmla="*/ 421 w 2232"/>
                                  <a:gd name="T11" fmla="*/ 162 h 510"/>
                                  <a:gd name="T12" fmla="*/ 257 w 2232"/>
                                  <a:gd name="T13" fmla="*/ 75 h 510"/>
                                  <a:gd name="T14" fmla="*/ 253 w 2232"/>
                                  <a:gd name="T15" fmla="*/ 437 h 510"/>
                                  <a:gd name="T16" fmla="*/ 411 w 2232"/>
                                  <a:gd name="T17" fmla="*/ 307 h 510"/>
                                  <a:gd name="T18" fmla="*/ 280 w 2232"/>
                                  <a:gd name="T19" fmla="*/ 242 h 510"/>
                                  <a:gd name="T20" fmla="*/ 978 w 2232"/>
                                  <a:gd name="T21" fmla="*/ 307 h 510"/>
                                  <a:gd name="T22" fmla="*/ 820 w 2232"/>
                                  <a:gd name="T23" fmla="*/ 437 h 510"/>
                                  <a:gd name="T24" fmla="*/ 824 w 2232"/>
                                  <a:gd name="T25" fmla="*/ 75 h 510"/>
                                  <a:gd name="T26" fmla="*/ 988 w 2232"/>
                                  <a:gd name="T27" fmla="*/ 162 h 510"/>
                                  <a:gd name="T28" fmla="*/ 822 w 2232"/>
                                  <a:gd name="T29" fmla="*/ 0 h 510"/>
                                  <a:gd name="T30" fmla="*/ 811 w 2232"/>
                                  <a:gd name="T31" fmla="*/ 510 h 510"/>
                                  <a:gd name="T32" fmla="*/ 985 w 2232"/>
                                  <a:gd name="T33" fmla="*/ 425 h 510"/>
                                  <a:gd name="T34" fmla="*/ 978 w 2232"/>
                                  <a:gd name="T35" fmla="*/ 497 h 510"/>
                                  <a:gd name="T36" fmla="*/ 1050 w 2232"/>
                                  <a:gd name="T37" fmla="*/ 242 h 510"/>
                                  <a:gd name="T38" fmla="*/ 848 w 2232"/>
                                  <a:gd name="T39" fmla="*/ 307 h 510"/>
                                  <a:gd name="T40" fmla="*/ 1502 w 2232"/>
                                  <a:gd name="T41" fmla="*/ 345 h 510"/>
                                  <a:gd name="T42" fmla="*/ 1412 w 2232"/>
                                  <a:gd name="T43" fmla="*/ 237 h 510"/>
                                  <a:gd name="T44" fmla="*/ 1156 w 2232"/>
                                  <a:gd name="T45" fmla="*/ 13 h 510"/>
                                  <a:gd name="T46" fmla="*/ 1235 w 2232"/>
                                  <a:gd name="T47" fmla="*/ 497 h 510"/>
                                  <a:gd name="T48" fmla="*/ 1231 w 2232"/>
                                  <a:gd name="T49" fmla="*/ 151 h 510"/>
                                  <a:gd name="T50" fmla="*/ 1323 w 2232"/>
                                  <a:gd name="T51" fmla="*/ 260 h 510"/>
                                  <a:gd name="T52" fmla="*/ 1578 w 2232"/>
                                  <a:gd name="T53" fmla="*/ 505 h 510"/>
                                  <a:gd name="T54" fmla="*/ 1499 w 2232"/>
                                  <a:gd name="T55" fmla="*/ 13 h 510"/>
                                  <a:gd name="T56" fmla="*/ 1974 w 2232"/>
                                  <a:gd name="T57" fmla="*/ 344 h 510"/>
                                  <a:gd name="T58" fmla="*/ 1737 w 2232"/>
                                  <a:gd name="T59" fmla="*/ 357 h 510"/>
                                  <a:gd name="T60" fmla="*/ 1824 w 2232"/>
                                  <a:gd name="T61" fmla="*/ 451 h 510"/>
                                  <a:gd name="T62" fmla="*/ 1911 w 2232"/>
                                  <a:gd name="T63" fmla="*/ 400 h 510"/>
                                  <a:gd name="T64" fmla="*/ 1822 w 2232"/>
                                  <a:gd name="T65" fmla="*/ 510 h 510"/>
                                  <a:gd name="T66" fmla="*/ 1820 w 2232"/>
                                  <a:gd name="T67" fmla="*/ 179 h 510"/>
                                  <a:gd name="T68" fmla="*/ 1898 w 2232"/>
                                  <a:gd name="T69" fmla="*/ 311 h 510"/>
                                  <a:gd name="T70" fmla="*/ 1738 w 2232"/>
                                  <a:gd name="T71" fmla="*/ 311 h 510"/>
                                  <a:gd name="T72" fmla="*/ 2229 w 2232"/>
                                  <a:gd name="T73" fmla="*/ 439 h 510"/>
                                  <a:gd name="T74" fmla="*/ 2188 w 2232"/>
                                  <a:gd name="T75" fmla="*/ 445 h 510"/>
                                  <a:gd name="T76" fmla="*/ 2144 w 2232"/>
                                  <a:gd name="T77" fmla="*/ 251 h 510"/>
                                  <a:gd name="T78" fmla="*/ 2230 w 2232"/>
                                  <a:gd name="T79" fmla="*/ 192 h 510"/>
                                  <a:gd name="T80" fmla="*/ 2144 w 2232"/>
                                  <a:gd name="T81" fmla="*/ 69 h 510"/>
                                  <a:gd name="T82" fmla="*/ 2070 w 2232"/>
                                  <a:gd name="T83" fmla="*/ 105 h 510"/>
                                  <a:gd name="T84" fmla="*/ 2013 w 2232"/>
                                  <a:gd name="T85" fmla="*/ 192 h 510"/>
                                  <a:gd name="T86" fmla="*/ 2070 w 2232"/>
                                  <a:gd name="T87" fmla="*/ 251 h 510"/>
                                  <a:gd name="T88" fmla="*/ 2170 w 2232"/>
                                  <a:gd name="T89" fmla="*/ 510 h 510"/>
                                  <a:gd name="T90" fmla="*/ 2229 w 2232"/>
                                  <a:gd name="T91" fmla="*/ 439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32" h="510">
                                    <a:moveTo>
                                      <a:pt x="280" y="242"/>
                                    </a:moveTo>
                                    <a:cubicBezTo>
                                      <a:pt x="483" y="242"/>
                                      <a:pt x="483" y="242"/>
                                      <a:pt x="483" y="242"/>
                                    </a:cubicBezTo>
                                    <a:cubicBezTo>
                                      <a:pt x="483" y="497"/>
                                      <a:pt x="483" y="497"/>
                                      <a:pt x="483" y="497"/>
                                    </a:cubicBezTo>
                                    <a:cubicBezTo>
                                      <a:pt x="411" y="497"/>
                                      <a:pt x="411" y="497"/>
                                      <a:pt x="411" y="497"/>
                                    </a:cubicBezTo>
                                    <a:cubicBezTo>
                                      <a:pt x="411" y="471"/>
                                      <a:pt x="411" y="471"/>
                                      <a:pt x="411" y="471"/>
                                    </a:cubicBezTo>
                                    <a:cubicBezTo>
                                      <a:pt x="411" y="453"/>
                                      <a:pt x="413" y="438"/>
                                      <a:pt x="418" y="425"/>
                                    </a:cubicBezTo>
                                    <a:cubicBezTo>
                                      <a:pt x="416" y="424"/>
                                      <a:pt x="416" y="424"/>
                                      <a:pt x="416" y="424"/>
                                    </a:cubicBezTo>
                                    <a:cubicBezTo>
                                      <a:pt x="377" y="483"/>
                                      <a:pt x="317" y="510"/>
                                      <a:pt x="244" y="510"/>
                                    </a:cubicBezTo>
                                    <a:cubicBezTo>
                                      <a:pt x="101" y="510"/>
                                      <a:pt x="0" y="405"/>
                                      <a:pt x="0" y="257"/>
                                    </a:cubicBezTo>
                                    <a:cubicBezTo>
                                      <a:pt x="0" y="107"/>
                                      <a:pt x="109" y="0"/>
                                      <a:pt x="255" y="0"/>
                                    </a:cubicBezTo>
                                    <a:cubicBezTo>
                                      <a:pt x="357" y="0"/>
                                      <a:pt x="432" y="42"/>
                                      <a:pt x="479" y="124"/>
                                    </a:cubicBezTo>
                                    <a:cubicBezTo>
                                      <a:pt x="421" y="162"/>
                                      <a:pt x="421" y="162"/>
                                      <a:pt x="421" y="162"/>
                                    </a:cubicBezTo>
                                    <a:cubicBezTo>
                                      <a:pt x="409" y="160"/>
                                      <a:pt x="409" y="160"/>
                                      <a:pt x="409" y="160"/>
                                    </a:cubicBezTo>
                                    <a:cubicBezTo>
                                      <a:pt x="373" y="102"/>
                                      <a:pt x="327" y="75"/>
                                      <a:pt x="257" y="75"/>
                                    </a:cubicBezTo>
                                    <a:cubicBezTo>
                                      <a:pt x="157" y="75"/>
                                      <a:pt x="85" y="151"/>
                                      <a:pt x="85" y="257"/>
                                    </a:cubicBezTo>
                                    <a:cubicBezTo>
                                      <a:pt x="85" y="361"/>
                                      <a:pt x="155" y="437"/>
                                      <a:pt x="253" y="437"/>
                                    </a:cubicBezTo>
                                    <a:cubicBezTo>
                                      <a:pt x="334" y="437"/>
                                      <a:pt x="405" y="395"/>
                                      <a:pt x="411" y="309"/>
                                    </a:cubicBezTo>
                                    <a:cubicBezTo>
                                      <a:pt x="411" y="307"/>
                                      <a:pt x="411" y="307"/>
                                      <a:pt x="411" y="307"/>
                                    </a:cubicBezTo>
                                    <a:cubicBezTo>
                                      <a:pt x="280" y="307"/>
                                      <a:pt x="280" y="307"/>
                                      <a:pt x="280" y="307"/>
                                    </a:cubicBezTo>
                                    <a:lnTo>
                                      <a:pt x="280" y="242"/>
                                    </a:lnTo>
                                    <a:close/>
                                    <a:moveTo>
                                      <a:pt x="848" y="307"/>
                                    </a:moveTo>
                                    <a:cubicBezTo>
                                      <a:pt x="978" y="307"/>
                                      <a:pt x="978" y="307"/>
                                      <a:pt x="978" y="307"/>
                                    </a:cubicBezTo>
                                    <a:cubicBezTo>
                                      <a:pt x="978" y="309"/>
                                      <a:pt x="978" y="309"/>
                                      <a:pt x="978" y="309"/>
                                    </a:cubicBezTo>
                                    <a:cubicBezTo>
                                      <a:pt x="973" y="395"/>
                                      <a:pt x="901" y="437"/>
                                      <a:pt x="820" y="437"/>
                                    </a:cubicBezTo>
                                    <a:cubicBezTo>
                                      <a:pt x="722" y="437"/>
                                      <a:pt x="652" y="361"/>
                                      <a:pt x="652" y="257"/>
                                    </a:cubicBezTo>
                                    <a:cubicBezTo>
                                      <a:pt x="652" y="151"/>
                                      <a:pt x="725" y="75"/>
                                      <a:pt x="824" y="75"/>
                                    </a:cubicBezTo>
                                    <a:cubicBezTo>
                                      <a:pt x="895" y="75"/>
                                      <a:pt x="940" y="102"/>
                                      <a:pt x="977" y="160"/>
                                    </a:cubicBezTo>
                                    <a:cubicBezTo>
                                      <a:pt x="988" y="162"/>
                                      <a:pt x="988" y="162"/>
                                      <a:pt x="988" y="162"/>
                                    </a:cubicBezTo>
                                    <a:cubicBezTo>
                                      <a:pt x="1046" y="124"/>
                                      <a:pt x="1046" y="124"/>
                                      <a:pt x="1046" y="124"/>
                                    </a:cubicBezTo>
                                    <a:cubicBezTo>
                                      <a:pt x="999" y="42"/>
                                      <a:pt x="924" y="0"/>
                                      <a:pt x="822" y="0"/>
                                    </a:cubicBezTo>
                                    <a:cubicBezTo>
                                      <a:pt x="676" y="0"/>
                                      <a:pt x="567" y="107"/>
                                      <a:pt x="567" y="257"/>
                                    </a:cubicBezTo>
                                    <a:cubicBezTo>
                                      <a:pt x="567" y="405"/>
                                      <a:pt x="669" y="510"/>
                                      <a:pt x="811" y="510"/>
                                    </a:cubicBezTo>
                                    <a:cubicBezTo>
                                      <a:pt x="885" y="510"/>
                                      <a:pt x="944" y="483"/>
                                      <a:pt x="984" y="424"/>
                                    </a:cubicBezTo>
                                    <a:cubicBezTo>
                                      <a:pt x="985" y="425"/>
                                      <a:pt x="985" y="425"/>
                                      <a:pt x="985" y="425"/>
                                    </a:cubicBezTo>
                                    <a:cubicBezTo>
                                      <a:pt x="981" y="438"/>
                                      <a:pt x="978" y="453"/>
                                      <a:pt x="978" y="471"/>
                                    </a:cubicBezTo>
                                    <a:cubicBezTo>
                                      <a:pt x="978" y="497"/>
                                      <a:pt x="978" y="497"/>
                                      <a:pt x="978" y="497"/>
                                    </a:cubicBezTo>
                                    <a:cubicBezTo>
                                      <a:pt x="1050" y="497"/>
                                      <a:pt x="1050" y="497"/>
                                      <a:pt x="1050" y="497"/>
                                    </a:cubicBezTo>
                                    <a:cubicBezTo>
                                      <a:pt x="1050" y="242"/>
                                      <a:pt x="1050" y="242"/>
                                      <a:pt x="1050" y="242"/>
                                    </a:cubicBezTo>
                                    <a:cubicBezTo>
                                      <a:pt x="848" y="242"/>
                                      <a:pt x="848" y="242"/>
                                      <a:pt x="848" y="242"/>
                                    </a:cubicBezTo>
                                    <a:lnTo>
                                      <a:pt x="848" y="307"/>
                                    </a:lnTo>
                                    <a:close/>
                                    <a:moveTo>
                                      <a:pt x="1499" y="223"/>
                                    </a:moveTo>
                                    <a:cubicBezTo>
                                      <a:pt x="1499" y="270"/>
                                      <a:pt x="1499" y="305"/>
                                      <a:pt x="1502" y="345"/>
                                    </a:cubicBezTo>
                                    <a:cubicBezTo>
                                      <a:pt x="1500" y="345"/>
                                      <a:pt x="1500" y="345"/>
                                      <a:pt x="1500" y="345"/>
                                    </a:cubicBezTo>
                                    <a:cubicBezTo>
                                      <a:pt x="1468" y="305"/>
                                      <a:pt x="1440" y="271"/>
                                      <a:pt x="1412" y="237"/>
                                    </a:cubicBezTo>
                                    <a:cubicBezTo>
                                      <a:pt x="1222" y="13"/>
                                      <a:pt x="1222" y="13"/>
                                      <a:pt x="1222" y="13"/>
                                    </a:cubicBezTo>
                                    <a:cubicBezTo>
                                      <a:pt x="1156" y="13"/>
                                      <a:pt x="1156" y="13"/>
                                      <a:pt x="1156" y="13"/>
                                    </a:cubicBezTo>
                                    <a:cubicBezTo>
                                      <a:pt x="1156" y="497"/>
                                      <a:pt x="1156" y="497"/>
                                      <a:pt x="1156" y="497"/>
                                    </a:cubicBezTo>
                                    <a:cubicBezTo>
                                      <a:pt x="1235" y="497"/>
                                      <a:pt x="1235" y="497"/>
                                      <a:pt x="1235" y="497"/>
                                    </a:cubicBezTo>
                                    <a:cubicBezTo>
                                      <a:pt x="1235" y="274"/>
                                      <a:pt x="1235" y="274"/>
                                      <a:pt x="1235" y="274"/>
                                    </a:cubicBezTo>
                                    <a:cubicBezTo>
                                      <a:pt x="1235" y="226"/>
                                      <a:pt x="1234" y="191"/>
                                      <a:pt x="1231" y="151"/>
                                    </a:cubicBezTo>
                                    <a:cubicBezTo>
                                      <a:pt x="1233" y="151"/>
                                      <a:pt x="1233" y="151"/>
                                      <a:pt x="1233" y="151"/>
                                    </a:cubicBezTo>
                                    <a:cubicBezTo>
                                      <a:pt x="1265" y="191"/>
                                      <a:pt x="1294" y="226"/>
                                      <a:pt x="1323" y="260"/>
                                    </a:cubicBezTo>
                                    <a:cubicBezTo>
                                      <a:pt x="1534" y="505"/>
                                      <a:pt x="1534" y="505"/>
                                      <a:pt x="1534" y="505"/>
                                    </a:cubicBezTo>
                                    <a:cubicBezTo>
                                      <a:pt x="1578" y="505"/>
                                      <a:pt x="1578" y="505"/>
                                      <a:pt x="1578" y="505"/>
                                    </a:cubicBezTo>
                                    <a:cubicBezTo>
                                      <a:pt x="1578" y="13"/>
                                      <a:pt x="1578" y="13"/>
                                      <a:pt x="1578" y="13"/>
                                    </a:cubicBezTo>
                                    <a:cubicBezTo>
                                      <a:pt x="1499" y="13"/>
                                      <a:pt x="1499" y="13"/>
                                      <a:pt x="1499" y="13"/>
                                    </a:cubicBezTo>
                                    <a:lnTo>
                                      <a:pt x="1499" y="223"/>
                                    </a:lnTo>
                                    <a:close/>
                                    <a:moveTo>
                                      <a:pt x="1974" y="344"/>
                                    </a:moveTo>
                                    <a:cubicBezTo>
                                      <a:pt x="1974" y="348"/>
                                      <a:pt x="1974" y="351"/>
                                      <a:pt x="1973" y="357"/>
                                    </a:cubicBezTo>
                                    <a:cubicBezTo>
                                      <a:pt x="1737" y="357"/>
                                      <a:pt x="1737" y="357"/>
                                      <a:pt x="1737" y="357"/>
                                    </a:cubicBezTo>
                                    <a:cubicBezTo>
                                      <a:pt x="1737" y="361"/>
                                      <a:pt x="1737" y="361"/>
                                      <a:pt x="1737" y="361"/>
                                    </a:cubicBezTo>
                                    <a:cubicBezTo>
                                      <a:pt x="1737" y="417"/>
                                      <a:pt x="1775" y="451"/>
                                      <a:pt x="1824" y="451"/>
                                    </a:cubicBezTo>
                                    <a:cubicBezTo>
                                      <a:pt x="1859" y="451"/>
                                      <a:pt x="1884" y="434"/>
                                      <a:pt x="1904" y="401"/>
                                    </a:cubicBezTo>
                                    <a:cubicBezTo>
                                      <a:pt x="1911" y="400"/>
                                      <a:pt x="1911" y="400"/>
                                      <a:pt x="1911" y="400"/>
                                    </a:cubicBezTo>
                                    <a:cubicBezTo>
                                      <a:pt x="1967" y="427"/>
                                      <a:pt x="1967" y="427"/>
                                      <a:pt x="1967" y="427"/>
                                    </a:cubicBezTo>
                                    <a:cubicBezTo>
                                      <a:pt x="1938" y="481"/>
                                      <a:pt x="1888" y="510"/>
                                      <a:pt x="1822" y="510"/>
                                    </a:cubicBezTo>
                                    <a:cubicBezTo>
                                      <a:pt x="1724" y="510"/>
                                      <a:pt x="1660" y="442"/>
                                      <a:pt x="1660" y="345"/>
                                    </a:cubicBezTo>
                                    <a:cubicBezTo>
                                      <a:pt x="1660" y="246"/>
                                      <a:pt x="1725" y="179"/>
                                      <a:pt x="1820" y="179"/>
                                    </a:cubicBezTo>
                                    <a:cubicBezTo>
                                      <a:pt x="1911" y="179"/>
                                      <a:pt x="1974" y="241"/>
                                      <a:pt x="1974" y="344"/>
                                    </a:cubicBezTo>
                                    <a:close/>
                                    <a:moveTo>
                                      <a:pt x="1898" y="311"/>
                                    </a:moveTo>
                                    <a:cubicBezTo>
                                      <a:pt x="1895" y="264"/>
                                      <a:pt x="1865" y="236"/>
                                      <a:pt x="1820" y="236"/>
                                    </a:cubicBezTo>
                                    <a:cubicBezTo>
                                      <a:pt x="1777" y="236"/>
                                      <a:pt x="1745" y="264"/>
                                      <a:pt x="1738" y="311"/>
                                    </a:cubicBezTo>
                                    <a:lnTo>
                                      <a:pt x="1898" y="311"/>
                                    </a:lnTo>
                                    <a:close/>
                                    <a:moveTo>
                                      <a:pt x="2229" y="439"/>
                                    </a:moveTo>
                                    <a:cubicBezTo>
                                      <a:pt x="2224" y="436"/>
                                      <a:pt x="2224" y="436"/>
                                      <a:pt x="2224" y="436"/>
                                    </a:cubicBezTo>
                                    <a:cubicBezTo>
                                      <a:pt x="2211" y="442"/>
                                      <a:pt x="2200" y="445"/>
                                      <a:pt x="2188" y="445"/>
                                    </a:cubicBezTo>
                                    <a:cubicBezTo>
                                      <a:pt x="2155" y="445"/>
                                      <a:pt x="2144" y="432"/>
                                      <a:pt x="2144" y="392"/>
                                    </a:cubicBezTo>
                                    <a:cubicBezTo>
                                      <a:pt x="2144" y="251"/>
                                      <a:pt x="2144" y="251"/>
                                      <a:pt x="2144" y="251"/>
                                    </a:cubicBezTo>
                                    <a:cubicBezTo>
                                      <a:pt x="2230" y="251"/>
                                      <a:pt x="2230" y="251"/>
                                      <a:pt x="2230" y="251"/>
                                    </a:cubicBezTo>
                                    <a:cubicBezTo>
                                      <a:pt x="2230" y="192"/>
                                      <a:pt x="2230" y="192"/>
                                      <a:pt x="2230" y="192"/>
                                    </a:cubicBezTo>
                                    <a:cubicBezTo>
                                      <a:pt x="2144" y="192"/>
                                      <a:pt x="2144" y="192"/>
                                      <a:pt x="2144" y="192"/>
                                    </a:cubicBezTo>
                                    <a:cubicBezTo>
                                      <a:pt x="2144" y="69"/>
                                      <a:pt x="2144" y="69"/>
                                      <a:pt x="2144" y="69"/>
                                    </a:cubicBezTo>
                                    <a:cubicBezTo>
                                      <a:pt x="2130" y="69"/>
                                      <a:pt x="2130" y="69"/>
                                      <a:pt x="2130" y="69"/>
                                    </a:cubicBezTo>
                                    <a:cubicBezTo>
                                      <a:pt x="2070" y="105"/>
                                      <a:pt x="2070" y="105"/>
                                      <a:pt x="2070" y="105"/>
                                    </a:cubicBezTo>
                                    <a:cubicBezTo>
                                      <a:pt x="2070" y="192"/>
                                      <a:pt x="2070" y="192"/>
                                      <a:pt x="2070" y="192"/>
                                    </a:cubicBezTo>
                                    <a:cubicBezTo>
                                      <a:pt x="2013" y="192"/>
                                      <a:pt x="2013" y="192"/>
                                      <a:pt x="2013" y="192"/>
                                    </a:cubicBezTo>
                                    <a:cubicBezTo>
                                      <a:pt x="2013" y="251"/>
                                      <a:pt x="2013" y="251"/>
                                      <a:pt x="2013" y="251"/>
                                    </a:cubicBezTo>
                                    <a:cubicBezTo>
                                      <a:pt x="2070" y="251"/>
                                      <a:pt x="2070" y="251"/>
                                      <a:pt x="2070" y="251"/>
                                    </a:cubicBezTo>
                                    <a:cubicBezTo>
                                      <a:pt x="2070" y="412"/>
                                      <a:pt x="2070" y="412"/>
                                      <a:pt x="2070" y="412"/>
                                    </a:cubicBezTo>
                                    <a:cubicBezTo>
                                      <a:pt x="2070" y="476"/>
                                      <a:pt x="2105" y="510"/>
                                      <a:pt x="2170" y="510"/>
                                    </a:cubicBezTo>
                                    <a:cubicBezTo>
                                      <a:pt x="2192" y="510"/>
                                      <a:pt x="2215" y="506"/>
                                      <a:pt x="2232" y="499"/>
                                    </a:cubicBezTo>
                                    <a:lnTo>
                                      <a:pt x="2229" y="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201"/>
                            <wps:cNvSpPr>
                              <a:spLocks/>
                            </wps:cNvSpPr>
                            <wps:spPr bwMode="auto">
                              <a:xfrm>
                                <a:off x="635" y="7513320"/>
                                <a:ext cx="7560310" cy="3189605"/>
                              </a:xfrm>
                              <a:custGeom>
                                <a:avLst/>
                                <a:gdLst>
                                  <a:gd name="T0" fmla="*/ 11339 w 11906"/>
                                  <a:gd name="T1" fmla="*/ 0 h 5023"/>
                                  <a:gd name="T2" fmla="*/ 11339 w 11906"/>
                                  <a:gd name="T3" fmla="*/ 4455 h 5023"/>
                                  <a:gd name="T4" fmla="*/ 567 w 11906"/>
                                  <a:gd name="T5" fmla="*/ 4455 h 5023"/>
                                  <a:gd name="T6" fmla="*/ 567 w 11906"/>
                                  <a:gd name="T7" fmla="*/ 0 h 5023"/>
                                  <a:gd name="T8" fmla="*/ 0 w 11906"/>
                                  <a:gd name="T9" fmla="*/ 0 h 5023"/>
                                  <a:gd name="T10" fmla="*/ 0 w 11906"/>
                                  <a:gd name="T11" fmla="*/ 5023 h 5023"/>
                                  <a:gd name="T12" fmla="*/ 11906 w 11906"/>
                                  <a:gd name="T13" fmla="*/ 5023 h 5023"/>
                                  <a:gd name="T14" fmla="*/ 11906 w 11906"/>
                                  <a:gd name="T15" fmla="*/ 0 h 5023"/>
                                  <a:gd name="T16" fmla="*/ 11339 w 11906"/>
                                  <a:gd name="T17" fmla="*/ 0 h 50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906" h="5023">
                                    <a:moveTo>
                                      <a:pt x="11339" y="0"/>
                                    </a:moveTo>
                                    <a:lnTo>
                                      <a:pt x="11339" y="4455"/>
                                    </a:lnTo>
                                    <a:lnTo>
                                      <a:pt x="567" y="4455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23"/>
                                    </a:lnTo>
                                    <a:lnTo>
                                      <a:pt x="11906" y="5023"/>
                                    </a:lnTo>
                                    <a:lnTo>
                                      <a:pt x="11906" y="0"/>
                                    </a:lnTo>
                                    <a:lnTo>
                                      <a:pt x="113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B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1" name="Freeform 1202"/>
                            <wps:cNvSpPr>
                              <a:spLocks/>
                            </wps:cNvSpPr>
                            <wps:spPr bwMode="auto">
                              <a:xfrm>
                                <a:off x="635" y="0"/>
                                <a:ext cx="7560310" cy="7513320"/>
                              </a:xfrm>
                              <a:custGeom>
                                <a:avLst/>
                                <a:gdLst>
                                  <a:gd name="T0" fmla="*/ 0 w 11906"/>
                                  <a:gd name="T1" fmla="*/ 0 h 11832"/>
                                  <a:gd name="T2" fmla="*/ 0 w 11906"/>
                                  <a:gd name="T3" fmla="*/ 11832 h 11832"/>
                                  <a:gd name="T4" fmla="*/ 567 w 11906"/>
                                  <a:gd name="T5" fmla="*/ 11832 h 11832"/>
                                  <a:gd name="T6" fmla="*/ 567 w 11906"/>
                                  <a:gd name="T7" fmla="*/ 567 h 11832"/>
                                  <a:gd name="T8" fmla="*/ 11339 w 11906"/>
                                  <a:gd name="T9" fmla="*/ 567 h 11832"/>
                                  <a:gd name="T10" fmla="*/ 11339 w 11906"/>
                                  <a:gd name="T11" fmla="*/ 11832 h 11832"/>
                                  <a:gd name="T12" fmla="*/ 11906 w 11906"/>
                                  <a:gd name="T13" fmla="*/ 11832 h 11832"/>
                                  <a:gd name="T14" fmla="*/ 11906 w 11906"/>
                                  <a:gd name="T15" fmla="*/ 0 h 11832"/>
                                  <a:gd name="T16" fmla="*/ 0 w 11906"/>
                                  <a:gd name="T17" fmla="*/ 0 h 118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906" h="11832">
                                    <a:moveTo>
                                      <a:pt x="0" y="0"/>
                                    </a:moveTo>
                                    <a:lnTo>
                                      <a:pt x="0" y="11832"/>
                                    </a:lnTo>
                                    <a:lnTo>
                                      <a:pt x="567" y="11832"/>
                                    </a:lnTo>
                                    <a:lnTo>
                                      <a:pt x="567" y="567"/>
                                    </a:lnTo>
                                    <a:lnTo>
                                      <a:pt x="11339" y="567"/>
                                    </a:lnTo>
                                    <a:lnTo>
                                      <a:pt x="11339" y="11832"/>
                                    </a:lnTo>
                                    <a:lnTo>
                                      <a:pt x="11906" y="11832"/>
                                    </a:lnTo>
                                    <a:lnTo>
                                      <a:pt x="1190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B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407163F" id="Achtergrond blauw-groen" o:spid="_x0000_s1026" style="position:absolute;margin-left:0;margin-top:0;width:595.3pt;height:842.75pt;z-index:-251643904;mso-position-horizontal-relative:page;mso-position-vertical-relative:page" coordorigin="6" coordsize="75603,10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">
                    <v:group id="Group 4" o:spid="_x0000_s1027" style="position:absolute;left:2171;top:1511;width:71273;height:104006" coordorigin="342,238" coordsize="11224,16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 id="Freeform 5" o:spid="_x0000_s1028" style="position:absolute;left:342;top:238;width:11224;height:16379;visibility:visible;mso-wrap-style:square;v-text-anchor:top" coordsize="22447,3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omMIA&#10;AADdAAAADwAAAGRycy9kb3ducmV2LnhtbERPzWoCMRC+F3yHMEJvNbFoWbZGUVG0hx7UPsCwGXcX&#10;N5OQpO769k2h0Nt8fL+zWA22E3cKsXWsYTpRIIgrZ1quNXxd9i8FiJiQDXaOScODIqyWo6cFlsb1&#10;fKL7OdUih3AsUUOTki+ljFVDFuPEeeLMXV2wmDIMtTQB+xxuO/mq1Ju02HJuaNDTtqHqdv62Gg79&#10;zNd7v7ucPovisOnC/LGhD62fx8P6HUSiIf2L/9xHk+crNYXfb/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CiYwgAAAN0AAAAPAAAAAAAAAAAAAAAAAJgCAABkcnMvZG93&#10;bnJldi54bWxQSwUGAAAAAAQABAD1AAAAhwMAAAAA&#10;" path="m,c,32724,,32724,,32724v22447,,22447,,22447,c22447,,22447,,22447,l,xm11135,30520v-684,285,-1520,617,-2987,486c7307,30933,4822,30040,3838,28938,3304,28351,2367,27488,3514,24046v676,-1953,1230,-2960,4007,-3176c7535,20869,7666,20840,7674,20838v482,-121,3352,149,4655,1320c15513,25052,13387,29586,11135,30520xe" fillcolor="#edf7f8" stroked="f">
                        <v:path arrowok="t" o:connecttype="custom" o:connectlocs="0,0;0,16379;11224,16379;11224,0;0,0;5568,15276;4074,15519;1919,14484;1757,12035;3761,10446;3837,10430;6165,11091;5568,15276" o:connectangles="0,0,0,0,0,0,0,0,0,0,0,0,0"/>
                        <o:lock v:ext="edit" verticies="t"/>
                      </v:shape>
                      <v:shape id="Freeform 6" o:spid="_x0000_s1029" style="position:absolute;left:481;top:11832;width:10953;height:4621;visibility:visible;mso-wrap-style:square;v-text-anchor:top" coordsize="21905,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TGcMA&#10;AADdAAAADwAAAGRycy9kb3ducmV2LnhtbERPS2sCMRC+F/wPYYTeauIeRLZGUbFULAirPXgcNrMP&#10;3UyWTVy3/74RCr3Nx/ecxWqwjeip87VjDdOJAkGcO1NzqeH7/PE2B+EDssHGMWn4IQ+r5ehlgalx&#10;D86oP4VSxBD2KWqoQmhTKX1ekUU/cS1x5ArXWQwRdqU0HT5iuG1kotRMWqw5NlTY0rai/Ha6Ww27&#10;oSiOXyq79PnmmO0Pn+ekOVy1fh0P63cQgYbwL/5z702cr1QCz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PTGcMAAADdAAAADwAAAAAAAAAAAAAAAACYAgAAZHJzL2Rv&#10;d25yZXYueG1sUEsFBgAAAAAEAAQA9QAAAIgDAAAAAA==&#10;" path="m12914,v1852,2841,-52,6524,-2057,7356c10173,7641,9337,7973,7870,7842,7029,7769,4544,6876,3560,5774,3026,5187,2089,4324,3236,882,3346,563,3454,269,3568,,,,,,,,,9233,,9233,,9233v21905,,21905,,21905,c21905,,21905,,21905,l12914,xe" fillcolor="#d0dbdc" stroked="f">
                        <v:path arrowok="t" o:connecttype="custom" o:connectlocs="6457,0;5429,3682;3935,3925;1780,2890;1618,441;1784,0;0,0;0,4621;10953,4621;10953,0;6457,0" o:connectangles="0,0,0,0,0,0,0,0,0,0,0"/>
                      </v:shape>
                      <v:shape id="Freeform 7" o:spid="_x0000_s1030" style="position:absolute;left:1550;top:4265;width:9442;height:9064;visibility:visible;mso-wrap-style:square;v-text-anchor:top" coordsize="18884,18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w5cQA&#10;AADdAAAADwAAAGRycy9kb3ducmV2LnhtbERPS2sCMRC+F/ofwhS81aRKRbabFRUUtXjwceltupnu&#10;Lt1MliTq9t+bQqG3+fiek89624or+dA41vAyVCCIS2carjScT6vnKYgQkQ22jknDDwWYFY8POWbG&#10;3fhA12OsRArhkKGGOsYukzKUNVkMQ9cRJ+7LeYsxQV9J4/GWwm0rR0pNpMWGU0ONHS1rKr+PF6uB&#10;/G4yP/Xnj/W2XexfL5/xvRkZrQdP/fwNRKQ+/ov/3BuT5is1ht9v0gm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cOXEAAAA3QAAAA8AAAAAAAAAAAAAAAAAmAIAAGRycy9k&#10;b3ducmV2LnhtbFBLBQYAAAAABAAEAPUAAACJAwAAAAA=&#10;" path="m17105,3336c15750,,12009,235,8405,530,1183,1137,,7068,1520,14086v40,189,84,369,140,544c1812,14345,1984,14094,2192,13878v-109,-383,-203,-885,-261,-1554c2126,12795,2315,13141,2583,13543v231,-163,501,-299,823,-409c3307,12821,3204,12450,3096,12004v25,-458,56,-698,128,-1184c3335,11684,3471,12421,3655,13057v46,-13,94,-25,142,-37c3789,12993,3782,12967,3774,12940,2241,7120,5168,3490,10391,2539v2061,300,2908,1096,3465,1599c15690,5791,15772,10077,15534,12542v-792,2313,-2359,3635,-4105,4160c11453,16819,11473,16936,11488,17053v477,-95,965,-217,1370,-378c12483,16916,12027,17132,11511,17268v18,224,22,447,10,669c11621,17924,11707,17912,11724,17910v-71,20,-138,38,-204,57c11517,18014,11514,18061,11510,18109v607,-157,1369,-371,2428,-637c14881,17234,15623,16742,16052,16220v1984,-1271,2581,-2535,2715,-5037c18884,9127,18775,7450,17105,3336xm17110,4478v677,2555,923,2564,582,5656c17338,7888,16458,2718,14458,1640v1145,470,2500,2253,2652,2838xm16823,7525v492,1525,432,1502,444,1746c17304,9979,17265,11752,16854,13088v66,-1319,164,-4044,-31,-5563xm16693,6561v,,,,,c16637,6148,16559,5738,16467,5332v300,700,596,2037,669,2605c16923,7211,16693,6561,16693,6561xm15867,4856v-231,-374,-491,-935,-1155,-1663c14954,3351,15272,3595,15477,3808v159,268,307,656,390,1048xm7861,739c11468,308,15353,95,16708,3288,15196,1233,14019,1234,12306,925,10735,650,9399,734,7980,972,5977,1304,4422,2028,3160,3520v-296,160,-569,334,-814,570c2898,2954,4876,1229,7861,739xm2873,3880c2236,4719,1953,5569,1738,6439,1731,4870,2275,4308,2873,3880xm1749,8962v-71,-833,-35,-1732,-35,-1732c1941,5784,2386,4599,3553,3471v384,-201,539,-259,751,-333c1440,5594,1851,7813,1749,8962xm3284,5521c2050,7240,2203,10286,2550,12276,1839,10782,1691,7383,3284,5521xm2710,11631v128,478,201,1045,207,1171c2723,12322,2665,11983,2710,11631xm2603,8748c2696,6760,3214,5580,4900,4232,4617,4626,3070,5594,2603,8748xm5712,3175c4449,4003,3115,5214,2347,6583,2677,5506,4341,3813,4768,3474v467,-341,1287,-791,1517,-818c6036,2849,5893,2966,5712,3175xm10104,1442v-494,38,-806,109,-1044,181c7542,1547,5887,1939,4554,2939v-230,67,-398,116,-689,240c5658,1539,8731,1179,10586,1278v-152,44,-254,75,-482,164xm10964,1430v176,-48,263,-63,447,-98c14229,1631,14921,2750,15331,3516v-284,-239,-600,-463,-945,-668c13781,2238,13010,1539,10964,1430xm15079,5813v499,1064,1240,4369,605,6307c15873,9286,15523,7104,15079,5813xm15627,12788v928,-2240,351,-6569,-1614,-8972c16634,5909,16873,10677,15657,13544v-2,3,-2,3,-2,3c15655,13547,15594,13641,15467,13820v67,-298,136,-802,160,-1032xm15453,13194v-34,231,-77,538,-217,941c14802,14712,14561,15046,13948,15417v571,-556,983,-1067,1505,-2223xm14860,14980v-382,661,-1089,1158,-1785,1260c13307,16111,14452,15279,14860,14980xm13134,17546v2344,-958,1767,-651,2539,-1096c14949,17104,14096,17348,13134,17546xm11903,17768v733,-197,853,-327,1336,-439c12272,17738,12402,17693,11903,17768xm12351,17092v1520,-599,2606,-1578,3337,-3017c15967,13676,16174,13264,16313,12672v258,-1091,321,-716,454,-2586c16800,11721,16762,12858,16717,13482v-730,2023,-2658,3375,-4366,3610xm16648,14943v894,-1946,1298,-4305,1389,-6444c18345,9739,18697,12929,16648,14943xe" stroked="f">
                        <v:path arrowok="t" o:connecttype="custom" o:connectlocs="4203,265;830,7323;966,6168;1703,6574;1612,5416;1899,6517;5196,1271;7767,6278;5744,8535;5756,8643;5862,8964;5755,9064;8026,8119;8553,1670;8846,5072;8555,2241;8634,4640;8412,3766;8347,3284;8568,3973;7934,2431;7739,1906;3931,370;6153,463;1580,1762;3931,370;869,3223;875,4486;1777,1737;875,4486;1275,6144;1355,5822;1355,5822;2450,2118;2856,1589;2384,1739;2856,1589;4530,812;1933,1591;5052,722;5706,667;7193,1425;7540,2910;7540,2910;7007,1910;7828,6781;7814,6401;7618,7075;7727,6604;6538,8129;6567,8782;6567,8782;6620,8674;6176,8555;8157,6343;8359,6748;8324,7479;8324,7479" o:connectangles="0,0,0,0,0,0,0,0,0,0,0,0,0,0,0,0,0,0,0,0,0,0,0,0,0,0,0,0,0,0,0,0,0,0,0,0,0,0,0,0,0,0,0,0,0,0,0,0,0,0,0,0,0,0,0,0,0,0"/>
                        <o:lock v:ext="edit" verticies="t"/>
                      </v:shape>
                      <v:shape id="Freeform 8" o:spid="_x0000_s1031" style="position:absolute;left:361;top:10832;width:10062;height:5716;visibility:visible;mso-wrap-style:square;v-text-anchor:top" coordsize="20125,1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NPsQA&#10;AADdAAAADwAAAGRycy9kb3ducmV2LnhtbERPTWvCQBC9C/6HZYRepO5aRNLUVUSw9OLBWCi9Ddlp&#10;Epqdjbtrkv77rlDobR7vcza70baiJx8axxqWCwWCuHSm4UrD++X4mIEIEdlg65g0/FCA3XY62WBu&#10;3MBn6otYiRTCIUcNdYxdLmUoa7IYFq4jTtyX8xZjgr6SxuOQwm0rn5RaS4sNp4YaOzrUVH4XN6tB&#10;DdXZz6/Ph+x2Ws3LoudX8/mh9cNs3L+AiDTGf/Gf+82k+Uqt4P5NOk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T7EAAAA3QAAAA8AAAAAAAAAAAAAAAAAmAIAAGRycy9k&#10;b3ducmV2LnhtbFBLBQYAAAAABAAEAPUAAACJAwAAAAA=&#10;" path="m17181,6727v-20,,-41,1,-62,5c17097,6735,17075,6740,17052,6747v-11,3,-22,7,-34,11c16984,6771,16950,6788,16917,6811v-22,15,-39,31,-51,45c16861,6862,16856,6868,16852,6874v-4,6,-7,12,-9,17c16840,6897,16838,6902,16837,6908v-3,15,-1,29,4,41c16844,6957,16849,6965,16856,6972v29,30,85,48,153,48c17056,7020,17109,7012,17162,6992v7,-2,14,-4,20,-8c17202,6977,17221,6968,17240,6957v12,-7,23,-13,34,-21c17288,6926,17300,6915,17311,6905v103,-99,13,-178,-130,-178xm3088,10198v-11,-27,-32,-46,-60,-59c3021,10136,3014,10133,3006,10131v-7,-3,-15,-4,-24,-6c2974,10124,2965,10122,2956,10122v-8,-1,-18,-1,-27,-1c2836,10121,2724,10156,2650,10206v-6,4,-12,9,-17,13c2626,10224,2619,10230,2613,10236v-3,2,-5,5,-8,8c2591,10258,2581,10274,2576,10289v-4,10,-6,19,-6,29c2570,10324,2571,10330,2573,10336v1,4,3,7,4,10c2579,10349,2581,10352,2582,10355v2,3,4,6,7,9c2601,10378,2617,10389,2636,10396v4,2,10,4,15,6c2653,10402,2655,10403,2657,10404v7,2,14,3,21,4c2687,10410,2696,10411,2704,10412v9,,18,1,28,1c2842,10413,2979,10365,3047,10300v4,-4,7,-7,11,-11c3060,10286,3063,10284,3065,10281v1,-1,1,-1,1,-1c3066,10279,3067,10278,3068,10277v,-1,,-1,1,-1c3071,10272,3074,10269,3076,10266v,-1,1,-2,2,-4c3078,10262,3078,10261,3078,10261v,,1,-1,1,-1c3080,10257,3082,10254,3084,10250v,-2,2,-5,2,-7c3087,10242,3087,10240,3087,10239v1,,1,-1,1,-1c3088,10236,3088,10234,3089,10232v,-1,1,-2,,-3c3090,10222,3090,10215,3090,10208v-1,-3,-2,-6,-2,-10xm19935,6910v-3,-7,-7,-13,-11,-19c19917,6882,19910,6874,19901,6866v-6,-5,-12,-10,-19,-15c19876,6846,19869,6841,19861,6837v-7,-5,-15,-9,-23,-13c19838,6824,19838,6824,19838,6824v-12,-6,-26,-11,-40,-16c19742,6788,19674,6777,19598,6777v-160,,-353,49,-528,168c18753,7173,18944,7363,19260,7363v160,,353,-49,528,-167c19940,7086,19975,6985,19935,6910xm17444,4388v-3,-4,-6,-6,-9,-9c17426,4370,17415,4362,17404,4355v-8,-5,-16,-11,-24,-15c17367,4333,17354,4327,17339,4321v,,,,,c17329,4318,17320,4314,17309,4311v-15,-5,-31,-9,-47,-13c17253,4296,17243,4295,17233,4293v-3,-1,-7,-1,-11,-2c17218,4291,17214,4290,17211,4290v-11,-2,-22,-3,-34,-4c17170,4285,17163,4284,17156,4284v-12,,-24,-1,-37,-1c17116,4283,17113,4283,17110,4283v-3,,-6,,-9,c17092,4283,17082,4284,17072,4284v-9,,-19,,-29,2c17038,4286,17033,4286,17028,4287v-10,1,-20,1,-31,3c16987,4292,16976,4293,16966,4295v-5,1,-9,1,-14,2c16930,4301,16907,4306,16884,4311v-2,,-4,1,-6,1c16877,4312,16875,4313,16874,4314v-14,3,-27,6,-40,10c16821,4328,16807,4332,16793,4337v-49,17,-98,38,-147,63c16622,4412,16598,4426,16574,4441v-12,8,-24,15,-36,23c16200,4711,16402,4919,16742,4919v21,,43,-1,66,-3c16830,4914,16854,4912,16877,4908v46,-7,94,-17,143,-32c17044,4868,17069,4860,17093,4851v13,-5,25,-10,37,-15c17154,4825,17179,4814,17204,4801v36,-19,72,-41,108,-65c17504,4597,17523,4471,17444,4388xm16037,5890v-11,-14,-26,-27,-43,-38c15966,5834,15932,5819,15892,5808v-20,-4,-41,-8,-64,-11c15805,5794,15780,5793,15754,5793v-76,,-164,12,-264,39c15425,5848,15367,5868,15317,5890v-393,174,-350,494,43,494c15436,6384,15526,6372,15627,6344v400,-102,520,-324,410,-454xm4002,7976v-20,8,-40,17,-58,26c3924,8012,3905,8022,3886,8032v-18,10,-36,21,-53,32c3799,8087,3769,8111,3743,8136v-71,68,-108,146,-87,223c3665,8382,3677,8402,3692,8420v4,6,10,12,16,17c3730,8460,3756,8477,3787,8491v15,7,31,13,48,18c3852,8514,3870,8518,3888,8522v18,3,38,5,57,7c3965,8530,3985,8531,4005,8531v116,,245,-25,364,-66c4390,8457,4412,8449,4432,8440v35,-14,68,-30,100,-46l4002,7976xm11697,9976v-3,-23,-13,-45,-29,-64c11668,9912,11668,9912,11668,9912v-2,-3,-4,-5,-6,-7c11654,9896,11645,9889,11635,9882v-1,,-1,,-1,c11624,9874,11612,9868,11599,9862v-39,-16,-89,-26,-151,-26c11418,9836,11384,9838,11348,9843v-18,3,-36,6,-56,10c11273,9857,11253,9862,11232,9868v-49,12,-92,27,-131,44c11080,9920,11060,9930,11042,9940v-20,11,-38,23,-55,36c10970,9988,10956,10000,10943,10014v-78,78,-87,165,-31,224c10916,10242,10920,10246,10925,10250v42,35,110,58,203,58c11188,10308,11260,10298,11342,10276v135,-34,230,-88,288,-146c11640,10120,11649,10110,11656,10100v8,-10,14,-20,20,-30c11680,10063,11684,10055,11687,10047v2,-5,4,-11,5,-16c11694,10025,11695,10019,11696,10013v,-2,1,-3,1,-5c11697,10002,11698,9998,11698,9993v,-6,-1,-11,-1,-17xm17418,7974v-4,-4,-8,-8,-13,-12c17402,7960,17400,7958,17397,7956v,,,,,c17395,7954,17392,7953,17390,7951v-16,-11,-34,-20,-56,-27c17326,7922,17319,7919,17311,7917v-3,-1,-5,-1,-8,-1c17274,7908,17240,7905,17202,7905v-39,,-82,4,-129,13c17063,7919,17052,7921,17042,7924v-15,3,-31,7,-47,11c16954,7946,16916,7958,16882,7971v-20,8,-40,17,-57,26c16644,8088,16602,8218,16679,8298v3,4,7,7,11,10c16693,8310,16696,8313,16699,8315v4,3,8,6,12,8c16715,8326,16720,8328,16724,8331v11,6,22,11,35,15c16764,8348,16770,8350,16776,8352v2,1,4,1,5,1c16787,8355,16792,8356,16798,8358v6,1,12,2,19,3c16823,8362,16830,8363,16836,8364v8,1,15,2,22,2c16870,8367,16883,8368,16896,8368v9,,20,-1,30,-1c16955,8366,16986,8362,17018,8356v27,-4,56,-11,85,-18c17234,8304,17327,8254,17384,8199v8,-7,16,-15,22,-23c17426,8153,17439,8130,17447,8106v16,-48,6,-95,-29,-132xm18858,10934v-4,-13,-10,-24,-18,-34c18840,10900,18840,10900,18840,10900v-2,-4,-4,-6,-7,-10c18830,10886,18826,10882,18822,10878v-20,-20,-46,-35,-77,-45c18738,10830,18731,10828,18724,10826v-14,-4,-29,-7,-44,-9c18672,10816,18663,10815,18654,10814v-2,,-5,,-8,c18635,10813,18624,10813,18612,10813v-14,,-29,,-44,1c18567,10814,18567,10814,18567,10814v-12,1,-23,2,-35,4c18528,10818,18524,10819,18520,10820v-17,2,-34,5,-51,8c18460,10830,18450,10832,18440,10835v-5,1,-10,2,-14,3c18418,10840,18410,10842,18402,10845v-8,2,-16,4,-23,7c18370,10854,18361,10857,18352,10861v-6,2,-12,4,-19,6c18321,10872,18309,10877,18297,10882v-10,4,-19,8,-28,13c18268,10895,18268,10895,18268,10896v-3,1,-6,2,-8,4c18130,10963,18039,11055,18064,11146v106,275,860,32,794,-212xm16642,10728v-9,-24,-23,-43,-40,-60c16594,10660,16584,10652,16574,10646v-15,-11,-32,-19,-51,-26c16511,10616,16498,10612,16484,10608v-13,-3,-27,-5,-42,-7c16421,10598,16398,10597,16374,10597v-10,,-19,,-29,1c16338,10598,16332,10598,16325,10599v-31,2,-62,6,-94,12c16223,10612,16215,10614,16207,10616v-37,8,-74,18,-110,31c16090,10650,16083,10652,16076,10655v-28,10,-56,22,-82,35c15982,10696,15971,10702,15960,10708v-55,31,-102,66,-134,104c15822,10817,15819,10822,15815,10826v-3,5,-6,9,-9,14c15802,10846,15798,10852,15796,10858v-2,4,-4,8,-6,12c15788,10874,15786,10879,15785,10884v-1,1,-1,2,-1,3c15783,10891,15782,10895,15781,10900v-4,19,-4,39,1,58c15872,11188,16380,11081,16572,10900v6,-6,12,-12,17,-17c16594,10878,16599,10872,16603,10866v5,-5,9,-11,13,-17c16620,10844,16623,10838,16626,10832v3,-4,4,-8,6,-12c16634,10817,16636,10813,16637,10809v4,-10,7,-21,8,-31c16646,10772,16646,10766,16646,10760v,-10,-1,-21,-4,-32xm15124,4578v,-1,,-2,,-3c15123,4570,15122,4566,15120,4562v,-1,,-2,-1,-3c15117,4553,15115,4548,15112,4543v-5,-11,-13,-21,-22,-31c15086,4508,15081,4503,15075,4498v-4,-3,-8,-6,-13,-10c15054,4483,15046,4478,15037,4473v-6,-3,-13,-7,-19,-9c15017,4464,15017,4463,15017,4463v-15,-7,-31,-12,-49,-17c14958,4443,14948,4441,14938,4439v,,,,,c14935,4438,14932,4437,14929,4437v-3,-1,-5,-1,-8,-2c14909,4433,14897,4432,14884,4430v-8,,-16,-1,-24,-2c14848,4428,14834,4427,14821,4427v-70,,-146,11,-225,35c14557,4474,14518,4489,14478,4508v-20,9,-40,19,-59,30c14400,4549,14380,4561,14361,4574v-100,72,-142,140,-142,197c14219,4777,14220,4783,14221,4789v1,6,2,12,4,17c14225,4807,14225,4807,14226,4808v1,5,3,10,6,14c14235,4829,14239,4836,14244,4842v3,4,6,8,10,11c14257,4857,14260,4860,14265,4864v2,2,5,5,8,7c14279,4876,14285,4880,14291,4884v1,,1,,1,c14293,4885,14294,4886,14295,4886v5,4,11,7,17,10c14314,4897,14316,4898,14318,4898v6,4,12,6,18,9c14337,4907,14337,4907,14338,4908v8,3,17,6,26,9c14372,4920,14381,4922,14390,4924v2,,3,1,4,1c14414,4930,14434,4934,14455,4936v11,1,22,2,34,2c14498,4939,14508,4939,14518,4939v6,,6,,6,c14526,4939,14528,4939,14530,4939v10,,21,-1,32,-1c14581,4937,14600,4935,14619,4933v3,-1,7,-2,11,-2c14642,4929,14655,4927,14667,4925v5,-1,11,-2,16,-3c14695,4919,14707,4916,14720,4913v87,-23,178,-62,264,-121c14992,4786,14999,4781,15006,4776v28,-22,50,-43,68,-64c15078,4707,15083,4702,15086,4696v4,-5,8,-10,12,-16c15100,4676,15103,4671,15106,4667v,-1,,-1,,-1c15110,4659,15113,4652,15116,4646v2,-6,3,-11,5,-16c15121,4630,15121,4630,15121,4629v1,-5,3,-10,3,-15c15124,4612,15124,4612,15124,4612v1,-6,2,-11,2,-16c15126,4590,15125,4584,15124,4578xm16722,3093v-3,-7,-6,-13,-9,-19c16710,3068,16706,3063,16703,3058v,-1,-1,-2,-1,-2c16698,3051,16694,3046,16690,3041v-4,-5,-8,-10,-13,-15c16675,3024,16673,3022,16670,3020v-2,-2,-4,-4,-7,-6c16663,3014,16662,3013,16662,3013v-5,-4,-11,-8,-16,-12c16640,2997,16634,2994,16628,2990v-6,-3,-12,-6,-19,-9c16608,2980,16606,2980,16605,2979v-11,-4,-22,-9,-34,-12c16564,2965,16558,2963,16550,2961v-5,-1,-10,-3,-15,-3c16528,2956,16520,2955,16513,2954v-5,-1,-11,-2,-17,-3c16496,2951,16496,2951,16496,2951v-6,-1,-12,-1,-18,-2c16472,2949,16466,2948,16460,2948v-12,-1,-25,-1,-38,-1c16117,2947,15708,3148,15762,3350v2,7,5,13,9,20c15774,3375,15777,3380,15780,3385v,1,,1,1,1c15785,3392,15788,3397,15793,3402v4,5,9,10,13,15c15811,3422,15817,3426,15822,3431v1,,1,,1,c15823,3431,15823,3432,15824,3432v6,5,13,10,20,14c15854,3452,15864,3457,15874,3462v8,4,16,7,24,10c15908,3475,15918,3478,15928,3480v8,3,18,5,27,7c15988,3493,16024,3496,16061,3496v10,,21,,31,-1c16103,3495,16114,3494,16124,3493v10,-1,21,-2,31,-3c16182,3487,16209,3482,16236,3477v17,-3,33,-7,50,-12c16296,3462,16307,3460,16317,3457v1,-1,2,-1,3,-1c16320,3456,16320,3456,16321,3456v54,-16,107,-36,155,-60c16487,3391,16498,3386,16508,3380v6,-3,12,-6,17,-10c16533,3366,16541,3362,16548,3357v16,-9,30,-19,44,-29c16599,3323,16605,3318,16611,3313v13,-10,25,-20,36,-31c16652,3277,16658,3272,16663,3266v,,1,-1,1,-2c16665,3264,16665,3264,16665,3264v,,,,,c16689,3237,16707,3209,16717,3181v4,-10,7,-21,8,-31c16728,3131,16727,3112,16722,3093xm1467,7882v-77,,-168,12,-272,40c1176,7927,1158,7932,1140,7938v-18,5,-35,11,-52,16c1080,7958,1072,7960,1064,7964v-16,6,-31,12,-46,19c1003,7989,989,7996,976,8003v-14,7,-26,15,-39,22c925,8032,913,8040,902,8047v-11,8,-21,15,-31,23c861,8078,852,8086,843,8094v-110,103,-125,218,-51,295c797,8395,802,8400,808,8405v12,9,26,19,40,27c855,8435,862,8438,869,8442v7,3,14,6,21,8c893,8451,897,8452,900,8453v6,2,13,4,19,6c926,8461,932,8463,939,8464v4,1,9,2,13,2c959,8468,966,8469,973,8470v19,3,39,5,60,6c1042,8476,1050,8476,1058,8476v2,,4,1,6,1c1068,8477,1073,8476,1078,8476v12,,24,,37,-1c1120,8475,1125,8474,1130,8474v3,,6,-1,8,-1c1146,8472,1153,8472,1160,8471v13,-1,26,-3,39,-5c1210,8464,1220,8462,1231,8460v11,-2,22,-4,33,-6c1274,8452,1285,8450,1295,8447v13,-3,25,-6,38,-9c1352,8433,1370,8428,1388,8422v9,-3,18,-6,26,-8c1432,8408,1448,8402,1464,8396v8,-3,16,-6,23,-10c1488,8386,1488,8386,1488,8386v15,-6,30,-13,44,-20c1581,8342,1623,8316,1657,8288v8,-6,15,-12,22,-18c1872,8096,1790,7882,1467,7882xm14622,990v-272,199,112,341,407,142c15296,936,14919,789,14622,990xm13138,1999v4,-2,8,-4,13,-7c13190,1974,13228,1951,13266,1926v370,-266,-5,-479,-420,-350l13138,1999xm2413,4517v-11,,-22,1,-34,1c2282,4524,2170,4558,2067,4628v-101,72,-124,138,-98,188c1974,4824,1979,4832,1986,4839v38,40,113,64,203,64c2248,4903,2313,4893,2379,4870v53,-18,106,-43,157,-78c2546,4785,2554,4778,2562,4772v8,-7,16,-14,23,-20c2722,4621,2601,4517,2413,4517xm1332,5140v-8,-13,-18,-26,-30,-38c1244,5042,1138,5002,990,5002v-85,,-185,13,-298,44c678,5049,664,5053,651,5057v-13,4,-26,8,-39,12c599,5073,587,5077,574,5082v-60,21,-114,46,-160,72c414,5155,414,5155,414,5155v-310,178,-293,443,,503c417,5658,421,5659,424,5660v1,,2,,4,c436,5662,446,5663,455,5664v5,1,11,2,17,2c482,5668,493,5668,505,5669v13,1,26,1,40,1c545,5670,545,5670,545,5670v86,,187,-14,303,-44c1000,5586,1116,5532,1198,5472v18,-13,34,-26,49,-40c1252,5428,1256,5424,1261,5419v96,-95,117,-199,71,-279xm2869,6018v-3,-8,-6,-15,-10,-22c2852,5983,2844,5970,2834,5959v-24,-29,-56,-52,-93,-69c2740,5890,2740,5890,2740,5890v-22,-10,-45,-17,-70,-23c2626,5857,2580,5852,2530,5852v-48,,-99,4,-151,13c2183,5897,1979,5984,1865,6094v-6,6,-12,12,-18,18c1790,6174,1762,6242,1780,6309v6,15,14,29,22,41c1810,6363,1820,6374,1831,6385v64,63,169,90,287,90c2312,6475,2542,6404,2697,6301v17,-11,32,-22,47,-34c2758,6256,2772,6244,2784,6232v69,-66,104,-140,85,-214xm16567,1807v-83,-57,-278,-56,-443,55c16054,1914,16028,1961,16034,1999v5,30,30,55,68,71c16106,2072,16110,2074,16114,2075v16,6,34,11,53,13c16173,2090,16179,2090,16186,2091v4,,9,1,14,1c16208,2092,16217,2093,16225,2093v8,,16,-1,24,-1c16260,2092,16272,2090,16284,2089v8,-1,16,-2,23,-3c16308,2086,16308,2086,16308,2086v,-1,,-1,,-1c16309,2085,16311,2085,16313,2084v15,-2,31,-6,47,-10c16368,2071,16376,2069,16385,2066v9,-3,18,-6,28,-10c16421,2052,16429,2049,16438,2045v26,-12,54,-27,80,-45c16518,2000,16519,1999,16520,1999v,,,,,c16628,1919,16626,1848,16567,1807xm1103,6710v-30,,-64,5,-99,16c996,6728,988,6730,980,6733v-8,3,-16,6,-24,9c946,6746,935,6752,924,6757v-16,8,-33,17,-50,28c868,6789,863,6792,857,6796v-139,102,-71,198,82,198c975,6994,1015,6988,1059,6977v307,-79,239,-267,44,-267xm14498,2539v-78,,-170,12,-272,40c14111,2609,14018,2648,13948,2693v-255,159,-238,379,,441c13990,3145,14038,3151,14093,3151v79,,171,-13,275,-41c14972,2952,14954,2539,14498,2539xm15516,7502v-16,-4,-33,-6,-52,-6c15406,7496,15334,7516,15260,7566v-8,6,-15,11,-21,17c15228,7593,15220,7602,15213,7612v-1,2,-3,4,-4,6c15206,7623,15204,7627,15202,7632v,2,-1,4,-2,6c15198,7647,15197,7655,15198,7663v2,13,9,25,20,35c15224,7703,15232,7708,15242,7713v6,3,13,5,20,7c15263,7720,15263,7720,15263,7720v7,2,15,4,23,6c15299,7728,15312,7729,15327,7729v3,,3,,3,c15359,7728,15392,7724,15426,7715v8,-2,16,-5,23,-7c15467,7703,15483,7697,15498,7690v14,-6,27,-13,38,-20c15538,7669,15541,7668,15543,7666v2,-2,4,-3,6,-4c15549,7662,15549,7662,15549,7662v8,-6,15,-12,21,-17c15630,7587,15597,7522,15516,7502xm13494,6633v,,60,15,97,15c13629,6648,13671,6642,13714,6629v32,-9,64,-23,96,-41c13820,6582,13831,6576,13841,6568v14,-9,25,-19,35,-28c13886,6530,13894,6521,13900,6512v26,-38,22,-71,-2,-96c13871,6388,13817,6371,13752,6371v-53,,-113,12,-172,37c13579,6408,13579,6408,13579,6408r-85,225xm1687,9890v-5,-5,-10,-10,-16,-14c1671,9876,1671,9876,1671,9876v-6,-5,-12,-9,-19,-13c1620,9846,1578,9835,1528,9835v-50,,-107,11,-168,36c1353,9873,1347,9876,1341,9879v-13,6,-25,12,-38,19c1284,9908,1264,9920,1244,9933v-159,117,-80,225,94,225c1379,10158,1426,10152,1475,10139v238,-61,280,-180,212,-249xm5264,9927v-2,-5,-4,-11,-7,-15c5252,9902,5246,9894,5240,9886v-10,-13,-22,-23,-36,-32c5195,9848,5186,9842,5175,9838v-15,-7,-32,-13,-50,-17c5095,9814,5062,9811,5027,9811v-122,,-265,40,-371,101c4601,9943,4556,9980,4528,10019v-6,9,-11,17,-16,27c4500,10073,4496,10102,4503,10130v6,16,14,30,25,42c4531,10176,4534,10180,4538,10183v23,23,53,38,87,48c4641,10236,4658,10240,4676,10242v2,,2,,4,c4693,10244,4707,10245,4722,10246v3,,6,,10,c4769,10246,4808,10243,4848,10237v2,,4,-1,6,-1c4865,10234,4876,10232,4887,10229v22,-5,44,-10,66,-17c4964,10209,4975,10205,4986,10202v19,-7,38,-15,57,-23c5048,10177,5052,10175,5056,10174v12,-6,23,-11,34,-17c5102,10150,5115,10144,5127,10136v12,-7,23,-15,34,-22c5177,10102,5192,10090,5205,10077v9,-8,17,-17,24,-25c5254,10021,5268,9988,5268,9955v,-9,-1,-19,-4,-28xm5728,9065v4,9,10,17,18,26c5754,9100,5764,9108,5776,9116v10,7,23,14,36,20c5826,9142,5840,9147,5856,9152v30,8,98,16,98,16l5728,9065xm15106,9664v-7,-5,-14,-9,-22,-13c15076,9647,15067,9644,15058,9640v-4,-1,-8,-2,-13,-4c15027,9630,15008,9624,14989,9620v-14,-3,-28,-5,-42,-6c14942,9613,14936,9612,14931,9612v-1,,-3,,-4,c14918,9611,14908,9610,14899,9610v-10,,-20,,-30,c14862,9610,14856,9610,14849,9611v-8,,-17,1,-25,2c14821,9613,14818,9613,14815,9614v-15,1,-29,3,-43,5c14764,9620,14756,9622,14749,9623v-11,2,-21,4,-32,7c14709,9631,14700,9633,14692,9635v-14,4,-27,7,-40,11c14645,9648,14638,9650,14632,9653v-7,2,-14,4,-21,7c14602,9663,14594,9666,14586,9669v-2,1,-3,1,-4,1c14579,9671,14576,9672,14574,9674v-2,,-4,1,-6,2c14556,9681,14544,9686,14533,9691v-3,2,-7,3,-11,5c14518,9698,14515,9700,14511,9702v-4,2,-8,4,-12,6c14491,9712,14484,9716,14477,9720v-3,1,-6,3,-9,5c14453,9733,14438,9742,14424,9752v-96,65,-155,146,-134,224c14293,9984,14297,9992,14301,9999v8,14,18,27,29,38c14334,10041,14339,10045,14344,10049v10,7,20,14,31,20c14386,10076,14398,10081,14410,10086v1,,1,,1,c14436,10095,14464,10102,14494,10105v22,3,46,4,70,4c14576,10109,14589,10109,14602,10108v7,,13,-1,19,-1c14623,10106,14624,10106,14626,10106v9,,19,-2,28,-3c14705,10097,14758,10086,14808,10070v1,,1,,1,c14840,10061,14870,10050,14898,10038v49,-21,94,-45,134,-72c15056,9949,15076,9932,15093,9914v5,-4,9,-8,13,-12c15113,9893,15120,9885,15127,9876v6,-8,11,-16,16,-24c15188,9773,15166,9704,15106,9664xm19865,8744v-26,-10,-54,-14,-83,-14c19749,8730,19715,8736,19683,8746v-8,2,-16,5,-24,8c19624,8768,19592,8786,19567,8806v-6,4,-11,9,-16,14c19495,8871,19483,8929,19567,8953v25,10,52,14,80,14c19826,8967,20030,8790,19865,8744xm17862,9244v-4,-5,-8,-10,-13,-15c17803,9182,17720,9150,17604,9150v-69,,-150,11,-242,36c16836,9319,16848,9684,17248,9684v69,,148,-10,239,-34c17838,9558,17950,9361,17862,9244xm8868,9868v-4,15,-6,30,-5,44c8863,9928,8867,9944,8873,9959v7,17,17,33,31,47c8913,10015,8924,10024,8936,10032v48,32,119,52,212,52c9182,10084,9219,10081,9259,10075v18,-2,37,-5,56,-9c9336,10061,9357,10056,9379,10050v131,-33,229,-83,293,-138c9673,9912,9673,9912,9673,9912v9,-8,17,-16,25,-24c9701,9885,9704,9881,9708,9878v11,-12,21,-25,29,-37c9750,9820,9760,9800,9766,9779r-898,89xm2756,7000v-8,-4,-17,-6,-27,-9c2696,6982,2660,6979,2622,6981v-1,,-1,,-1,c2612,6981,2604,6982,2594,6982v-1,1,-2,1,-4,1c2585,6983,2580,6984,2575,6984v-8,2,-8,2,-8,2c2565,6986,2563,6986,2561,6987v-8,1,-15,2,-23,3c2529,6992,2520,6994,2511,6996v-5,1,-10,2,-15,3c2492,7000,2488,7002,2484,7003v-8,2,-15,4,-23,6c2445,7014,2428,7020,2413,7026v-22,8,-43,18,-62,28c2351,7054,2351,7054,2351,7054v-13,6,-25,14,-37,20c2308,7078,2302,7082,2297,7086v-5,3,-9,6,-13,9c2272,7104,2261,7114,2252,7123v-120,119,-30,225,154,225c2418,7348,2430,7347,2443,7346v9,,19,-1,29,-2c2501,7340,2532,7334,2565,7325v53,-13,99,-31,137,-52c2714,7266,2726,7260,2737,7252v15,-9,28,-19,39,-29c2782,7218,2788,7212,2792,7207v83,-84,66,-179,-36,-207xm7153,9621v,,,,,c7141,9628,7129,9636,7117,9644v-147,106,-163,203,-102,268c7063,9962,7158,9993,7273,9993v103,,223,-25,339,-81c7647,9895,7681,9875,7714,9852v30,-21,54,-42,74,-63l7153,9621xm18635,5606v-3,-6,-5,-12,-8,-18c18627,5588,18627,5588,18627,5587v-4,-6,-7,-11,-12,-17c18613,5567,18610,5565,18608,5562v-8,-8,-18,-16,-28,-24c18569,5531,18557,5525,18544,5519v-46,-20,-107,-32,-174,-32c18346,5487,18322,5488,18297,5491v-17,2,-33,5,-50,8c18153,5516,18053,5554,17959,5618v-156,114,-153,214,-67,272c17940,5923,18015,5942,18103,5942v39,,81,-3,123,-11c18241,5928,18256,5924,18272,5921v30,-8,61,-18,93,-31c18415,5871,18465,5845,18514,5812v27,-20,50,-40,68,-59c18593,5742,18602,5730,18610,5719v2,-3,5,-7,7,-11c18620,5702,18624,5696,18626,5690v3,-4,4,-9,6,-14c18635,5669,18637,5662,18638,5654v2,-17,1,-33,-3,-48xm3134,9125v-73,,-162,22,-244,74c2886,9202,2881,9204,2876,9208v-86,62,-94,119,-58,157c2822,9369,2826,9373,2832,9377v12,9,28,17,47,23c2883,9401,2886,9402,2890,9403v,1,,1,,1c2895,9405,2900,9406,2905,9406v7,2,15,3,24,4c2938,9411,2947,9411,2956,9412v4,,9,,13,c2972,9412,2974,9412,2976,9412v8,,17,,26,-1c3012,9410,3021,9409,3030,9408v2,,3,-1,4,-1c3038,9406,3042,9406,3046,9405v6,-1,12,-2,18,-4c3074,9399,3085,9396,3096,9393v44,-13,89,-33,132,-63c3380,9218,3288,9125,3134,9125xm4105,1999v-1,-4,-1,-7,-2,-11c4068,1899,3989,1845,3886,1820v-14,-4,-29,-6,-44,-9c3718,1791,3566,1807,3421,1847v-18,5,-36,10,-53,16c3339,1872,3310,1882,3282,1894v-7,2,-14,5,-20,8c3194,1930,3132,1962,3078,1999v-8,5,-16,10,-24,16c3044,2022,3033,2030,3023,2039v-17,13,-32,27,-47,41c2972,2085,2967,2089,2963,2094v-7,7,-13,14,-18,21c2939,2122,2934,2129,2929,2136v-5,7,-9,14,-13,20c2915,2157,2914,2158,2914,2158v,1,-1,2,-2,3c2908,2170,2903,2179,2900,2188v-2,4,-4,8,-6,13c2893,2203,2892,2205,2892,2207v-1,2,-1,5,-2,7c2890,2216,2889,2218,2888,2220v,1,,1,,1c2888,2224,2887,2226,2886,2228v,1,,1,,1c2885,2234,2884,2240,2883,2245v-1,11,-1,23,,34c2882,2282,2883,2284,2883,2287v1,5,1,9,2,13c2886,2305,2887,2309,2888,2314v,1,1,3,2,4c2890,2318,2890,2318,2890,2318v,1,,1,,1c2890,2319,2890,2319,2890,2319v10,23,22,42,36,60c2932,2386,2938,2392,2944,2398v36,36,84,61,140,77c3103,2480,3122,2485,3142,2488v39,7,80,10,124,10c3345,2498,3430,2487,3514,2468v11,-2,21,-5,32,-8c3546,2460,3546,2460,3546,2460v15,-3,30,-7,44,-12c3590,2448,3590,2448,3590,2448v15,-4,29,-8,43,-13c3633,2435,3633,2435,3633,2435v1,,1,,2,c3635,2435,3635,2435,3636,2434v,,,,,c3643,2432,3650,2430,3657,2427v4,-1,9,-3,13,-4c3677,2420,3684,2418,3692,2415v,-1,,-1,,-1c3699,2412,3706,2409,3712,2406v5,-1,9,-3,14,-5c3811,2366,3890,2323,3953,2275v,,,,,c3990,2248,4022,2218,4046,2187v12,-13,22,-27,30,-42c4084,2131,4092,2116,4097,2102v2,-6,3,-12,5,-17c4110,2056,4111,2028,4105,1999xm2502,3028v,-1,-1,-3,-2,-4c2498,3018,2496,3013,2493,3008v-8,-14,-18,-28,-29,-39c2456,2960,2446,2951,2436,2944v-3,-3,-6,-5,-10,-7c2416,2930,2404,2924,2392,2918v,,,,,c2388,2916,2384,2914,2379,2912v-13,-5,-27,-10,-42,-14c2296,2888,2251,2883,2203,2883v-53,,-109,6,-165,17c2017,2904,1995,2909,1974,2915v-37,9,-74,21,-110,35c1859,2952,1854,2954,1848,2956v-28,12,-56,24,-83,38c1748,3003,1731,3012,1715,3022v-25,15,-47,31,-68,48c1567,3134,1522,3210,1542,3286v21,51,61,88,113,112c1668,3403,1682,3408,1696,3413v8,2,15,4,22,6c1734,3422,1749,3425,1765,3427v25,3,50,5,76,5c1915,3432,1995,3420,2074,3399v4,-1,9,-3,14,-4c2118,3387,2147,3377,2175,3366v34,-12,67,-26,97,-42c2273,3324,2273,3324,2273,3324v9,-5,18,-10,27,-15c2328,3294,2355,3276,2379,3258v8,-5,15,-11,22,-16c2410,3234,2418,3227,2426,3219v28,-27,50,-55,64,-83c2494,3128,2496,3121,2499,3113v4,-13,7,-26,7,-39c2507,3070,2507,3067,2507,3063v,-11,-1,-23,-5,-35xm558,3520v-6,-5,-12,-9,-19,-13c528,3501,516,3496,502,3493v-9,-3,-19,-4,-30,-5c461,3486,450,3486,438,3486v-8,,-16,,-24,1c384,3488,350,3494,312,3504,,3584,46,3835,376,3746v14,-3,26,-7,38,-11c421,3733,428,3730,435,3728v30,-12,55,-25,77,-39c519,3684,526,3678,533,3673v2,-2,5,-4,7,-6c542,3665,545,3662,547,3660v8,-8,14,-16,20,-24c569,3633,572,3629,574,3626v3,-6,6,-12,7,-18c583,3605,584,3602,584,3599v8,-30,-2,-59,-26,-79xm12584,138v-499,130,-424,528,104,386c13199,392,13098,,12584,138xm1983,2089v-1,-6,-3,-11,-5,-17c1966,2045,1945,2021,1916,2001v-2,-1,-3,-2,-4,-2c1829,1946,1682,1929,1480,1983v-14,4,-26,7,-39,11c1436,1996,1430,1997,1426,1999v-6,2,-12,3,-17,5c1394,2009,1379,2014,1366,2020v-14,5,-28,10,-41,17c1313,2042,1302,2048,1291,2053v-13,6,-25,13,-36,20c1250,2076,1245,2079,1240,2082v,,-1,,-1,c1229,2089,1220,2095,1211,2102v-37,27,-65,56,-85,85c1124,2190,1122,2192,1121,2195v-7,10,-13,21,-17,31c1103,2230,1102,2233,1100,2237v-3,10,-6,21,-7,31c1092,2270,1092,2272,1092,2274v,4,-1,9,-1,14c1091,2384,1190,2462,1372,2462v15,,31,,47,-2c1473,2457,1533,2447,1599,2429v63,-17,117,-36,164,-58c1775,2366,1787,2360,1798,2354v,,,,,c1862,2320,1908,2282,1940,2244v1,-2,3,-4,4,-6c1962,2214,1974,2191,1982,2168v,-1,,-2,,-2c1990,2139,1990,2113,1983,2089xm13240,10715v-3,-3,-6,-6,-9,-9c13225,10700,13218,10695,13212,10690v-4,-2,-8,-5,-12,-8c13193,10677,13185,10672,13177,10668v-66,-36,-159,-56,-265,-56c12880,10612,12847,10614,12813,10617v-22,3,-45,6,-69,11c12616,10652,12480,10704,12351,10790v-13,10,-25,19,-37,28c12309,10823,12303,10828,12298,10832v-6,6,-12,11,-17,16c12276,10852,12272,10856,12268,10860v-9,9,-17,18,-25,26c12240,10891,12236,10895,12232,10900v,,,,,c11991,11204,12615,11391,13110,11056v76,-55,124,-108,150,-156c13261,10898,13262,10896,13263,10894v3,-5,5,-10,7,-16c13273,10871,13275,10864,13277,10857v2,-6,3,-12,4,-17c13282,10836,13282,10833,13282,10830v4,-44,-11,-82,-42,-115xm20110,10020v-44,-112,-172,-157,-324,-157c19554,9863,19266,9970,19135,10110v-5,6,-11,12,-15,18c19076,10182,19056,10240,19071,10298v3,8,6,14,9,21c19090,10338,19103,10356,19119,10370v61,61,161,86,275,86c19617,10456,19892,10357,20029,10226v12,-12,23,-24,32,-35c20105,10136,20125,10078,20110,10020xm13583,8635v-9,-7,-20,-14,-32,-21c13548,8612,13544,8610,13540,8608v-8,-4,-17,-7,-26,-11c13506,8594,13496,8590,13487,8587v-10,-3,-19,-5,-29,-8c13412,8568,13360,8562,13304,8562v-39,,-80,3,-123,9c13160,8574,13138,8578,13116,8583v-22,5,-44,11,-66,18c13028,8608,13005,8615,12983,8624v-23,8,-45,18,-68,28c12870,8674,12826,8699,12782,8728v-312,228,-126,415,185,415c13076,9143,13200,9120,13324,9067v22,-9,45,-20,67,-31c13425,9018,13458,8999,13490,8977v192,-140,194,-266,93,-342xe" fillcolor="#bfc8d6" stroked="f">
                        <v:path arrowok="t" o:connecttype="custom" o:connectlocs="8637,3471;1288,5178;1539,5136;9919,3415;8616,2149;8437,2159;7997,2929;1854,4223;5799,4936;5843,5028;8521,3966;8448,4188;9327,5412;9134,5453;8038,5333;8313,5421;7508,2234;7113,2406;7227,2470;7553,2336;8331,1508;7885,1687;8077,1747;8332,1634;404,4207;580,4240;7514,567;1292,2378;252,2837;932,3050;8093,1047;8283,904;7184,1556;7663,3868;6938,3273;669,5084;2312,5120;2614,5031;7465,4811;7287,4842;7247,5057;9891,4369;4431,4961;1364,3499;1157,3540;3507,4961;8979,2812;1438,4608;1548,4701;1472,1059;1442,1151;1816,1219;2051,1044;924,1479;1189,1631;207,1869;958,1001;550,1120;6615,5358;6630,5455;10030,5100;6662,453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10543;top:11832;width:853;height:4477;visibility:visible;mso-wrap-style:square;v-text-anchor:top" coordsize="853,4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bBMMA&#10;AADdAAAADwAAAGRycy9kb3ducmV2LnhtbERPS2vCQBC+C/6HZYTedLeCUlI3EopCbS9t1ENvQ3by&#10;wOxszG5j+u+7hYK3+fies9mOthUD9b5xrOFxoUAQF840XGk4HffzJxA+IBtsHZOGH/KwTaeTDSbG&#10;3fiThjxUIoawT1BDHUKXSOmLmiz6heuII1e63mKIsK+k6fEWw20rl0qtpcWGY0ONHb3UVFzyb6vB&#10;H5Zfl7erpSzLw249fOz5vTxr/TAbs2cQgcZwF/+7X02cr9QK/r6JJ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9bBMMAAADdAAAADwAAAAAAAAAAAAAAAACYAgAAZHJzL2Rv&#10;d25yZXYueG1sUEsFBgAAAAAEAAQA9QAAAIgDAAAAAA==&#10;" path="m853,l3,,456,2228,,4467r853,10l853,xe" fillcolor="#e83368" stroked="f">
                        <v:path arrowok="t" o:connecttype="custom" o:connectlocs="853,0;3,0;456,2228;0,4467;853,4477;853,0" o:connectangles="0,0,0,0,0,0"/>
                      </v:shape>
                      <v:shape id="Freeform 10" o:spid="_x0000_s1033" style="position:absolute;left:945;top:9993;width:2629;height:2087;visibility:visible;mso-wrap-style:square;v-text-anchor:top" coordsize="5259,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7ocYA&#10;AADdAAAADwAAAGRycy9kb3ducmV2LnhtbESP0WoCMRBF34X+Q5hCX4ombUF0NbtIi1AplHb1A4bN&#10;uFncTJZNqqtf3wiCbzPce8/cWRaDa8WR+tB41vAyUSCIK28arjXstuvxDESIyAZbz6ThTAGK/GG0&#10;xMz4E//SsYy1SBAOGWqwMXaZlKGy5DBMfEectL3vHca09rU0PZ4S3LXyVampdNhwumCxo3dL1aH8&#10;cxo2X2r+troo25ab+uN8aZ6nP+tvrZ8eh9UCRKQh3s239KdJ9RMRrt+kE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s7ocYAAADdAAAADwAAAAAAAAAAAAAAAACYAgAAZHJz&#10;L2Rvd25yZXYueG1sUEsFBgAAAAAEAAQA9QAAAIsDAAAAAA==&#10;" path="m3985,576c3464,108,2316,,2123,48v-3,1,-55,13,-61,13c951,148,730,550,459,1332,,2709,375,3054,589,3289v393,440,1387,798,1724,827c2900,4168,3234,4035,3508,3921,4409,3548,5259,1734,3985,576xe" fillcolor="#fef2d8" stroked="f">
                        <v:path arrowok="t" o:connecttype="custom" o:connectlocs="1992,288;1061,24;1031,31;229,667;294,1647;1156,2061;1754,1963;1992,288" o:connectangles="0,0,0,0,0,0,0,0"/>
                      </v:shape>
                      <v:shape id="Freeform 11" o:spid="_x0000_s1034" style="position:absolute;left:9507;top:5640;width:38;height:37;visibility:visible;mso-wrap-style:square;v-text-anchor:top" coordsize="7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w9ccA&#10;AADdAAAADwAAAGRycy9kb3ducmV2LnhtbESPQWsCMRCF70L/QxihF6mJCrWuRhFroWBBaz3obdiM&#10;m6WbybKJuv33jVDobYb3vjdvZovWVeJKTSg9axj0FQji3JuSCw2Hr7enFxAhIhusPJOGHwqwmD90&#10;ZpgZf+NPuu5jIVIIhww12BjrTMqQW3IY+r4mTtrZNw5jWptCmgZvKdxVcqjUs3RYcrpgsaaVpfx7&#10;f3Gpxqhqe6PJltebj9Pwdbk72tPYa/3YbZdTEJHa+G/+o99N4pQaw/2bNIK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IcPXHAAAA3QAAAA8AAAAAAAAAAAAAAAAAmAIAAGRy&#10;cy9kb3ducmV2LnhtbFBLBQYAAAAABAAEAPUAAACMAwAAAAA=&#10;" path="m12,c8,,4,1,,1,23,26,46,50,69,75,76,41,57,,12,xe" fillcolor="#fcd8be" stroked="f">
                        <v:path arrowok="t" o:connecttype="custom" o:connectlocs="6,0;0,0;35,37;6,0" o:connectangles="0,0,0,0"/>
                      </v:shape>
                      <v:shape id="Freeform 12" o:spid="_x0000_s1035" style="position:absolute;left:9587;top:46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xFMMA&#10;AADdAAAADwAAAGRycy9kb3ducmV2LnhtbESPQU/DMAyF70j7D5GRuLEEDhMqy6atGhLitsFlN6cx&#10;TbXGqZrQlX+PD5O42XrP731eb+fYq4nG3CW28LQ0oIib5DtuLXx9vj2+gMoF2WOfmCz8UobtZnG3&#10;xsqnKx9pOpVWSQjnCi2EUoZK69wEipiXaSAW7TuNEYusY6v9iFcJj71+NmalI3YsDQEHqgM1l9NP&#10;tPBxdqv91NXkDileXD27YHpn7cP9vHsFVWgu/+bb9bsXfGMEV76RE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cxFMMAAADd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3" o:spid="_x0000_s1036" style="position:absolute;left:9947;top:428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Uj8IA&#10;AADdAAAADwAAAGRycy9kb3ducmV2LnhtbERPPW/CMBDdK/U/WFepW2PDgNqAQRBRqWIrZWE7x0cc&#10;EZ+j2A3pv6+RKnW7p/d5q83kOzHSENvAGmaFAkFcB9tyo+H09f7yCiImZItdYNLwQxE268eHFZY2&#10;3PiTxmNqRA7hWKIGl1JfShlrRx5jEXrizF3C4DFlODTSDnjL4b6Tc6UW0mPLucFhT5Wj+nr89hoO&#10;Z7PYjW1FZh/81VSTcaozWj8/TdsliERT+hf/uT9snq/UG9y/yS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5SP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4" o:spid="_x0000_s1037" style="position:absolute;left:9481;top:537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rz8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fLMSfv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q8/EAAAA3Q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5" o:spid="_x0000_s1038" style="position:absolute;left:9534;top:5510;width:69;height:60;visibility:visible;mso-wrap-style:square;v-text-anchor:top" coordsize="1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rTsIA&#10;AADdAAAADwAAAGRycy9kb3ducmV2LnhtbERPTYvCMBC9C/6HMIKXRdN62JVqFBUFj+ou6HFsxrbY&#10;TGoStf77zcKCt3m8z5nOW1OLBzlfWVaQDhMQxLnVFRcKfr43gzEIH5A11pZJwYs8zGfdzhQzbZ+8&#10;p8chFCKGsM9QQRlCk0np85IM+qFtiCN3sc5giNAVUjt8xnBTy1GSfEqDFceGEhtalZRfD3ejYH92&#10;H+t2edndjmcab5b1Ntivk1L9XruYgAjUhrf4373VcX6SpvD3TTxB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6tOwgAAAN0AAAAPAAAAAAAAAAAAAAAAAJgCAABkcnMvZG93&#10;bnJldi54bWxQSwUGAAAAAAQABAD1AAAAhwMAAAAA&#10;" path="m77,c75,,73,1,72,1v,,,,,c,6,2,120,77,120v36,,55,-25,58,-53c135,67,135,67,135,67,138,35,119,,77,xe" fillcolor="#fcd8be" stroked="f">
                        <v:path arrowok="t" o:connecttype="custom" o:connectlocs="39,0;36,1;36,1;39,60;68,34;68,34;39,0" o:connectangles="0,0,0,0,0,0,0"/>
                      </v:shape>
                      <v:shape id="Freeform 16" o:spid="_x0000_s1039" style="position:absolute;left:9547;top:479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QI8EA&#10;AADdAAAADwAAAGRycy9kb3ducmV2LnhtbERPS2sCMRC+F/wPYQreaqIHKatR2sWCePNx8TbZTDeL&#10;m8mySdf135tCobf5+J6z3o6+FQP1sQmsYT5TIIirYBuuNVzOX2/vIGJCttgGJg0PirDdTF7WWNhw&#10;5yMNp1SLHMKxQA0upa6QMlaOPMZZ6Igz9x16jynDvpa2x3sO961cKLWUHhvODQ47Kh1Vt9OP13C4&#10;muXn0JRkdsHfTDkap1qj9fR1/FiBSDSmf/Gfe2/zfDVfwO83+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2kCP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7" o:spid="_x0000_s1040" style="position:absolute;left:9555;top:6067;width:53;height:58;visibility:visible;mso-wrap-style:square;v-text-anchor:top" coordsize="10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2HMMA&#10;AADdAAAADwAAAGRycy9kb3ducmV2LnhtbERPzWoCMRC+F3yHMAUvRRNX1spqFFEED71U+wDDZtys&#10;3UyWTXS3b98Ihd7m4/ud9XZwjXhQF2rPGmZTBYK49KbmSsPX5ThZgggR2WDjmTT8UIDtZvSyxsL4&#10;nj/pcY6VSCEcCtRgY2wLKUNpyWGY+pY4cVffOYwJdpU0HfYp3DUyU2ohHdacGiy2tLdUfp/vToO0&#10;apddD2/z/v24d5f8ln9wlms9fh12KxCRhvgv/nOfTJqvZnN4fp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92HMMAAADdAAAADwAAAAAAAAAAAAAAAACYAgAAZHJzL2Rv&#10;d25yZXYueG1sUEsFBgAAAAAEAAQA9QAAAIgDAAAAAA==&#10;" path="m28,c17,,8,2,,7,16,43,33,80,50,116,105,97,98,,28,xe" fillcolor="#fcd8be" stroked="f">
                        <v:path arrowok="t" o:connecttype="custom" o:connectlocs="14,0;0,4;25,58;14,0" o:connectangles="0,0,0,0"/>
                      </v:shape>
                      <v:shape id="Freeform 18" o:spid="_x0000_s1041" style="position:absolute;left:9654;top:5800;width:51;height:50;visibility:visible;mso-wrap-style:square;v-text-anchor:top" coordsize="10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KWcEA&#10;AADdAAAADwAAAGRycy9kb3ducmV2LnhtbERP24rCMBB9F/yHMIIvsqYVEekayyIIi+Ct+gFDM9uW&#10;NpPSZGv9e7Ow4NscznU26WAa0VPnKssK4nkEgji3uuJCwf22/1iDcB5ZY2OZFDzJQbodjzaYaPvg&#10;K/WZL0QIYZeggtL7NpHS5SUZdHPbEgfux3YGfYBdIXWHjxBuGrmIopU0WHFoKLGlXUl5nf0aBXiu&#10;ZplsLyftrL8eGl3H2bFWajoZvj5BeBr8W/zv/tZhfhQv4e+bcIL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gilnBAAAA3QAAAA8AAAAAAAAAAAAAAAAAmAIAAGRycy9kb3du&#10;cmV2LnhtbFBLBQYAAAAABAAEAPUAAACGAwAAAAA=&#10;" path="m31,c19,,8,4,,9v26,30,51,61,76,91c103,66,88,,31,xe" fillcolor="#fcd8be" stroked="f">
                        <v:path arrowok="t" o:connecttype="custom" o:connectlocs="15,0;0,5;38,50;15,0" o:connectangles="0,0,0,0"/>
                      </v:shape>
                      <v:shape id="Freeform 19" o:spid="_x0000_s1042" style="position:absolute;left:9544;top:42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8IV8IA&#10;AADdAAAADwAAAGRycy9kb3ducmV2LnhtbERPTWsCMRC9F/ofwhS8dROFStkapV0sFG+1XrxNNtPN&#10;4maybNJ1/femIHibx/uc1WbynRhpiG1gDfNCgSCug2250XD4+Xx+BRETssUuMGm4UITN+vFhhaUN&#10;Z/6mcZ8akUM4lqjBpdSXUsbakcdYhJ44c79h8JgyHBppBzzncN/JhVJL6bHl3OCwp8pRfdr/eQ27&#10;o1l+jG1FZhv8yVSTcaozWs+epvc3EImmdBff3F82z1fz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whX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20" o:spid="_x0000_s1043" style="position:absolute;left:9451;top:517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WIMEA&#10;AADdAAAADwAAAGRycy9kb3ducmV2LnhtbERPTWsCMRC9F/wPYYTeamIPS1mNoosF6a22F2+TzbhZ&#10;3EyWTVzXf98UCr3N433Oejv5Tow0xDawhuVCgSCug2250fD99f7yBiImZItdYNLwoAjbzexpjaUN&#10;d/6k8ZQakUM4lqjBpdSXUsbakce4CD1x5i5h8JgyHBppB7zncN/JV6UK6bHl3OCwp8pRfT3dvIaP&#10;syn2Y1uROQR/NdVknOqM1s/zabcCkWhK/+I/99Hm+WpZwO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NliDBAAAA3QAAAA8AAAAAAAAAAAAAAAAAmAIAAGRycy9kb3du&#10;cmV2LnhtbFBLBQYAAAAABAAEAPUAAACGAwAAAAA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21" o:spid="_x0000_s1044" style="position:absolute;left:9531;top:407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zu8EA&#10;AADdAAAADwAAAGRycy9kb3ducmV2LnhtbERPTWsCMRC9F/wPYQRvNdGDLatRdLEgvdX20ttkM24W&#10;N5Nlk67rvzeFQm/zeJ+z2Y2+FQP1sQmsYTFXIIirYBuuNXx9vj2/gogJ2WIbmDTcKcJuO3naYGHD&#10;jT9oOKda5BCOBWpwKXWFlLFy5DHOQ0ecuUvoPaYM+1raHm853LdyqdRKemw4NzjsqHRUXc8/XsP7&#10;t1kdhqYkcwz+asrRONUarWfTcb8GkWhM/+I/98nm+WrxAr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BM7v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2" o:spid="_x0000_s1045" style="position:absolute;left:9601;top:50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6nyc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fLMSXP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ep8nEAAAA3QAAAA8AAAAAAAAAAAAAAAAAmAIAAGRycy9k&#10;b3ducmV2LnhtbFBLBQYAAAAABAAEAPUAAACJAwAAAAA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3" o:spid="_x0000_s1046" style="position:absolute;left:9564;top:527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qU8UA&#10;AADdAAAADwAAAGRycy9kb3ducmV2LnhtbERPTUvDQBC9F/wPywi9iNm0haIxmyJqixRaNHrxNmTH&#10;JJidjbvbJP57VxB6m8f7nHwzmU4M5HxrWcEiSUEQV1a3XCt4f9te34DwAVljZ5kU/JCHTXExyzHT&#10;duRXGspQixjCPkMFTQh9JqWvGjLoE9sTR+7TOoMhQldL7XCM4aaTyzRdS4Mtx4YGe3poqPoqT0bB&#10;8fGjH1aHp1G/lHu3pt2331+hUvPL6f4ORKApnMX/7mcd56eLW/j7Jp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OpT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4" o:spid="_x0000_s1047" style="position:absolute;left:9591;top:43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hcsQA&#10;AADdAAAADwAAAGRycy9kb3ducmV2LnhtbESPQU/DMAyF70j8h8hI3FiyHSZUlk2sGhLajcGFm9OY&#10;plrjVE3Wdf8eH5C42XrP733e7ObYq4nG3CW2sFwYUMRN8h23Fr4+356eQeWC7LFPTBZulGG3vb/b&#10;YOXTlT9oOpVWSQjnCi2EUoZK69wEipgXaSAW7SeNEYusY6v9iFcJj71eGbPWETuWhoAD1YGa8+kS&#10;LRy/3Xo/dTW5Q4pnV88umN5Z+/gwv76AKjSXf/Pf9bsXfLMS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EYXLEAAAA3Q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5" o:spid="_x0000_s1048" style="position:absolute;left:9669;top:5463;width:69;height:60;visibility:visible;mso-wrap-style:square;v-text-anchor:top" coordsize="1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h88IA&#10;AADdAAAADwAAAGRycy9kb3ducmV2LnhtbERPS4vCMBC+C/sfwix4kTXVg5ZqlFUUPPpY2D2OzdgW&#10;m0k3iVr/vREEb/PxPWc6b00truR8ZVnBoJ+AIM6trrhQ8HNYf6UgfEDWWFsmBXfyMJ99dKaYaXvj&#10;HV33oRAxhH2GCsoQmkxKn5dk0PdtQxy5k3UGQ4SukNrhLYabWg6TZCQNVhwbSmxoWVJ+3l+Mgt3R&#10;9Vbt4rT9/z1Sul7Um2DHf0p1P9vvCYhAbXiLX+6NjvOT4QC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2HzwgAAAN0AAAAPAAAAAAAAAAAAAAAAAJgCAABkcnMvZG93&#10;bnJldi54bWxQSwUGAAAAAAQABAD1AAAAhwMAAAAA&#10;" path="m60,c25,,5,26,3,54v,,,,,c,82,15,113,48,119v,,,,,c52,120,56,120,60,120,138,120,138,,60,xe" fillcolor="#fcd8be" stroked="f">
                        <v:path arrowok="t" o:connecttype="custom" o:connectlocs="30,0;2,27;2,27;24,60;24,60;30,60;30,0" o:connectangles="0,0,0,0,0,0,0"/>
                      </v:shape>
                      <v:shape id="Freeform 26" o:spid="_x0000_s1049" style="position:absolute;left:9944;top:48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yn8QA&#10;AADdAAAADwAAAGRycy9kb3ducmV2LnhtbERPS2vCQBC+F/oflin0UnTTFESiq5S+KIKi0Yu3ITsm&#10;wexsurtN4r93hUJv8/E9Z74cTCM6cr62rOB5nIAgLqyuuVRw2H+OpiB8QNbYWCYFF/KwXNzfzTHT&#10;tucddXkoRQxhn6GCKoQ2k9IXFRn0Y9sSR+5kncEQoSuldtjHcNPINEkm0mDNsaHClt4qKs75r1Gw&#10;eT+23cv6o9fbfOUm9PXjV0+o1OPD8DoDEWgI/+I/97eO85M0h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ssp/EAAAA3QAAAA8AAAAAAAAAAAAAAAAAmAIAAGRycy9k&#10;b3ducmV2LnhtbFBLBQYAAAAABAAEAPUAAACJ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7" o:spid="_x0000_s1050" style="position:absolute;left:9814;top:468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XBMQA&#10;AADdAAAADwAAAGRycy9kb3ducmV2LnhtbERPS2vCQBC+C/6HZQQvUjdVEEldpfhChJaa9tLbkJ0m&#10;odnZdHdN0n/fLQje5uN7zmrTm1q05HxlWcHjNAFBnFtdcaHg4/3wsAThA7LG2jIp+CUPm/VwsMJU&#10;244v1GahEDGEfYoKyhCaVEqfl2TQT21DHLkv6wyGCF0htcMuhptazpJkIQ1WHBtKbGhbUv6dXY2C&#10;191n085f9p1+y85uQccff56gUuNR//wEIlAf7uKb+6Tj/GQ2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FwTEAAAA3QAAAA8AAAAAAAAAAAAAAAAAmAIAAGRycy9k&#10;b3ducmV2LnhtbFBLBQYAAAAABAAEAPUAAACJ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8" o:spid="_x0000_s1051" style="position:absolute;left:9821;top:424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nccEA&#10;AADdAAAADwAAAGRycy9kb3ducmV2LnhtbERPTWsCMRC9F/wPYYTeaqKIyNYo7WJBelN76W2ymW4W&#10;N5Nlk67bf98Igrd5vM/Z7EbfioH62ATWMJ8pEMRVsA3XGr7OHy9rEDEhW2wDk4Y/irDbTp42WNhw&#10;5SMNp1SLHMKxQA0upa6QMlaOPMZZ6Igz9xN6jynDvpa2x2sO961cKLWSHhvODQ47Kh1Vl9Ov1/D5&#10;bVbvQ1OS2Qd/MeVonGqN1s/T8e0VRKIxPcR398Hm+Wqxh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/Z3H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9" o:spid="_x0000_s1052" style="position:absolute;left:9637;top:5640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NicQA&#10;AADdAAAADwAAAGRycy9kb3ducmV2LnhtbERPTWvCQBC9C/6HZYTe6kZLpYmuIgFLDm2xKuhxzI5J&#10;MDsbsluT/vuuUPA2j/c5i1VvanGj1lWWFUzGEQji3OqKCwWH/eb5DYTzyBpry6TglxyslsPBAhNt&#10;O/6m284XIoSwS1BB6X2TSOnykgy6sW2IA3exrUEfYFtI3WIXwk0tp1E0kwYrDg0lNpSWlF93P0aB&#10;yz7i0/blmPVN/O6/0s1nd05jpZ5G/XoOwlPvH+J/d6bD/Gj6Cvdvw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+TYnEAAAA3QAAAA8AAAAAAAAAAAAAAAAAmAIAAGRycy9k&#10;b3ducmV2LnhtbFBLBQYAAAAABAAEAPUAAACJAwAAAAA=&#10;" path="m129,31c123,24,117,17,111,10,102,4,91,,78,,1,,,120,78,120v52,,69,-54,51,-89xe" fillcolor="#fcd8be" stroked="f">
                        <v:path arrowok="t" o:connecttype="custom" o:connectlocs="65,16;56,5;39,0;39,60;65,16" o:connectangles="0,0,0,0,0"/>
                      </v:shape>
                      <v:shape id="Freeform 30" o:spid="_x0000_s1053" style="position:absolute;left:9774;top:556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cncEA&#10;AADdAAAADwAAAGRycy9kb3ducmV2LnhtbERPTWsCMRC9F/wPYQq91aQelrIaRRcL0pu2F2+TzbhZ&#10;3EyWTbqu/94UCr3N433OajP5Tow0xDawhre5AkFcB9tyo+H76+P1HURMyBa7wKThThE269nTCksb&#10;bnyk8ZQakUM4lqjBpdSXUsbakcc4Dz1x5i5h8JgyHBppB7zlcN/JhVKF9NhybnDYU+Wovp5+vIbP&#10;syl2Y1uR2Qd/NdVknOqM1i/P03YJItGU/sV/7oPN89WigN9v8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hXJ3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31" o:spid="_x0000_s1054" style="position:absolute;left:8557;top:35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5BsIA&#10;AADdAAAADwAAAGRycy9kb3ducmV2LnhtbERPPW/CMBDdkfgP1iF1IzYMtEoxqI1AqthKu3Q7x9c4&#10;Ij5HsQnpv6+RKnW7p/d52/3kOzHSENvAGlaFAkFcB9tyo+Hz47h8AhETssUuMGn4oQj73Xy2xdKG&#10;G7/TeE6NyCEcS9TgUupLKWPtyGMsQk+cue8weEwZDo20A95yuO/kWqmN9NhybnDYU+WovpyvXsPp&#10;y2xex7Yicwj+YqrJONUZrR8W08sziERT+hf/ud9snq/Wj3D/Jp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fkG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2" o:spid="_x0000_s1055" style="position:absolute;left:9964;top:468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dccA&#10;AADdAAAADwAAAGRycy9kb3ducmV2LnhtbESPQUvDQBCF74L/YRmhF7GbViiSdltE21IKisZevA3Z&#10;MQlmZ9PdbRL/vXMQvM3w3rz3zWozulb1FGLj2cBsmoEiLr1tuDJw+tjdPYCKCdli65kM/FCEzfr6&#10;aoW59QO/U1+kSkkIxxwN1Cl1udaxrMlhnPqOWLQvHxwmWUOlbcBBwl2r51m20A4bloYaO3qqqfwu&#10;Ls7A6/Nn19+/bAf7VhzDgvbneLxFYyY34+MSVKIx/Zv/rg9W8LO5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EhXXHAAAA3Q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3" o:spid="_x0000_s1056" style="position:absolute;left:9474;top:5640;width:67;height:60;visibility:visible;mso-wrap-style:square;v-text-anchor:top" coordsize="13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M6sMA&#10;AADdAAAADwAAAGRycy9kb3ducmV2LnhtbERPS2sCMRC+F/wPYQRvNfGBj61RRCn0Jj4OHofNdHdx&#10;M1k20Y399U2h4G0+vuesNtHW4kGtrxxrGA0VCOLcmYoLDZfz5/sChA/IBmvHpOFJHjbr3tsKM+M6&#10;PtLjFAqRQthnqKEMocmk9HlJFv3QNcSJ+3atxZBgW0jTYpfCbS3HSs2kxYpTQ4kN7UrKb6e71XCY&#10;272ddMvFdLY//FzV+Rmncaf1oB+3HyACxfAS/7u/TJqvxkv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3M6sMAAADdAAAADwAAAAAAAAAAAAAAAACYAgAAZHJzL2Rv&#10;d25yZXYueG1sUEsFBgAAAAAEAAQA9QAAAIgDAAAAAA==&#10;" path="m77,119v33,,51,-21,57,-45c111,49,88,25,65,,,12,4,119,77,119xe" fillcolor="#fcd8be" stroked="f">
                        <v:path arrowok="t" o:connecttype="custom" o:connectlocs="39,60;67,37;33,0;39,60" o:connectangles="0,0,0,0"/>
                      </v:shape>
                      <v:shape id="Freeform 34" o:spid="_x0000_s1057" style="position:absolute;left:9864;top:38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frscA&#10;AADdAAAADwAAAGRycy9kb3ducmV2LnhtbESPQUvDQBCF7wX/wzJCL2I3tlAk7baItkUKisZevA3Z&#10;MQlmZ+PuNon/3jkIvc3w3rz3zXo7ulb1FGLj2cDdLANFXHrbcGXg9LG/vQcVE7LF1jMZ+KUI283V&#10;ZI259QO/U1+kSkkIxxwN1Cl1udaxrMlhnPmOWLQvHxwmWUOlbcBBwl2r51m21A4bloYaO3qsqfwu&#10;zs7A69Nn1y9edoN9K45hSYefeLxBY6bX48MKVKIxXcz/189W8LOF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rH67HAAAA3Q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35" o:spid="_x0000_s1058" style="position:absolute;left:9744;top:50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SNMIA&#10;AADdAAAADwAAAGRycy9kb3ducmV2LnhtbERPTWsCMRC9F/ofwhS8dRMtSNkapV0sFG+1XrxNNtPN&#10;4maybNJ1/femIHibx/uc1WbynRhpiG1gDfNCgSCug2250XD4+Xx+BRETssUuMGm4UITN+vFhhaUN&#10;Z/6mcZ8akUM4lqjBpdSXUsbakcdYhJ44c79h8JgyHBppBzzncN/JhVJL6bHl3OCwp8pRfdr/eQ27&#10;o1l+jG1FZhv8yVSTcaozWs+epvc3EImmdBff3F82z1cvc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VI0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6" o:spid="_x0000_s1059" style="position:absolute;left:9841;top:40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MQ8EA&#10;AADdAAAADwAAAGRycy9kb3ducmV2LnhtbERPTWsCMRC9F/wPYYTeaqKCyNYo7WJBelN76W2ymW4W&#10;N5Nlk67bf98Igrd5vM/Z7EbfioH62ATWMJ8pEMRVsA3XGr7OHy9rEDEhW2wDk4Y/irDbTp42WNhw&#10;5SMNp1SLHMKxQA0upa6QMlaOPMZZ6Igz9xN6jynDvpa2x2sO961cKLWSHhvODQ47Kh1Vl9Ov1/D5&#10;bVbvQ1OS2Qd/MeVonGqN1s/T8e0VRKIxPcR398Hm+Wq5g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zEP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7" o:spid="_x0000_s1060" style="position:absolute;left:9691;top:384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p2MIA&#10;AADdAAAADwAAAGRycy9kb3ducmV2LnhtbERPTWsCMRC9C/6HMEJvbqKClK1R2sVC6a3Wi7fJZrpZ&#10;3EyWTVy3/74pFHqbx/uc3WHynRhpiG1gDatCgSCug2250XD+fF0+gogJ2WIXmDR8U4TDfj7bYWnD&#10;nT9oPKVG5BCOJWpwKfWllLF25DEWoSfO3FcYPKYMh0baAe853HdyrdRWemw5NzjsqXJUX083r+H9&#10;YrYvY1uROQZ/NdVknOqM1g+L6fkJRKIp/Yv/3G82z1ebDfx+k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2nY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8" o:spid="_x0000_s1061" style="position:absolute;left:9687;top:40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xrMIA&#10;AADdAAAADwAAAGRycy9kb3ducmV2LnhtbERPS2sCMRC+C/0PYQq9aeIDKatRdKlQvNX20ttkM24W&#10;N5Nlk67bf98UCr3Nx/ec7X70rRioj01gDfOZAkFcBdtwreHj/TR9BhETssU2MGn4pgj73cNki4UN&#10;d36j4ZJqkUM4FqjBpdQVUsbKkcc4Cx1x5q6h95gy7Gtpe7zncN/KhVJr6bHh3OCwo9JRdbt8eQ3n&#10;T7M+Dk1J5iX4mylH41RrtH56HA8bEInG9C/+c7/aPF8tV/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vGs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9" o:spid="_x0000_s1062" style="position:absolute;left:9637;top:49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UN8IA&#10;AADdAAAADwAAAGRycy9kb3ducmV2LnhtbERPTWsCMRC9C/0PYQq9aaKilNUoulQo3mp76W2yGTeL&#10;m8mySdftv28Khd7m8T5nux99KwbqYxNYw3ymQBBXwTZca/h4P02fQcSEbLENTBq+KcJ+9zDZYmHD&#10;nd9ouKRa5BCOBWpwKXWFlLFy5DHOQkecuWvoPaYM+1raHu853LdyodRaemw4NzjsqHRU3S5fXsP5&#10;06yPQ1OSeQn+ZsrRONUarZ8ex8MGRKIx/Yv/3K82z1fLFfx+k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lQ3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0" o:spid="_x0000_s1063" style="position:absolute;left:9697;top:421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KQMIA&#10;AADdAAAADwAAAGRycy9kb3ducmV2LnhtbERPTWsCMRC9F/ofwhR6q4ktLLIaRZcWSm9VL94mm3Gz&#10;uJksm3Td/vumIHibx/uc1WbynRhpiG1gDfOZAkFcB9tyo+F4+HhZgIgJ2WIXmDT8UoTN+vFhhaUN&#10;V/6mcZ8akUM4lqjBpdSXUsbakcc4Cz1x5s5h8JgyHBppB7zmcN/JV6UK6bHl3OCwp8pRfdn/eA1f&#10;J1PsxrYi8x78xVSTcaozWj8/TdsliERTuotv7k+b56u3Av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MpA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1" o:spid="_x0000_s1064" style="position:absolute;left:9461;top:44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v28IA&#10;AADdAAAADwAAAGRycy9kb3ducmV2LnhtbERPTWsCMRC9F/ofwhS81aQKWrZGqUsF6a3qpbfJZrpZ&#10;3EyWTbqu/94UCt7m8T5ntRl9KwbqYxNYw8tUgSCugm241nA67p5fQcSEbLENTBquFGGzfnxYYWHD&#10;hb9oOKRa5BCOBWpwKXWFlLFy5DFOQ0ecuZ/Qe0wZ9rW0PV5yuG/lTKmF9NhwbnDYUemoOh9+vYbP&#10;b7PYDk1J5iP4sylH41RrtJ48je9vIBKN6S7+d+9tnq/mS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G/b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2" o:spid="_x0000_s1065" style="position:absolute;left:9487;top:50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7qcQA&#10;AADdAAAADwAAAGRycy9kb3ducmV2LnhtbESPQU/DMAyF70j7D5GRuLEEkCZUlk1btUkTNwYXbk5j&#10;mmqNUzWhK/8eH5C42XrP731eb+fYq4nG3CW28LA0oIib5DtuLXy8H++fQeWC7LFPTBZ+KMN2s7hZ&#10;Y+XTld9oOpdWSQjnCi2EUoZK69wEipiXaSAW7SuNEYusY6v9iFcJj71+NGalI3YsDQEHqgM1l/N3&#10;tPD66Vb7qavJHVK8uHp2wfTO2rvbefcCqtBc/s1/1ycv+OZJc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+6n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3" o:spid="_x0000_s1066" style="position:absolute;left:9711;top:440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eMsIA&#10;AADdAAAADwAAAGRycy9kb3ducmV2LnhtbERPTWsCMRC9F/ofwhS81aQKYrdGqUsF6a3qpbfJZrpZ&#10;3EyWTbqu/94UCt7m8T5ntRl9KwbqYxNYw8tUgSCugm241nA67p6XIGJCttgGJg1XirBZPz6ssLDh&#10;wl80HFItcgjHAjW4lLpCylg58hinoSPO3E/oPaYM+1raHi853LdyptRCemw4NzjsqHRUnQ+/XsPn&#10;t1lsh6Yk8xH82ZSjcao1Wk+exvc3EInGdBf/u/c2z1fzV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14y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4" o:spid="_x0000_s1067" style="position:absolute;left:9707;top:47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E0sQA&#10;AADdAAAADwAAAGRycy9kb3ducmV2LnhtbESPQU/DMAyF70j7D5GRuLEEhCZUlk1btUkTNwYXbk5j&#10;mmqNUzWhK/8eH5C42XrP731eb+fYq4nG3CW28LA0oIib5DtuLXy8H++fQeWC7LFPTBZ+KMN2s7hZ&#10;Y+XTld9oOpdWSQjnCi2EUoZK69wEipiXaSAW7SuNEYusY6v9iFcJj71+NGalI3YsDQEHqgM1l/N3&#10;tPD66Vb7qavJHVK8uHp2wfTO2rvbefcCqtBc/s1/1ycv+OZJ+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hNL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5" o:spid="_x0000_s1068" style="position:absolute;left:9587;top:4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hScIA&#10;AADdAAAADwAAAGRycy9kb3ducmV2LnhtbERPTWsCMRC9F/ofwhS8dROlSNkapV0sFG+1XrxNNtPN&#10;4maybNJ1/femIHibx/uc1WbynRhpiG1gDfNCgSCug2250XD4+Xx+BRETssUuMGm4UITN+vFhhaUN&#10;Z/6mcZ8akUM4lqjBpdSXUsbakcdYhJ44c79h8JgyHBppBzzncN/JhVJL6bHl3OCwp8pRfdr/eQ27&#10;o1l+jG1FZhv8yVSTcaozWs+epvc3EImmdBff3F82z1cvc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yFJ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6" o:spid="_x0000_s1069" style="position:absolute;left:9397;top:609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/PsEA&#10;AADdAAAADwAAAGRycy9kb3ducmV2LnhtbERPTWsCMRC9F/wPYYTeaqKIyNYo7WJBelN76W2ymW4W&#10;N5Nlk67bf98Igrd5vM/Z7EbfioH62ATWMJ8pEMRVsA3XGr7OHy9rEDEhW2wDk4Y/irDbTp42WNhw&#10;5SMNp1SLHMKxQA0upa6QMlaOPMZZ6Igz9xN6jynDvpa2x2sO961cKLWSHhvODQ47Kh1Vl9Ov1/D5&#10;bVbvQ1OS2Qd/MeVonGqN1s/T8e0VRKIxPcR398Hm+Wq5g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vz7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7" o:spid="_x0000_s1070" style="position:absolute;left:9431;top:489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apcIA&#10;AADdAAAADwAAAGRycy9kb3ducmV2LnhtbERPS2sCMRC+C/0PYQq9aeIDKatRdKlQvNX20ttkM24W&#10;N5Nlk67bf98UCr3Nx/ec7X70rRioj01gDfOZAkFcBdtwreHj/TR9BhETssU2MGn4pgj73cNki4UN&#10;d36j4ZJqkUM4FqjBpdQVUsbKkcc4Cx1x5q6h95gy7Gtpe7zncN/KhVJr6bHh3OCwo9JRdbt8eQ3n&#10;T7M+Dk1J5iX4mylH41RrtH56HA8bEInG9C/+c7/aPF+tlv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Rql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8" o:spid="_x0000_s1071" style="position:absolute;left:9424;top:472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C0cIA&#10;AADdAAAADwAAAGRycy9kb3ducmV2LnhtbERPTWsCMRC9C/6HMEJvbqKIlK1R2sVC6a3Wi7fJZrpZ&#10;3EyWTVy3/74pFHqbx/uc3WHynRhpiG1gDatCgSCug2250XD+fF0+gogJ2WIXmDR8U4TDfj7bYWnD&#10;nT9oPKVG5BCOJWpwKfWllLF25DEWoSfO3FcYPKYMh0baAe853HdyrdRWemw5NzjsqXJUX083r+H9&#10;YrYvY1uROQZ/NdVknOqM1g+L6fkJRKIp/Yv/3G82z1ebDfx+k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ILRwgAAAN0AAAAPAAAAAAAAAAAAAAAAAJgCAABkcnMvZG93&#10;bnJldi54bWxQSwUGAAAAAAQABAD1AAAAhwMAAAAA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49" o:spid="_x0000_s1072" style="position:absolute;left:9433;top:6481;width:69;height:6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ArsMA&#10;AADdAAAADwAAAGRycy9kb3ducmV2LnhtbERPzWrCQBC+F/oOyxS81U2rFU1dpQSKgoei7QOM2WkS&#10;zM6G3TFJ374rFHqbj+931tvRtaqnEBvPBp6mGSji0tuGKwNfn++PS1BRkC22nsnAD0XYbu7v1phb&#10;P/CR+pNUKoVwzNFALdLlWseyJodx6jvixH374FASDJW2AYcU7lr9nGUL7bDh1FBjR0VN5eV0dQZ2&#10;sor9sJTqwEV5vRRh9nFudsZMHsa3V1BCo/yL/9x7m+Zn8xe4fZNO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ArsMAAADdAAAADwAAAAAAAAAAAAAAAACYAgAAZHJzL2Rv&#10;d25yZXYueG1sUEsFBgAAAAAEAAQA9QAAAIgDAAAAAA==&#10;" path="m1,54v,,,,,c,72,5,90,17,103,13,91,10,80,6,69v4,11,7,22,11,34c26,113,40,120,59,120,136,120,137,,59,,23,,4,26,1,54xe" fillcolor="#fcd8be" stroked="f">
                        <v:path arrowok="t" o:connecttype="custom" o:connectlocs="1,27;1,27;9,52;3,35;9,52;30,60;30,0;1,27" o:connectangles="0,0,0,0,0,0,0,0"/>
                      </v:shape>
                      <v:shape id="Freeform 50" o:spid="_x0000_s1073" style="position:absolute;left:9447;top:433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5PcIA&#10;AADdAAAADwAAAGRycy9kb3ducmV2LnhtbERPTWsCMRC9F/ofwhR6q4mlLLIaRZcWSm9VL94mm3Gz&#10;uJksm3Td/vumIHibx/uc1WbynRhpiG1gDfOZAkFcB9tyo+F4+HhZgIgJ2WIXmDT8UoTN+vFhhaUN&#10;V/6mcZ8akUM4lqjBpdSXUsbakcc4Cz1x5s5h8JgyHBppB7zmcN/JV6UK6bHl3OCwp8pRfdn/eA1f&#10;J1PsxrYi8x78xVSTcaozWj8/TdsliERTuotv7k+b56u3Av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k9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1" o:spid="_x0000_s1074" style="position:absolute;left:9547;top:393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cpsIA&#10;AADdAAAADwAAAGRycy9kb3ducmV2LnhtbERPTWsCMRC9F/ofwhS81aQiWrZGqUsF6a3qpbfJZrpZ&#10;3EyWTbqu/94UCt7m8T5ntRl9KwbqYxNYw8tUgSCugm241nA67p5fQcSEbLENTBquFGGzfnxYYWHD&#10;hb9oOKRa5BCOBWpwKXWFlLFy5DFOQ0ecuZ/Qe0wZ9rW0PV5yuG/lTKmF9NhwbnDYUemoOh9+vYbP&#10;b7PYDk1J5iP4sylH41RrtJ48je9vIBKN6S7+d+9tnq/mS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hym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2" o:spid="_x0000_s1075" style="position:absolute;left:9411;top:6628;width:69;height:60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t28cA&#10;AADdAAAADwAAAGRycy9kb3ducmV2LnhtbESPS0sDQRCE74L/YWjBWzIbkSibTIIIiicliXkce3d6&#10;H2SnZ5kZkzW/3j4EvHVT1VVfz5eD69SJQmw9G5iMM1DEpbct1wa+N2+jZ1AxIVvsPJOBX4qwXNze&#10;zDG3/swrOq1TrSSEY44GmpT6XOtYNuQwjn1PLFrlg8Mka6i1DXiWcNfphyybaoctS0ODPb02VB7X&#10;P87Agfy06i41f24nVVHs9uHr/akw5v5ueJmBSjSkf/P1+sMKfvYouPKNj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0rdvHAAAA3QAAAA8AAAAAAAAAAAAAAAAAmAIAAGRy&#10;cy9kb3ducmV2LnhtbFBLBQYAAAAABAAEAPUAAACMAwAAAAA=&#10;" path="m78,120v20,,35,-9,45,-22c123,98,123,98,123,98v,,,,,c123,98,123,98,123,98v,,,,,c128,92,131,85,133,78v,-2,-1,-4,-1,-6c132,74,133,76,133,78v6,-22,1,-47,-15,-63c121,27,124,38,126,49,124,38,121,27,118,16,109,6,95,,78,,73,,69,,65,1v,,,,,c,13,4,120,78,120xe" fillcolor="#fcd8be" stroked="f">
                        <v:path arrowok="t" o:connecttype="custom" o:connectlocs="39,60;61,49;61,49;61,49;61,49;61,49;66,39;66,36;66,39;59,8;63,25;59,8;39,0;32,1;32,1;39,60" o:connectangles="0,0,0,0,0,0,0,0,0,0,0,0,0,0,0,0"/>
                      </v:shape>
                      <v:shape id="Freeform 53" o:spid="_x0000_s1076" style="position:absolute;left:9514;top:350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FTsUA&#10;AADdAAAADwAAAGRycy9kb3ducmV2LnhtbERPTWvCQBC9F/wPywi9lLqxLVKjq4i2pQhKG714G7Jj&#10;EszOxt1tkv77bqHQ2zze58yXvalFS85XlhWMRwkI4tzqigsFx8Pr/TMIH5A11pZJwTd5WC4GN3NM&#10;te34k9osFCKGsE9RQRlCk0rp85IM+pFtiCN3ts5giNAVUjvsYrip5UOSTKTBimNDiQ2tS8ov2ZdR&#10;sN+cmvZx99Lpj2zrJvR29ds7VOp22K9mIAL14V/8537XcX7yNIX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8VO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4" o:spid="_x0000_s1077" style="position:absolute;left:9471;top:36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SD8QA&#10;AADdAAAADwAAAGRycy9kb3ducmV2LnhtbESPQU/DMAyF70j7D5GRuLEEJCZUlk1btUkTNwYXbk5j&#10;mmqNUzWhK/8eH5C42XrP731eb+fYq4nG3CW28LA0oIib5DtuLXy8H++fQeWC7LFPTBZ+KMN2s7hZ&#10;Y+XTld9oOpdWSQjnCi2EUoZK69wEipiXaSAW7SuNEYusY6v9iFcJj71+NGalI3YsDQEHqgM1l/N3&#10;tPD66Vb7qavJHVK8uHp2wfTO2rvbefcCqtBc/s1/1ycv+OZJ+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Eg/EAAAA3Q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5" o:spid="_x0000_s1078" style="position:absolute;left:9634;top:643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flcUA&#10;AADdAAAADwAAAGRycy9kb3ducmV2LnhtbERPS0vDQBC+C/6HZQQvYjZVLBKzKaUPkUJFoxdvQ3ZM&#10;QrOz6e42if/eFYTe5uN7Tr6YTCcGcr61rGCWpCCIK6tbrhV8fmxvH0H4gKyxs0wKfsjDori8yDHT&#10;duR3GspQixjCPkMFTQh9JqWvGjLoE9sTR+7bOoMhQldL7XCM4aaTd2k6lwZbjg0N9rRqqDqUJ6Pg&#10;df3VD/f7zajfyp2b0/PR725QqeurafkEItAUzuJ/94uO89OHGfx9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F+V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6" o:spid="_x0000_s1079" style="position:absolute;left:9631;top:697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p48EA&#10;AADdAAAADwAAAGRycy9kb3ducmV2LnhtbERPTWsCMRC9F/wPYYTeaqKgyNYo7WJBelN76W2ymW4W&#10;N5Nlk67bf98Igrd5vM/Z7EbfioH62ATWMJ8pEMRVsA3XGr7OHy9rEDEhW2wDk4Y/irDbTp42WNhw&#10;5SMNp1SLHMKxQA0upa6QMlaOPMZZ6Igz9xN6jynDvpa2x2sO961cKLWSHhvODQ47Kh1Vl9Ov1/D5&#10;bVbvQ1OS2Qd/MeVonGqN1s/T8e0VRKIxPcR398Hm+Wq5g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cKeP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7" o:spid="_x0000_s1080" style="position:absolute;left:9581;top:37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MeMIA&#10;AADdAAAADwAAAGRycy9kb3ducmV2LnhtbERPTWsCMRC9C/0PYQq9aaKilNUoulQo3mp76W2yGTeL&#10;m8mySdftv28Khd7m8T5nux99KwbqYxNYw3ymQBBXwTZca/h4P02fQcSEbLENTBq+KcJ+9zDZYmHD&#10;nd9ouKRa5BCOBWpwKXWFlLFy5DHOQkecuWvoPaYM+1raHu853LdyodRaemw4NzjsqHRU3S5fXsP5&#10;06yPQ1OSeQn+ZsrRONUarZ8ex8MGRKIx/Yv/3K82z1erJfx+k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Ix4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8" o:spid="_x0000_s1081" style="position:absolute;left:9671;top:630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UDMIA&#10;AADdAAAADwAAAGRycy9kb3ducmV2LnhtbERPTWsCMRC9C/0PYQq9aaKolNUoulQo3mp76W2yGTeL&#10;m8mySdftv28Khd7m8T5nux99KwbqYxNYw3ymQBBXwTZca/h4P02fQcSEbLENTBq+KcJ+9zDZYmHD&#10;nd9ouKRa5BCOBWpwKXWFlLFy5DHOQkecuWvoPaYM+1raHu853LdyodRaemw4NzjsqHRU3S5fXsP5&#10;06yPQ1OSeQn+ZsrRONUarZ8ex8MGRKIx/Yv/3K82z1erJfx+k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RQM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9" o:spid="_x0000_s1082" style="position:absolute;left:9491;top:57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xl8IA&#10;AADdAAAADwAAAGRycy9kb3ducmV2LnhtbERPTWsCMRC9C/6HMEJvbqKglK1R2sVC6a3Wi7fJZrpZ&#10;3EyWTVy3/74pFHqbx/uc3WHynRhpiG1gDatCgSCug2250XD+fF0+gogJ2WIXmDR8U4TDfj7bYWnD&#10;nT9oPKVG5BCOJWpwKfWllLF25DEWoSfO3FcYPKYMh0baAe853HdyrdRWemw5NzjsqXJUX083r+H9&#10;YrYvY1uROQZ/NdVknOqM1g+L6fkJRKIp/Yv/3G82z1ebDfx+k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bGX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0" o:spid="_x0000_s1083" style="position:absolute;left:9601;top:683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v4MIA&#10;AADdAAAADwAAAGRycy9kb3ducmV2LnhtbERPTWsCMRC9F/ofwhR6q4mFLrIaRZcWSm9VL94mm3Gz&#10;uJksm3Td/vumIHibx/uc1WbynRhpiG1gDfOZAkFcB9tyo+F4+HhZgIgJ2WIXmDT8UoTN+vFhhaUN&#10;V/6mcZ8akUM4lqjBpdSXUsbakcc4Cz1x5s5h8JgyHBppB7zmcN/JV6UK6bHl3OCwp8pRfdn/eA1f&#10;J1PsxrYi8x78xVSTcaozWj8/TdsliERTuotv7k+b56u3Av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/gwgAAAN0AAAAPAAAAAAAAAAAAAAAAAJgCAABkcnMvZG93&#10;bnJldi54bWxQSwUGAAAAAAQABAD1AAAAhw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61" o:spid="_x0000_s1084" style="position:absolute;left:9497;top:63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Ke8IA&#10;AADdAAAADwAAAGRycy9kb3ducmV2LnhtbERPTWsCMRC9F/ofwhS81aSCWrZGqUsF6a3qpbfJZrpZ&#10;3EyWTbqu/94UCt7m8T5ntRl9KwbqYxNYw8tUgSCugm241nA67p5fQcSEbLENTBquFGGzfnxYYWHD&#10;hb9oOKRa5BCOBWpwKXWFlLFy5DFOQ0ecuZ/Qe0wZ9rW0PV5yuG/lTKmF9NhwbnDYUemoOh9+vYbP&#10;b7PYDk1J5iP4sylH41RrtJ48je9vIBKN6S7+d+9tnq/mS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4p7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2" o:spid="_x0000_s1085" style="position:absolute;left:9547;top:711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eCcQA&#10;AADdAAAADwAAAGRycy9kb3ducmV2LnhtbESPQU/DMAyF70j7D5GRuLEEJCZUlk1btUkTNwYXbk5j&#10;mmqNUzWhK/8eH5C42XrP731eb+fYq4nG3CW28LA0oIib5DtuLXy8H++fQeWC7LFPTBZ+KMN2s7hZ&#10;Y+XTld9oOpdWSQjnCi2EUoZK69wEipiXaSAW7SuNEYusY6v9iFcJj71+NGalI3YsDQEHqgM1l/N3&#10;tPD66Vb7qavJHVK8uHp2wfTO2rvbefcCqtBc/s1/1ycv+OZJc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HgnEAAAA3QAAAA8AAAAAAAAAAAAAAAAAmAIAAGRycy9k&#10;b3ducmV2LnhtbFBLBQYAAAAABAAEAPUAAACJAwAAAAA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3" o:spid="_x0000_s1086" style="position:absolute;left:9447;top:67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7ksIA&#10;AADdAAAADwAAAGRycy9kb3ducmV2LnhtbERPTWsCMRC9F/ofwhS81aSCYrdGqUsF6a3qpbfJZrpZ&#10;3EyWTbqu/94UCt7m8T5ntRl9KwbqYxNYw8tUgSCugm241nA67p6XIGJCttgGJg1XirBZPz6ssLDh&#10;wl80HFItcgjHAjW4lLpCylg58hinoSPO3E/oPaYM+1raHi853LdyptRCemw4NzjsqHRUnQ+/XsPn&#10;t1lsh6Yk8xH82ZSjcao1Wk+exvc3EInGdBf/u/c2z1fzV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LuS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4" o:spid="_x0000_s1087" style="position:absolute;left:9701;top:6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YssMA&#10;AADdAAAADwAAAGRycy9kb3ducmV2LnhtbESPQU/DMAyF70j7D5GRuLEEDhXqlk1QDQlxY3DZzWm8&#10;plrjVE3oyr/HByRutt7ze5+3+yUOaqYp94ktPKwNKOI2+Z47C1+fr/dPoHJB9jgkJgs/lGG/W91s&#10;sfbpyh80H0unJIRzjRZCKWOtdW4DRczrNBKLdk5TxCLr1Gk/4VXC46Afjal0xJ6lIeBITaD2cvyO&#10;Ft5PrnqZ+4bcIcWLaxYXzOCsvbtdnjegCi3l3/x3/eYF31T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7YssMAAADd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" o:spid="_x0000_s1088" style="position:absolute;left:9632;top:5805;width:60;height:55;visibility:visible;mso-wrap-style:square;v-text-anchor:top" coordsize="12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eJcIA&#10;AADdAAAADwAAAGRycy9kb3ducmV2LnhtbERPS2sCMRC+F/wPYYTeamKxKqtRRKj0UCi+7kMy7i5u&#10;Jssm667+elMo9DYf33OW695V4kZNKD1rGI8UCGLjbcm5htPx820OIkRki5Vn0nCnAOvV4GWJmfUd&#10;7+l2iLlIIRwy1FDEWGdSBlOQwzDyNXHiLr5xGBNscmkb7FK4q+S7UlPpsOTUUGBN24LM9dA6DefN&#10;3e4eswl3e5MH1crvn4/WaP067DcLEJH6+C/+c3/ZNF9Nx/D7TT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t4lwgAAAN0AAAAPAAAAAAAAAAAAAAAAAJgCAABkcnMvZG93&#10;bnJldi54bWxQSwUGAAAAAAQABAD1AAAAhwMAAAAA&#10;" path="m75,111v21,,36,-8,45,-20c95,61,70,30,44,,,27,11,111,75,111xe" fillcolor="#fcd8be" stroked="f">
                        <v:path arrowok="t" o:connecttype="custom" o:connectlocs="38,55;60,45;22,0;38,55" o:connectangles="0,0,0,0"/>
                      </v:shape>
                      <v:shape id="Freeform 66" o:spid="_x0000_s1089" style="position:absolute;left:9691;top:6167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jXsEA&#10;AADdAAAADwAAAGRycy9kb3ducmV2LnhtbERPTWsCMRC9F/wPYQq91aQelrIaRRcL0pu2F2+TzbhZ&#10;3EyWTbqu/94UCr3N433OajP5Tow0xDawhre5AkFcB9tyo+H76+P1HURMyBa7wKThThE269nTCksb&#10;bnyk8ZQakUM4lqjBpdSXUsbakcc4Dz1x5i5h8JgyHBppB7zlcN/JhVKF9NhybnDYU+Wovp5+vIbP&#10;syl2Y1uR2Qd/NdVknOqM1i/P03YJItGU/sV/7oPN81WxgN9v8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417BAAAA3QAAAA8AAAAAAAAAAAAAAAAAmAIAAGRycy9kb3du&#10;cmV2LnhtbFBLBQYAAAAABAAEAPUAAACGAwAAAAA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67" o:spid="_x0000_s1090" style="position:absolute;left:9657;top:60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GxcIA&#10;AADdAAAADwAAAGRycy9kb3ducmV2LnhtbERPTWsCMRC9F/ofwhR6q4ktLLIaRZcWSm9VL94mm3Gz&#10;uJksm3Td/vumIHibx/uc1WbynRhpiG1gDfOZAkFcB9tyo+F4+HhZgIgJ2WIXmDT8UoTN+vFhhaUN&#10;V/6mcZ8akUM4lqjBpdSXUsbakcc4Cz1x5s5h8JgyHBppB7zmcN/JV6UK6bHl3OCwp8pRfdn/eA1f&#10;J1PsxrYi8x78xVSTcaozWj8/TdsliERTuotv7k+b56viDf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EbF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8" o:spid="_x0000_s1091" style="position:absolute;left:9547;top:66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escIA&#10;AADdAAAADwAAAGRycy9kb3ducmV2LnhtbERPTWsCMRC9F/ofwhR6q4mlLLIaRZcWSm9VL94mm3Gz&#10;uJksm3Td/vumIHibx/uc1WbynRhpiG1gDfOZAkFcB9tyo+F4+HhZgIgJ2WIXmDT8UoTN+vFhhaUN&#10;V/6mcZ8akUM4lqjBpdSXUsbakcc4Cz1x5s5h8JgyHBppB7zmcN/JV6UK6bHl3OCwp8pRfdn/eA1f&#10;J1PsxrYi8x78xVSTcaozWj8/TdsliERTuotv7k+b56viDf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d6x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" o:spid="_x0000_s1092" style="position:absolute;left:9577;top:65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7KsIA&#10;AADdAAAADwAAAGRycy9kb3ducmV2LnhtbERPTWsCMRC9F/ofwhR6q4mFLrIaRZcWSm9VL94mm3Gz&#10;uJksm3Td/vumIHibx/uc1WbynRhpiG1gDfOZAkFcB9tyo+F4+HhZgIgJ2WIXmDT8UoTN+vFhhaUN&#10;V/6mcZ8akUM4lqjBpdSXUsbakcc4Cz1x5s5h8JgyHBppB7zmcN/JV6UK6bHl3OCwp8pRfdn/eA1f&#10;J1PsxrYi8x78xVSTcaozWj8/TdsliERTuotv7k+b56viDf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Xsq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" o:spid="_x0000_s1093" style="position:absolute;left:9511;top:592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lXcEA&#10;AADdAAAADwAAAGRycy9kb3ducmV2LnhtbERPPWvDMBDdA/kP4gLdYikdTHGjhMSkULo17dLtZF0s&#10;E+tkLMVx/31VKHS7x/u87X72vZhojF1gDZtCgSBugu241fD58bJ+AhETssU+MGn4pgj73XKxxcqG&#10;O7/TdE6tyCEcK9TgUhoqKWPjyGMswkCcuUsYPaYMx1baEe853PfyUalSeuw4NzgcqHbUXM83r+Ht&#10;y5THqavJnIK/mno2TvVG64fVfHgGkWhO/+I/96vN81VZwu83+QS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5V3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1" o:spid="_x0000_s1094" style="position:absolute;left:9532;top:6071;width:48;height:56;visibility:visible;mso-wrap-style:square;v-text-anchor:top" coordsize="9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docIA&#10;AADdAAAADwAAAGRycy9kb3ducmV2LnhtbERP22rCQBB9F/yHZYS+iG4sNA3RVYLQy6M1/YAhOybR&#10;7GzIbs3m77sFoW9zONfZHYLpxJ0G11pWsFknIIgrq1uuFXyXb6sMhPPIGjvLpGAiB4f9fLbDXNuR&#10;v+h+9rWIIexyVNB43+dSuqohg25te+LIXexg0Ec41FIPOMZw08nnJEmlwZZjQ4M9HRuqbucfoyBz&#10;H11KxfU04c0U7csyvJcyKPW0CMUWhKfg/8UP96eO85P0Ff6+iS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B2hwgAAAN0AAAAPAAAAAAAAAAAAAAAAAJgCAABkcnMvZG93&#10;bnJldi54bWxQSwUGAAAAAAQABAD1AAAAhwMAAAAA&#10;" path="m75,113v8,,15,-1,22,-4c80,72,63,36,47,,,25,9,113,75,113xe" fillcolor="#fcd8be" stroked="f">
                        <v:path arrowok="t" o:connecttype="custom" o:connectlocs="37,56;48,54;23,0;37,56" o:connectangles="0,0,0,0"/>
                      </v:shape>
                      <v:shape id="Freeform 72" o:spid="_x0000_s1095" style="position:absolute;left:9544;top:62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UtMMA&#10;AADdAAAADwAAAGRycy9kb3ducmV2LnhtbESPQU/DMAyF70j7D5GRuLEEDhXqlk1QDQlxY3DZzWm8&#10;plrjVE3oyr/HByRutt7ze5+3+yUOaqYp94ktPKwNKOI2+Z47C1+fr/dPoHJB9jgkJgs/lGG/W91s&#10;sfbpyh80H0unJIRzjRZCKWOtdW4DRczrNBKLdk5TxCLr1Gk/4VXC46Afjal0xJ6lIeBITaD2cvyO&#10;Ft5PrnqZ+4bcIcWLaxYXzOCsvbtdnjegCi3l3/x3/eYF31S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jUtMMAAADd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3" o:spid="_x0000_s1096" style="position:absolute;left:9697;top:5327;width:71;height:60;visibility:visible;mso-wrap-style:square;v-text-anchor:top" coordsize="1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QqcIA&#10;AADdAAAADwAAAGRycy9kb3ducmV2LnhtbERPS4vCMBC+L/gfwgjeNNWDaDWKiAuLeFhf4HFsxra0&#10;mZQm1rq/3gjC3ubje8582ZpSNFS73LKC4SACQZxYnXOq4HT87k9AOI+ssbRMCp7kYLnofM0x1vbB&#10;e2oOPhUhhF2MCjLvq1hKl2Rk0A1sRRy4m60N+gDrVOoaHyHclHIURWNpMOfQkGFF64yS4nA3Cqqr&#10;nuwueXNe/xXFaPu7kXhvpVK9bruagfDU+n/xx/2jw/xoPIX3N+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pCpwgAAAN0AAAAPAAAAAAAAAAAAAAAAAJgCAABkcnMvZG93&#10;bnJldi54bWxQSwUGAAAAAAQABAD1AAAAhwMAAAAA&#10;" path="m135,47v,,,,,c131,28,119,10,99,3v,,,,,c92,1,85,,78,,1,,,120,78,120v44,,63,-39,57,-73xe" fillcolor="#fcd8be" stroked="f">
                        <v:path arrowok="t" o:connecttype="custom" o:connectlocs="68,24;68,24;50,2;50,2;39,0;39,60;68,24" o:connectangles="0,0,0,0,0,0,0"/>
                      </v:shape>
                      <v:shape id="Freeform 74" o:spid="_x0000_s1097" style="position:absolute;left:9644;top:337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mbsgA&#10;AADdAAAADwAAAGRycy9kb3ducmV2LnhtbESPT0vDQBDF7wW/wzKCF2k3tVAldluk/qEUFE29eBuy&#10;YxLMzsbdNUm/fecg9DbDe/Peb1ab0bWqpxAbzwbmswwUceltw5WBz8Pz9A5UTMgWW89k4EgRNuuL&#10;yQpz6wf+oL5IlZIQjjkaqFPqcq1jWZPDOPMdsWjfPjhMsoZK24CDhLtW32TZUjtsWBpq7GhbU/lT&#10;/DkDb49fXb94fRrse7EPS3r5jftrNObqcny4B5VoTGfz//XOCn52K/zyjYyg1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AaZuyAAAAN0AAAAPAAAAAAAAAAAAAAAAAJgCAABk&#10;cnMvZG93bnJldi54bWxQSwUGAAAAAAQABAD1AAAAjQ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5" o:spid="_x0000_s1098" style="position:absolute;left:9697;top:35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r9MEA&#10;AADdAAAADwAAAGRycy9kb3ducmV2LnhtbERPTWsCMRC9F/wPYQRvNdGDLatRdLEgvdX20ttkM24W&#10;N5Nlk67rvzeFQm/zeJ+z2Y2+FQP1sQmsYTFXIIirYBuuNXx9vj2/gogJ2WIbmDTcKcJuO3naYGHD&#10;jT9oOKda5BCOBWpwKXWFlLFy5DHOQ0ecuUvoPaYM+1raHm853LdyqdRKemw4NzjsqHRUXc8/XsP7&#10;t1kdhqYkcwz+asrRONUarWfTcb8GkWhM/+I/98nm+eplAb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76/T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6" o:spid="_x0000_s1099" style="position:absolute;left:9724;top:32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1g8IA&#10;AADdAAAADwAAAGRycy9kb3ducmV2LnhtbERPPW/CMBDdkfgP1iF1IzYMtEoxqI1AqthKu3Q7x9c4&#10;Ij5HsQnpv6+RKnW7p/d52/3kOzHSENvAGlaFAkFcB9tyo+Hz47h8AhETssUuMGn4oQj73Xy2xdKG&#10;G7/TeE6NyCEcS9TgUupLKWPtyGMsQk+cue8weEwZDo20A95yuO/kWqmN9NhybnDYU+WovpyvXsPp&#10;y2xex7Yicwj+YqrJONUZrR8W08sziERT+hf/ud9snq8e13D/Jp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XWD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" o:spid="_x0000_s1100" style="position:absolute;left:9597;top:36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QGMIA&#10;AADdAAAADwAAAGRycy9kb3ducmV2LnhtbERPTWsCMRC9F/ofwhS81aQKWrZGqUsF6a3qpbfJZrpZ&#10;3EyWTbqu/94UCt7m8T5ntRl9KwbqYxNYw8tUgSCugm241nA67p5fQcSEbLENTBquFGGzfnxYYWHD&#10;hb9oOKRa5BCOBWpwKXWFlLFy5DFOQ0ecuZ/Qe0wZ9rW0PV5yuG/lTKmF9NhwbnDYUemoOh9+vYbP&#10;b7PYDk1J5iP4sylH41RrtJ48je9vIBKN6S7+d+9tnq+W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dAY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8" o:spid="_x0000_s1101" style="position:absolute;left:9597;top:31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IbMIA&#10;AADdAAAADwAAAGRycy9kb3ducmV2LnhtbERPTWsCMRC9F/ofwhS81aQiWrZGqUsF6a3qpbfJZrpZ&#10;3EyWTbqu/94UCt7m8T5ntRl9KwbqYxNYw8tUgSCugm241nA67p5fQcSEbLENTBquFGGzfnxYYWHD&#10;hb9oOKRa5BCOBWpwKXWFlLFy5DFOQ0ecuZ/Qe0wZ9rW0PV5yuG/lTKmF9NhwbnDYUemoOh9+vYbP&#10;b7PYDk1J5iP4sylH41RrtJ48je9vIBKN6S7+d+9tnq+W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Ehs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" o:spid="_x0000_s1102" style="position:absolute;left:9711;top:51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t98IA&#10;AADdAAAADwAAAGRycy9kb3ducmV2LnhtbERPTWsCMRC9F/ofwhS81aSCWrZGqUsF6a3qpbfJZrpZ&#10;3EyWTbqu/94UCt7m8T5ntRl9KwbqYxNYw8tUgSCugm241nA67p5fQcSEbLENTBquFGGzfnxYYWHD&#10;hb9oOKRa5BCOBWpwKXWFlLFy5DFOQ0ecuZ/Qe0wZ9rW0PV5yuG/lTKmF9NhwbnDYUemoOh9+vYbP&#10;b7PYDk1J5iP4sylH41RrtJ48je9vIBKN6S7+d+9tnq+W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O33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0" o:spid="_x0000_s1103" style="position:absolute;left:9734;top:45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zgMIA&#10;AADdAAAADwAAAGRycy9kb3ducmV2LnhtbERPPW/CMBDdK/U/WFepW7HpEKqAQRAVqeoGZWE7x0cc&#10;EZ+j2IT039eVKnW7p/d5q83kOzHSENvAGuYzBYK4DrblRsPpa//yBiImZItdYNLwTRE268eHFZY2&#10;3PlA4zE1IodwLFGDS6kvpYy1I49xFnrizF3C4DFlODTSDnjP4b6Tr0oV0mPLucFhT5Wj+nq8eQ2f&#10;Z1PsxrYi8x781VSTcaozWj8/TdsliERT+hf/uT9snq8WBfx+k0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nOA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1" o:spid="_x0000_s1104" style="position:absolute;left:9721;top:3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WG8IA&#10;AADdAAAADwAAAGRycy9kb3ducmV2LnhtbERPPW/CMBDdkfgP1iF1IzYMUKUY1EZUqrqVsrCd42sc&#10;EZ+j2IT039eVKnW7p/d5u8PkOzHSENvAGlaFAkFcB9tyo+H8+bp8BBETssUuMGn4pgiH/Xy2w9KG&#10;O3/QeEqNyCEcS9TgUupLKWPtyGMsQk+cua8weEwZDo20A95zuO/kWqmN9NhybnDYU+Wovp5uXsP7&#10;xWxexrYicwz+aqrJONUZrR8W0/MTiERT+hf/ud9snq+2W/j9Jp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tYbwgAAAN0AAAAPAAAAAAAAAAAAAAAAAJgCAABkcnMvZG93&#10;bnJldi54bWxQSwUGAAAAAAQABAD1AAAAhwMAAAAA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82" o:spid="_x0000_s1105" style="position:absolute;left:8691;top:5670;width:68;height:60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XOcYA&#10;AADdAAAADwAAAGRycy9kb3ducmV2LnhtbESPT2sCMRDF74V+hzAFbzWpYFe3Rilii3gQ/NP7sJlu&#10;lm4myybV9dt3DgVvM7w37/1msRpCqy7UpyayhZexAUVcRddwbeF8+niegUoZ2WEbmSzcKMFq+fiw&#10;wNLFKx/ocsy1khBOJVrwOXel1qnyFDCNY0cs2nfsA2ZZ+1q7Hq8SHlo9MeZVB2xYGjx2tPZU/Rx/&#10;gwVT7PJtu/mceH8+DF+7Yr6fnpy1o6fh/Q1UpiHfzf/XWyf4phBc+UZ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XOcYAAADdAAAADwAAAAAAAAAAAAAAAACYAgAAZHJz&#10;L2Rvd25yZXYueG1sUEsFBgAAAAAEAAQA9QAAAIsDAAAAAA==&#10;" path="m134,61v,,,,,c135,31,115,,76,,72,,67,1,63,2v,,,,,c,15,4,120,76,120v39,,58,-29,58,-59xm104,42c97,35,90,29,83,22v7,7,14,13,21,20c104,42,104,42,104,42xe" fillcolor="#fcd8be" stroked="f">
                        <v:path arrowok="t" o:connecttype="custom" o:connectlocs="67,31;67,31;38,0;32,1;32,1;38,60;67,31;52,21;42,11;52,21;52,21" o:connectangles="0,0,0,0,0,0,0,0,0,0,0"/>
                        <o:lock v:ext="edit" verticies="t"/>
                      </v:shape>
                      <v:shape id="Freeform 83" o:spid="_x0000_s1106" style="position:absolute;left:8431;top:382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n8sIA&#10;AADdAAAADwAAAGRycy9kb3ducmV2LnhtbERPPW/CMBDdK/U/WFeJrdhloDTFoBKBhNhKu3Q7x9c4&#10;Ij5HsQnh3+NKldju6X3ecj36VgzUxyawhpepAkFcBdtwreH7a/e8ABETssU2MGm4UoT16vFhiYUN&#10;F/6k4ZhqkUM4FqjBpdQVUsbKkcc4DR1x5n5D7zFl2NfS9njJ4b6VM6Xm0mPDucFhR6Wj6nQ8ew2H&#10;HzPfDE1JZhv8yZSjcao1Wk+exo93EInGdBf/u/c2z1evb/D3TT5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efy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" o:spid="_x0000_s1107" style="position:absolute;left:8447;top:366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+SMQA&#10;AADdAAAADwAAAGRycy9kb3ducmV2LnhtbESPQU/DMAyF70j8h8hI3FgyDtNUlk2sGtLEjcGFm9OY&#10;plrjVE3Wdf8eH5C42XrP733e7ObYq4nG3CW2sFwYUMRN8h23Fr4+357WoHJB9tgnJgs3yrDb3t9t&#10;sPLpyh80nUqrJIRzhRZCKUOldW4CRcyLNBCL9pPGiEXWsdV+xKuEx14/G7PSETuWhoAD1YGa8+kS&#10;Lbx/u9V+6mpyhxTPrp5dML2z9vFhfn0BVWgu/+a/66MXfLMW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Pkj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5" o:spid="_x0000_s1108" style="position:absolute;left:8447;top:348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b08EA&#10;AADdAAAADwAAAGRycy9kb3ducmV2LnhtbERPTWsCMRC9F/wPYQq91UQPIlujtIuCeNP20ttkM90s&#10;bibLJq7rv28Ewds83uesNqNvxUB9bAJrmE0VCOIq2IZrDT/fu/cliJiQLbaBScONImzWk5cVFjZc&#10;+UjDKdUih3AsUINLqSukjJUjj3EaOuLM/YXeY8qwr6Xt8ZrDfSvnSi2kx4Zzg8OOSkfV+XTxGg6/&#10;ZvE1NCWZbfBnU47GqdZo/fY6fn6ASDSmp/jh3ts8Xy1ncP8mn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m9P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6" o:spid="_x0000_s1109" style="position:absolute;left:8437;top:45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FpMEA&#10;AADdAAAADwAAAGRycy9kb3ducmV2LnhtbERPS2sCMRC+F/wPYYTealIPIlujtIuF4s3HpbfJZrpZ&#10;3EyWTVzXf98Igrf5+J6z2oy+FQP1sQms4X2mQBBXwTZcazgdv9+WIGJCttgGJg03irBZT15WWNhw&#10;5T0Nh1SLHMKxQA0upa6QMlaOPMZZ6Igz9xd6jynDvpa2x2sO962cK7WQHhvODQ47Kh1V58PFa9j9&#10;msXX0JRktsGfTTkap1qj9et0/PwAkWhMT/HD/WPzfLWcw/2bf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BaT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7" o:spid="_x0000_s1110" style="position:absolute;left:8651;top:272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gP8EA&#10;AADdAAAADwAAAGRycy9kb3ducmV2LnhtbERPTWsCMRC9F/wPYQRvNbGCyNYo7aIgvVV76W2ymW4W&#10;N5Nlk67rvzeFgrd5vM/Z7EbfioH62ATWsJgrEMRVsA3XGr7Oh+c1iJiQLbaBScONIuy2k6cNFjZc&#10;+ZOGU6pFDuFYoAaXUldIGStHHuM8dMSZ+wm9x5RhX0vb4zWH+1a+KLWSHhvODQ47Kh1Vl9Ov1/Dx&#10;bVbvQ1OS2Qd/MeVonGqN1rPp+PYKItGYHuJ/99Hm+Wq9hL9v8gl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woD/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" o:spid="_x0000_s1111" style="position:absolute;left:8471;top:323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4S8EA&#10;AADdAAAADwAAAGRycy9kb3ducmV2LnhtbERPTWsCMRC9F/wPYQRvNbGIyNYo7aIgvVV76W2ymW4W&#10;N5Nlk67rvzeFgrd5vM/Z7EbfioH62ATWsJgrEMRVsA3XGr7Oh+c1iJiQLbaBScONIuy2k6cNFjZc&#10;+ZOGU6pFDuFYoAaXUldIGStHHuM8dMSZ+wm9x5RhX0vb4zWH+1a+KLWSHhvODQ47Kh1Vl9Ov1/Dx&#10;bVbvQ1OS2Qd/MeVonGqN1rPp+PYKItGYHuJ/99Hm+Wq9hL9v8gl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OEv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" o:spid="_x0000_s1112" style="position:absolute;left:8564;top:30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d0MEA&#10;AADdAAAADwAAAGRycy9kb3ducmV2LnhtbERPTWsCMRC9F/wPYQRvNbGgyNYo7aIgvVV76W2ymW4W&#10;N5Nlk67rvzeFgrd5vM/Z7EbfioH62ATWsJgrEMRVsA3XGr7Oh+c1iJiQLbaBScONIuy2k6cNFjZc&#10;+ZOGU6pFDuFYoAaXUldIGStHHuM8dMSZ+wm9x5RhX0vb4zWH+1a+KLWSHhvODQ47Kh1Vl9Ov1/Dx&#10;bVbvQ1OS2Qd/MeVonGqN1rPp+PYKItGYHuJ/99Hm+Wq9hL9v8gl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ndDBAAAA3QAAAA8AAAAAAAAAAAAAAAAAmAIAAGRycy9kb3du&#10;cmV2LnhtbFBLBQYAAAAABAAEAPUAAACG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0" o:spid="_x0000_s1113" style="position:absolute;left:8617;top:32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Dp8EA&#10;AADdAAAADwAAAGRycy9kb3ducmV2LnhtbERPO2vDMBDeC/0P4grdGqkdTHCjhMQ0ULrlsWQ7WVfL&#10;xDoZS3Hcf18FAtnu43veYjX5Tow0xDawhveZAkFcB9tyo+F42L7NQcSEbLELTBr+KMJq+fy0wNKG&#10;K+9o3KdG5BCOJWpwKfWllLF25DHOQk+cud8weEwZDo20A15zuO/kh1KF9NhybnDYU+WoPu8vXsPP&#10;yRSbsa3IfAV/NtVknOqM1q8v0/oTRKIpPcR397fN89W8gNs3+QS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HA6f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1" o:spid="_x0000_s1114" style="position:absolute;left:8517;top:33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mPMEA&#10;AADdAAAADwAAAGRycy9kb3ducmV2LnhtbERPTWsCMRC9F/wPYYTeamIPVlaj6KIg3mp76W2yGTeL&#10;m8mySdftvzeFQm/zeJ+z3o6+FQP1sQmsYT5TIIirYBuuNXx+HF+WIGJCttgGJg0/FGG7mTytsbDh&#10;zu80XFItcgjHAjW4lLpCylg58hhnoSPO3DX0HlOGfS1tj/cc7lv5qtRCemw4NzjsqHRU3S7fXsP5&#10;yyz2Q1OSOQR/M+VonGqN1s/TcbcCkWhM/+I/98nm+Wr5B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Lpjz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2" o:spid="_x0000_s1115" style="position:absolute;left:8488;top:4879;width:65;height:47;visibility:visible;mso-wrap-style:square;v-text-anchor:top" coordsize="1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CAsUA&#10;AADdAAAADwAAAGRycy9kb3ducmV2LnhtbESPQWvCQBCF7wX/wzKCl6IbpRSJriJWwWujB70N2TEJ&#10;ZmdDdqurv75zKPQ2w3vz3jfLdXKtulMfGs8GppMMFHHpbcOVgdNxP56DChHZYuuZDDwpwHo1eFti&#10;bv2Dv+lexEpJCIccDdQxdrnWoazJYZj4jli0q+8dRln7StseHxLuWj3Lsk/tsGFpqLGjbU3lrfhx&#10;BlLXntK0uJzfj7fz7mPn4ubrZY0ZDdNmASpSiv/mv+uDFfxsL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4ICxQAAAN0AAAAPAAAAAAAAAAAAAAAAAJgCAABkcnMv&#10;ZG93bnJldi54bWxQSwUGAAAAAAQABAD1AAAAigMAAAAA&#10;" path="m70,95v42,,61,-35,58,-67c93,18,58,9,22,,,35,15,95,70,95xe" fillcolor="#fcd8be" stroked="f">
                        <v:path arrowok="t" o:connecttype="custom" o:connectlocs="35,47;64,14;11,0;35,47" o:connectangles="0,0,0,0"/>
                      </v:shape>
                      <v:shape id="Freeform 93" o:spid="_x0000_s1116" style="position:absolute;left:9741;top:5915;width:34;height:39;visibility:visible;mso-wrap-style:square;v-text-anchor:top" coordsize="6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1bcMA&#10;AADdAAAADwAAAGRycy9kb3ducmV2LnhtbERPyWrDMBC9F/oPYgq5lERuCMFxLIdSGgjpKQvkOlgT&#10;29QauZK89O+rQqG3ebx18t1kWjGQ841lBS+LBARxaXXDlYLrZT9PQfiArLG1TAq+ycOueHzIMdN2&#10;5BMN51CJGMI+QwV1CF0mpS9rMugXtiOO3N06gyFCV0ntcIzhppXLJFlLgw3Hhho7equp/Dz3RkGq&#10;WV4PffP88b5Ke3dc3obx66bU7Gl63YIINIV/8Z/7oOP8JN3A7zfxB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1bcMAAADdAAAADwAAAAAAAAAAAAAAAACYAgAAZHJzL2Rv&#10;d25yZXYueG1sUEsFBgAAAAAEAAQA9QAAAIgDAAAAAA==&#10;" path="m68,77c49,52,29,26,8,,,35,18,77,64,77v2,,3,,4,xe" fillcolor="#fcd8be" stroked="f">
                        <v:path arrowok="t" o:connecttype="custom" o:connectlocs="34,39;4,0;32,39;34,39" o:connectangles="0,0,0,0"/>
                      </v:shape>
                      <v:shape id="Freeform 94" o:spid="_x0000_s1117" style="position:absolute;left:8741;top:55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olcQA&#10;AADdAAAADwAAAGRycy9kb3ducmV2LnhtbESPQU/DMAyF70j7D5GRdmMJHCYoy6atGhLixuDCzWlM&#10;U61xqiZ03b/HByRutt7ze583uzn2aqIxd4kt3K8MKOIm+Y5bC58fL3ePoHJB9tgnJgtXyrDbLm42&#10;WPl04XeaTqVVEsK5QguhlKHSOjeBIuZVGohF+05jxCLr2Go/4kXCY68fjFnriB1LQ8CB6kDN+fQT&#10;Lbx9ufVh6mpyxxTPrp5dML2zdnk7759BFZrLv/nv+tULvnkS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7qJXEAAAA3QAAAA8AAAAAAAAAAAAAAAAAmAIAAGRycy9k&#10;b3ducmV2LnhtbFBLBQYAAAAABAAEAPUAAACJAwAAAAA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5" o:spid="_x0000_s1118" style="position:absolute;left:8671;top:60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cNDsEA&#10;AADdAAAADwAAAGRycy9kb3ducmV2LnhtbERPTWsCMRC9F/wPYQRvNdGDtKtRdLEgvdX20ttkM24W&#10;N5Nlk67rvzeFQm/zeJ+z2Y2+FQP1sQmsYTFXIIirYBuuNXx9vj2/gIgJ2WIbmDTcKcJuO3naYGHD&#10;jT9oOKda5BCOBWpwKXWFlLFy5DHOQ0ecuUvoPaYM+1raHm853LdyqdRKemw4NzjsqHRUXc8/XsP7&#10;t1kdhqYkcwz+asrRONUarWfTcb8GkWhM/+I/98nm+ep1Ab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3DQ7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6" o:spid="_x0000_s1119" style="position:absolute;left:8771;top:589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TecIA&#10;AADdAAAADwAAAGRycy9kb3ducmV2LnhtbERPPW/CMBDdkfgP1iF1IzYMqE0xqI1AqthKu3Q7x9c4&#10;Ij5HsQnpv6+RKnW7p/d52/3kOzHSENvAGlaFAkFcB9tyo+Hz47h8BBETssUuMGn4oQj73Xy2xdKG&#10;G7/TeE6NyCEcS9TgUupLKWPtyGMsQk+cue8weEwZDo20A95yuO/kWqmN9NhybnDYU+WovpyvXsPp&#10;y2xex7Yicwj+YqrJONUZrR8W08sziERT+hf/ud9snq+e1nD/Jp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ZN5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7" o:spid="_x0000_s1120" style="position:absolute;left:8607;top:59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24sIA&#10;AADdAAAADwAAAGRycy9kb3ducmV2LnhtbERPTWsCMRC9F/ofwhS81aQKYrdGqUsF6a3qpbfJZrpZ&#10;3EyWTbqu/94UCt7m8T5ntRl9KwbqYxNYw8tUgSCugm241nA67p6XIGJCttgGJg1XirBZPz6ssLDh&#10;wl80HFItcgjHAjW4lLpCylg58hinoSPO3E/oPaYM+1raHi853LdyptRCemw4NzjsqHRUnQ+/XsPn&#10;t1lsh6Yk8xH82ZSjcao1Wk+exvc3EInGdBf/u/c2z1ev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Tbi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8" o:spid="_x0000_s1121" style="position:absolute;left:8624;top:579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Gl8UA&#10;AADdAAAADwAAAGRycy9kb3ducmV2LnhtbERPTWvCQBC9F/wPywi9lLqxLVKjq4i2pQhKG714G7Jj&#10;EszOxt1tkv77bqHQ2zze58yXvalFS85XlhWMRwkI4tzqigsFx8Pr/TMIH5A11pZJwTd5WC4GN3NM&#10;te34k9osFCKGsE9RQRlCk0rp85IM+pFtiCN3ts5giNAVUjvsYrip5UOSTKTBimNDiQ2tS8ov2ZdR&#10;sN+cmvZx99Lpj2zrJvR29ds7VOp22K9mIAL14V/8537XcX4yfYL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kaX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9" o:spid="_x0000_s1122" style="position:absolute;left:8580;top:5540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sSMEA&#10;AADdAAAADwAAAGRycy9kb3ducmV2LnhtbERPS2rDMBDdF3oHMYFuQiLHpaV2ogQTKHjZOj7AYI0/&#10;xBoZSbXd21eFQnfzeN85XVYzipmcHywrOOwTEMSN1QN3Curb++4NhA/IGkfLpOCbPFzOjw8nzLVd&#10;+JPmKnQihrDPUUEfwpRL6ZueDPq9nYgj11pnMEToOqkdLjHcjDJNkldpcODY0ONE156ae/VlFBTY&#10;zmVTUbZNy/Sjft66tEOn1NNmLY4gAq3hX/znLnWcn2Qv8PtNPEG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VLEjBAAAA3QAAAA8AAAAAAAAAAAAAAAAAmAIAAGRycy9kb3du&#10;cmV2LnhtbFBLBQYAAAAABAAEAPUAAACGAwAAAAA=&#10;" path="m119,98v,,,,,c144,63,129,,73,,55,,41,7,32,17v,,,,,c,50,13,120,73,120v21,,36,-9,46,-22xe" fillcolor="#fcd8be" stroked="f">
                        <v:path arrowok="t" o:connecttype="custom" o:connectlocs="60,49;60,49;37,0;16,9;16,9;37,60;60,49" o:connectangles="0,0,0,0,0,0,0"/>
                      </v:shape>
                      <v:shape id="Freeform 100" o:spid="_x0000_s1123" style="position:absolute;left:8521;top:56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VesIA&#10;AADdAAAADwAAAGRycy9kb3ducmV2LnhtbERPPW/CMBDdK/U/WFepW7HpENGAQRAVqeoGZWE7x0cc&#10;EZ+j2IT039eVKnW7p/d5q83kOzHSENvAGuYzBYK4DrblRsPpa/+yABETssUuMGn4pgib9ePDCksb&#10;7nyg8ZgakUM4lqjBpdSXUsbakcc4Cz1x5i5h8JgyHBppB7zncN/JV6UK6bHl3OCwp8pRfT3evIbP&#10;syl2Y1uReQ/+aqrJONUZrZ+fpu0SRKIp/Yv/3B82z1dvBfx+k0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pV6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01" o:spid="_x0000_s1124" style="position:absolute;left:8677;top:51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w4cIA&#10;AADdAAAADwAAAGRycy9kb3ducmV2LnhtbERPPW/CMBDdK/U/WFeJrdhloDTFoBKBhNhKu3Q7x9c4&#10;Ij5HsQnh3+NKldju6X3ecj36VgzUxyawhpepAkFcBdtwreH7a/e8ABETssU2MGm4UoT16vFhiYUN&#10;F/6k4ZhqkUM4FqjBpdQVUsbKkcc4DR1x5n5D7zFl2NfS9njJ4b6VM6Xm0mPDucFhR6Wj6nQ8ew2H&#10;HzPfDE1JZhv8yZSjcao1Wk+exo93EInGdBf/u/c2z1dvr/D3TT5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jDh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02" o:spid="_x0000_s1125" style="position:absolute;left:8524;top:43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kk8QA&#10;AADdAAAADwAAAGRycy9kb3ducmV2LnhtbESPQU/DMAyF70j7D5GRdmMJHCYoy6atGhLixuDCzWlM&#10;U61xqiZ03b/HByRutt7ze583uzn2aqIxd4kt3K8MKOIm+Y5bC58fL3ePoHJB9tgnJgtXyrDbLm42&#10;WPl04XeaTqVVEsK5QguhlKHSOjeBIuZVGohF+05jxCLr2Go/4kXCY68fjFnriB1LQ8CB6kDN+fQT&#10;Lbx9ufVh6mpyxxTPrp5dML2zdnk7759BFZrLv/nv+tULvnkSXP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pJPEAAAA3QAAAA8AAAAAAAAAAAAAAAAAmAIAAGRycy9k&#10;b3ducmV2LnhtbFBLBQYAAAAABAAEAPUAAACJ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03" o:spid="_x0000_s1126" style="position:absolute;left:8499;top:4866;width:53;height:27;visibility:visible;mso-wrap-style:square;v-text-anchor:top" coordsize="10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BfcMA&#10;AADdAAAADwAAAGRycy9kb3ducmV2LnhtbERP32vCMBB+H/g/hBN8m6kdyKxGEdGhGw5W9f1ozrbY&#10;XEITa/ffL4PB3u7j+3mLVW8a0VHra8sKJuMEBHFhdc2lgvNp9/wKwgdkjY1lUvBNHlbLwdMCM20f&#10;/EVdHkoRQ9hnqKAKwWVS+qIig35sHXHkrrY1GCJsS6lbfMRw08g0SabSYM2xoUJHm4qKW343CtKL&#10;ux53H+6z7LbvL8U0n6SHt0ap0bBfz0EE6sO/+M+913F+MpvB7zfx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NBfcMAAADdAAAADwAAAAAAAAAAAAAAAACYAgAAZHJzL2Rv&#10;d25yZXYueG1sUEsFBgAAAAAEAAQA9QAAAIgDAAAAAA==&#10;" path="m,25v36,9,71,18,106,28c103,25,84,,48,,26,,10,10,,25xe" fillcolor="#fcd8be" stroked="f">
                        <v:path arrowok="t" o:connecttype="custom" o:connectlocs="0,13;53,27;24,0;0,13" o:connectangles="0,0,0,0"/>
                      </v:shape>
                      <v:shape id="Freeform 104" o:spid="_x0000_s1127" style="position:absolute;left:8571;top:49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8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/JURfv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QMo/EAAAA3Q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05" o:spid="_x0000_s1128" style="position:absolute;left:8581;top:47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XFMEA&#10;AADdAAAADwAAAGRycy9kb3ducmV2LnhtbERPPWvDMBDdA/0P4grZYskdQnGjhMS0ULIl7ZLtZF0t&#10;E+tkLNVx/31UKHS7x/u8zW72vZhojF1gDWWhQBA3wXbcavj8eFs9g4gJ2WIfmDT8UITd9mGxwcqG&#10;G59oOqdW5BCOFWpwKQ2VlLFx5DEWYSDO3FcYPaYMx1baEW853PfySam19NhxbnA4UO2ouZ6/vYbj&#10;xawPU1eTeQ3+aurZONUbrZeP8/4FRKI5/Yv/3O82zy9VCb/f5B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clxT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06" o:spid="_x0000_s1129" style="position:absolute;left:8484;top:41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JY8EA&#10;AADdAAAADwAAAGRycy9kb3ducmV2LnhtbERPS2sCMRC+F/wPYQreaqIHKatR2sWCePNx8TbZTDeL&#10;m8mySdf135tCobf5+J6z3o6+FQP1sQmsYT5TIIirYBuuNVzOX2/vIGJCttgGJg0PirDdTF7WWNhw&#10;5yMNp1SLHMKxQA0upa6QMlaOPMZZ6Igz9x16jynDvpa2x3sO961cKLWUHhvODQ47Kh1Vt9OP13C4&#10;muXn0JRkdsHfTDkap1qj9fR1/FiBSDSmf/Gfe2/z/LlawO83+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OCWP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07" o:spid="_x0000_s1130" style="position:absolute;left:8451;top:44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s+MIA&#10;AADdAAAADwAAAGRycy9kb3ducmV2LnhtbERPTWsCMRC9F/ofwhS8dRMtSNkapV0sFG+1XrxNNtPN&#10;4maybNJ1/femIHibx/uc1WbynRhpiG1gDfNCgSCug2250XD4+Xx+BRETssUuMGm4UITN+vFhhaUN&#10;Z/6mcZ8akUM4lqjBpdSXUsbakcdYhJ44c79h8JgyHBppBzzncN/JhVJL6bHl3OCwp8pRfdr/eQ27&#10;o1l+jG1FZhv8yVSTcaozWs+epvc3EImmdBff3F82z5+r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qz4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08" o:spid="_x0000_s1131" style="position:absolute;left:8514;top:39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0jMIA&#10;AADdAAAADwAAAGRycy9kb3ducmV2LnhtbERPTWsCMRC9F/ofwhS8dROlSNkapV0sFG+1XrxNNtPN&#10;4maybNJ1/femIHibx/uc1WbynRhpiG1gDfNCgSCug2250XD4+Xx+BRETssUuMGm4UITN+vFhhaUN&#10;Z/6mcZ8akUM4lqjBpdSXUsbakcdYhJ44c79h8JgyHBppBzzncN/JhVJL6bHl3OCwp8pRfdr/eQ27&#10;o1l+jG1FZhv8yVSTcaozWs+epvc3EImmdBff3F82z5+r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zSMwgAAAN0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09" o:spid="_x0000_s1132" style="position:absolute;left:8631;top:52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RF8IA&#10;AADdAAAADwAAAGRycy9kb3ducmV2LnhtbERPTWsCMRC9F/ofwhS8dROFStkapV0sFG+1XrxNNtPN&#10;4maybNJ1/femIHibx/uc1WbynRhpiG1gDfNCgSCug2250XD4+Xx+BRETssUuMGm4UITN+vFhhaUN&#10;Z/6mcZ8akUM4lqjBpdSXUsbakcdYhJ44c79h8JgyHBppBzzncN/JhVJL6bHl3OCwp8pRfdr/eQ27&#10;o1l+jG1FZhv8yVSTcaozWs+epvc3EImmdBff3F82z5+r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5EX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10" o:spid="_x0000_s1133" style="position:absolute;left:8737;top:260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PYMEA&#10;AADdAAAADwAAAGRycy9kb3ducmV2LnhtbERPTWsCMRC9F/wPYYTeamIPS1mNoosF6a22F2+TzbhZ&#10;3EyWTVzXf98UCr3N433Oejv5Tow0xDawhuVCgSCug2250fD99f7yBiImZItdYNLwoAjbzexpjaUN&#10;d/6k8ZQakUM4lqjBpdSXUsbakce4CD1x5i5h8JgyHBppB7zncN/JV6UK6bHl3OCwp8pRfT3dvIaP&#10;syn2Y1uROQR/NdVknOqM1s/zabcCkWhK/+I/99Hm+UtVwO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1D2D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1" o:spid="_x0000_s1134" style="position:absolute;left:8751;top:356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q+8EA&#10;AADdAAAADwAAAGRycy9kb3ducmV2LnhtbERPTWsCMRC9F/wPYQRvNdGDLatRdLEgvdX20ttkM24W&#10;N5Nlk67rvzeFQm/zeJ+z2Y2+FQP1sQmsYTFXIIirYBuuNXx9vj2/gogJ2WIbmDTcKcJuO3naYGHD&#10;jT9oOKda5BCOBWpwKXWFlLFy5DHOQ0ecuUvoPaYM+1raHm853LdyqdRKemw4NzjsqHRUXc8/XsP7&#10;t1kdhqYkcwz+asrRONUarWfTcb8GkWhM/+I/98nm+Qv1Ar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5qvv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12" o:spid="_x0000_s1135" style="position:absolute;left:8757;top:52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+ic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/JURXP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Pon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3" o:spid="_x0000_s1136" style="position:absolute;left:8747;top:30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bEsEA&#10;AADdAAAADwAAAGRycy9kb3ducmV2LnhtbERPTWsCMRC9F/wPYQRvNdGDtKtRdLEgvdX20ttkM24W&#10;N5Nlk67rvzeFQm/zeJ+z2Y2+FQP1sQmsYTFXIIirYBuuNXx9vj2/gIgJ2WIbmDTcKcJuO3naYGHD&#10;jT9oOKda5BCOBWpwKXWFlLFy5DHOQ0ecuUvoPaYM+1raHm853LdyqdRKemw4NzjsqHRUXc8/XsP7&#10;t1kdhqYkcwz+asrRONUarWfTcb8GkWhM/+I/98nm+Qv1Cr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qmxL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4" o:spid="_x0000_s1137" style="position:absolute;left:8681;top:296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kUsQA&#10;AADdAAAADwAAAGRycy9kb3ducmV2LnhtbESPQWvDMAyF74P9B6PBbquTHkrJ6pYtrFB6W7fLbnKs&#10;xaGxHGI3Tf/9dBj0JvGe3vu02c2hVxONqYtsoFwUoIib6DpuDXx/7V/WoFJGdthHJgM3SrDbPj5s&#10;sHLxyp80nXKrJIRThQZ8zkOldWo8BUyLOBCL9hvHgFnWsdVuxKuEh14vi2KlA3YsDR4Hqj0159Ml&#10;GDj+2NX71NVkP2I423q2vuitMc9P89srqExzvpv/rw9O8MtS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pFLEAAAA3Q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15" o:spid="_x0000_s1138" style="position:absolute;left:8764;top:50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BycIA&#10;AADdAAAADwAAAGRycy9kb3ducmV2LnhtbERPTYvCMBC9C/sfwix401QPItUoa1lh8ebHxdukmW2K&#10;zaQ02dr990YQfKcZ3rz35q23g2tET12oPSuYTTMQxKU3NVcKLuf9ZAkiRGSDjWdS8E8BtpuP0Rpz&#10;4+98pP4UK5FMOOSowMbY5lKG0pLDMPUtceJ+fecwprWrpOnwnsxdI+dZtpAOa04JFlsqLJW3059T&#10;cLjqxa6vC9Lf3t10MWibNVqp8efwtQIRaYjv45f6x6T3E+DZJo0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QHJ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16" o:spid="_x0000_s1139" style="position:absolute;left:8631;top:54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fvsEA&#10;AADdAAAADwAAAGRycy9kb3ducmV2LnhtbERPTWvCQBC9C/6HZYTezCYepKSuUoOC9FbbS2+z2Wk2&#10;mJ0N2TXGf98VhN7m8T5ns5tcJ0YaQutZQZHlIIhrb1puFHx/HZevIEJENth5JgV3CrDbzmcbLI2/&#10;8SeN59iIFMKhRAU2xr6UMtSWHIbM98SJ+/WDw5jg0Egz4C2Fu06u8nwtHbacGiz2VFmqL+erU/Dx&#10;o9f7sa1IH7y76GrSNu+0Ui+L6f0NRKQp/ouf7pNJ84tiBY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n77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17" o:spid="_x0000_s1140" style="position:absolute;left:8804;top:604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6JcEA&#10;AADdAAAADwAAAGRycy9kb3ducmV2LnhtbERPTWvCQBC9F/wPywje6iYKUqKraLAgvdX20ttsdswG&#10;s7Mhu43x33cLgrd5vM/Z7EbXioH60HhWkM8zEMSVNw3XCr6/3l/fQISIbLD1TAruFGC3nbxssDD+&#10;xp80nGMtUgiHAhXYGLtCylBZchjmviNO3MX3DmOCfS1Nj7cU7lq5yLKVdNhwarDYUWmpup5/nYKP&#10;H706DE1J+ujdVZejtlmrlZpNx/0aRKQxPsUP98mk+Xm+hP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bOiX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18" o:spid="_x0000_s1141" style="position:absolute;left:8717;top:46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UcEA&#10;AADdAAAADwAAAGRycy9kb3ducmV2LnhtbERPTWvCQBC9F/wPywje6iYiUqKraLAgvdX20ttsdswG&#10;s7Mhu43x33cLgrd5vM/Z7EbXioH60HhWkM8zEMSVNw3XCr6/3l/fQISIbLD1TAruFGC3nbxssDD+&#10;xp80nGMtUgiHAhXYGLtCylBZchjmviNO3MX3DmOCfS1Nj7cU7lq5yLKVdNhwarDYUWmpup5/nYKP&#10;H706DE1J+ujdVZejtlmrlZpNx/0aRKQxPsUP98mk+Xm+hP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yolH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9" o:spid="_x0000_s1142" style="position:absolute;left:8861;top:56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HysEA&#10;AADdAAAADwAAAGRycy9kb3ducmV2LnhtbERPTWvCQBC9F/wPywje6iaCUqKraLAgvdX20ttsdswG&#10;s7Mhu43x33cLgrd5vM/Z7EbXioH60HhWkM8zEMSVNw3XCr6/3l/fQISIbLD1TAruFGC3nbxssDD+&#10;xp80nGMtUgiHAhXYGLtCylBZchjmviNO3MX3DmOCfS1Nj7cU7lq5yLKVdNhwarDYUWmpup5/nYKP&#10;H706DE1J+ujdVZejtlmrlZpNx/0aRKQxPsUP98mk+Xm+hP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+B8rBAAAA3QAAAA8AAAAAAAAAAAAAAAAAmAIAAGRycy9kb3du&#10;cmV2LnhtbFBLBQYAAAAABAAEAPUAAACGAwAAAAA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120" o:spid="_x0000_s1143" style="position:absolute;left:9808;top:5710;width:45;height:54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ht8MA&#10;AADdAAAADwAAAGRycy9kb3ducmV2LnhtbERPyWrDMBC9B/oPYgq9JbJLSYMTJZRSQwsF02znQZrY&#10;JtbIWPLSv68Kgdzm8dbZ7CbbiIE6XztWkC4SEMTamZpLBcdDPl+B8AHZYOOYFPySh932YbbBzLiR&#10;f2jYh1LEEPYZKqhCaDMpva7Iol+4ljhyF9dZDBF2pTQdjjHcNvI5SZbSYs2xocKW3ivS131vFbwk&#10;RSFfe/2xGr91c/7KT0PR50o9PU5vaxCBpnAX39yfJs5P0yX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7ht8MAAADdAAAADwAAAAAAAAAAAAAAAACYAgAAZHJzL2Rv&#10;d25yZXYueG1sUEsFBgAAAAAEAAQA9QAAAIgDAAAAAA==&#10;" path="m16,c10,,5,1,,2,18,37,37,71,54,107,90,75,77,,16,xe" fillcolor="#fcd8be" stroked="f">
                        <v:path arrowok="t" o:connecttype="custom" o:connectlocs="8,0;0,1;27,54;8,0" o:connectangles="0,0,0,0"/>
                      </v:shape>
                      <v:shape id="Freeform 121" o:spid="_x0000_s1144" style="position:absolute;left:10011;top:5790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Qm8QA&#10;AADdAAAADwAAAGRycy9kb3ducmV2LnhtbESPQWsCMRCF74X+hzCF3jS7FtRujaKC0pNUbe/jZrpZ&#10;mkyWJOr23xuh0NsM78373swWvbPiQiG2nhWUwwIEce11y42Cz+NmMAURE7JG65kU/FKExfzxYYaV&#10;9lfe0+WQGpFDOFaowKTUVVLG2pDDOPQdcda+fXCY8hoaqQNec7izclQUY+mw5Uww2NHaUP1zOLvM&#10;XRXmtDnttq8v1n6Ebf21aqlU6vmpX76BSNSnf/Pf9bvO9ctyAvdv8gh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0JvEAAAA3QAAAA8AAAAAAAAAAAAAAAAAmAIAAGRycy9k&#10;b3ducmV2LnhtbFBLBQYAAAAABAAEAPUAAACJAwAAAAA=&#10;" path="m77,120v12,,22,-3,30,-8c107,112,107,112,107,112,152,86,142,,76,,69,,63,1,57,3v,,,,,c,22,6,120,77,120xe" fillcolor="#fcd8be" stroked="f">
                        <v:path arrowok="t" o:connecttype="custom" o:connectlocs="39,60;54,56;54,56;38,0;29,2;29,2;39,60" o:connectangles="0,0,0,0,0,0,0"/>
                      </v:shape>
                      <v:shape id="Freeform 122" o:spid="_x0000_s1145" style="position:absolute;left:10007;top:54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oVMQA&#10;AADdAAAADwAAAGRycy9kb3ducmV2LnhtbESPQWvDMAyF74P9B6PBbquTHkrJ6pYtrFB6W7fLbnKs&#10;xaGxHGI3Tf/9dBj0JvGe3vu02c2hVxONqYtsoFwUoIib6DpuDXx/7V/WoFJGdthHJgM3SrDbPj5s&#10;sHLxyp80nXKrJIRThQZ8zkOldWo8BUyLOBCL9hvHgFnWsdVuxKuEh14vi2KlA3YsDR4Hqj0159Ml&#10;GDj+2NX71NVkP2I423q2vuitMc9P89srqExzvpv/rw9O8MtS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qFT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23" o:spid="_x0000_s1146" style="position:absolute;left:9407;top:459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Nz8EA&#10;AADdAAAADwAAAGRycy9kb3ducmV2LnhtbERPPW/CMBDdK/EfrENiK04YEA0YBBGVUDcoC9s5PuKI&#10;+BzFbkj/fV2pUrd7ep+32Y2uFQP1ofGsIJ9nIIgrbxquFVw/319XIEJENth6JgXfFGC3nbxssDD+&#10;yWcaLrEWKYRDgQpsjF0hZagsOQxz3xEn7u57hzHBvpamx2cKd61cZNlSOmw4NVjsqLRUPS5fTsHH&#10;TS8PQ1OSPnr30OWobdZqpWbTcb8GEWmM/+I/98mk+Xn+B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zDc/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24" o:spid="_x0000_s1147" style="position:absolute;left:9778;top:5711;width:57;height:59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64scA&#10;AADdAAAADwAAAGRycy9kb3ducmV2LnhtbESPQWvCQBCF74L/YZlCb7qJB1tSVxGx0FIrqBU8jtkx&#10;Cc3Ohuw2pv31zqHgbYb35r1vZove1aqjNlSeDaTjBBRx7m3FhYGvw+voGVSIyBZrz2TglwIs5sPB&#10;DDPrr7yjbh8LJSEcMjRQxthkWoe8JIdh7Bti0S6+dRhlbQttW7xKuKv1JEmm2mHF0lBiQ6uS8u/9&#10;jzNg09O02vr3p/qy+lwfP86bLv5tjHl86JcvoCL18W7+v36zgp9OhF++kRH0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5OuLHAAAA3QAAAA8AAAAAAAAAAAAAAAAAmAIAAGRy&#10;cy9kb3ducmV2LnhtbFBLBQYAAAAABAAEAPUAAACMAwAAAAA=&#10;" path="m77,118v16,,29,-5,38,-13c97,69,79,35,61,,,16,5,118,77,118xe" fillcolor="#fcd8be" stroked="f">
                        <v:path arrowok="t" o:connecttype="custom" o:connectlocs="38,59;57,53;30,0;38,59" o:connectangles="0,0,0,0"/>
                      </v:shape>
                      <v:shape id="Freeform 125" o:spid="_x0000_s1148" style="position:absolute;left:9951;top:39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LdMEA&#10;AADdAAAADwAAAGRycy9kb3ducmV2LnhtbERPTWvCQBC9C/6HZYTezCYepKSuUoOC9FbbS2+z2Wk2&#10;mJ0N2TXGf98VhN7m8T5ns5tcJ0YaQutZQZHlIIhrb1puFHx/HZevIEJENth5JgV3CrDbzmcbLI2/&#10;8SeN59iIFMKhRAU2xr6UMtSWHIbM98SJ+/WDw5jg0Egz4C2Fu06u8nwtHbacGiz2VFmqL+erU/Dx&#10;o9f7sa1IH7y76GrSNu+0Ui+L6f0NRKQp/ouf7pNJ84tVAY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y3T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26" o:spid="_x0000_s1149" style="position:absolute;left:9957;top:34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VA8EA&#10;AADdAAAADwAAAGRycy9kb3ducmV2LnhtbERPTYvCMBC9L/gfwgje1tQeRKpRtLgg3tbdi7dJMzbF&#10;ZlKabK3/frOw4G0e73M2u9G1YqA+NJ4VLOYZCOLKm4ZrBd9fH+8rECEiG2w9k4InBdhtJ28bLIx/&#10;8CcNl1iLFMKhQAU2xq6QMlSWHIa574gTd/O9w5hgX0vT4yOFu1bmWbaUDhtODRY7Ki1V98uPU3C+&#10;6uVhaErSR+/uuhy1zVqt1Gw67tcgIo3xJf53n0yav8hz+Psmn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7VQP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27" o:spid="_x0000_s1150" style="position:absolute;left:9964;top:3274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mcQA&#10;AADdAAAADwAAAGRycy9kb3ducmV2LnhtbERPS2vCQBC+F/oflil4KbpRQSS6SumLIigavXgbsmMS&#10;zM6mu2uS/vuuUOhtPr7nLNe9qUVLzleWFYxHCQji3OqKCwWn48dwDsIHZI21ZVLwQx7Wq8eHJaba&#10;dnygNguFiCHsU1RQhtCkUvq8JIN+ZBviyF2sMxgidIXUDrsYbmo5SZKZNFhxbCixodeS8mt2Mwp2&#10;b+emnW7fO73PNm5Gn99+84xKDZ76lwWIQH34F/+5v3ScP55M4f5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GJnEAAAA3QAAAA8AAAAAAAAAAAAAAAAAmAIAAGRycy9k&#10;b3ducmV2LnhtbFBLBQYAAAAABAAEAPUAAACJAwAAAAA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128" o:spid="_x0000_s1151" style="position:absolute;left:9834;top:528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A7cUA&#10;AADdAAAADwAAAGRycy9kb3ducmV2LnhtbERPTWvCQBC9F/wPywheim60RSR1lVJtKYKiaS+9Ddkx&#10;CWZn4+42Sf99t1DwNo/3Oct1b2rRkvOVZQXTSQKCOLe64kLB58freAHCB2SNtWVS8EMe1qvB3RJT&#10;bTs+UZuFQsQQ9ikqKENoUil9XpJBP7ENceTO1hkMEbpCaoddDDe1nCXJXBqsODaU2NBLSfkl+zYK&#10;Dpuvpn3Ybzt9zHZuTm9Xv7tHpUbD/vkJRKA+3MT/7ncd509nj/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IDtxQAAAN0AAAAPAAAAAAAAAAAAAAAAAJgCAABkcnMv&#10;ZG93bnJldi54bWxQSwUGAAAAAAQABAD1AAAAigMAAAAA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129" o:spid="_x0000_s1152" style="position:absolute;left:9974;top:530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ldsUA&#10;AADdAAAADwAAAGRycy9kb3ducmV2LnhtbERPTWvCQBC9F/wPywheim60VCR1lVJtKYKiaS+9Ddkx&#10;CWZn4+42Sf99t1DwNo/3Oct1b2rRkvOVZQXTSQKCOLe64kLB58freAHCB2SNtWVS8EMe1qvB3RJT&#10;bTs+UZuFQsQQ9ikqKENoUil9XpJBP7ENceTO1hkMEbpCaoddDDe1nCXJXBqsODaU2NBLSfkl+zYK&#10;Dpuvpn3Ybzt9zHZuTm9Xv7tHpUbD/vkJRKA+3MT/7ncd509nj/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CV2xQAAAN0AAAAPAAAAAAAAAAAAAAAAAJgCAABkcnMv&#10;ZG93bnJldi54bWxQSwUGAAAAAAQABAD1AAAAigMAAAAA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130" o:spid="_x0000_s1153" style="position:absolute;left:10004;top:514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7AcUA&#10;AADdAAAADwAAAGRycy9kb3ducmV2LnhtbERPTWvCQBC9C/6HZYReim60ECS6SmltKUJLjV56G7LT&#10;JDQ7G3e3Sfz3bqHgbR7vc9bbwTSiI+drywrmswQEcWF1zaWC0/FlugThA7LGxjIpuJCH7WY8WmOm&#10;bc8H6vJQihjCPkMFVQhtJqUvKjLoZ7Yljty3dQZDhK6U2mEfw00jF0mSSoM1x4YKW3qqqPjJf42C&#10;j+evtnt43/X6M9+7lF7Pfn+PSt1NhscViEBDuIn/3W86zp8vUvj7Jp4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rsB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31" o:spid="_x0000_s1154" style="position:absolute;left:9994;top:44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emsUA&#10;AADdAAAADwAAAGRycy9kb3ducmV2LnhtbERPTWvCQBC9F/wPywheim60oJK6Sqm2FEHRtJfehuyY&#10;BLOzcXebpP++Wyj0No/3OatNb2rRkvOVZQXTSQKCOLe64kLBx/vLeAnCB2SNtWVS8E0eNuvB3QpT&#10;bTs+U5uFQsQQ9ikqKENoUil9XpJBP7ENceQu1hkMEbpCaoddDDe1nCXJXBqsODaU2NBzSfk1+zIK&#10;jtvPpn047Dp9yvZuTq83v79HpUbD/ukRRKA+/Iv/3G86zp/OFvD7TTx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h6a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32" o:spid="_x0000_s1155" style="position:absolute;left:9922;top:5570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I+MYA&#10;AADdAAAADwAAAGRycy9kb3ducmV2LnhtbESPQWvCQBCF74X+h2UKvdWNKahEVymFSkEqGKXnaXZM&#10;QrOzYXeNaX+9cyj0NsN78943q83oOjVQiK1nA9NJBoq48rbl2sDp+Pa0ABUTssXOMxn4oQib9f3d&#10;Cgvrr3ygoUy1khCOBRpoUuoLrWPVkMM48T2xaGcfHCZZQ61twKuEu07nWTbTDluWhgZ7em2o+i4v&#10;zsBz/MTfkG/Levex+1oMA6b5fmbM48P4sgSVaEz/5r/rdyv401xw5RsZQa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TI+MYAAADdAAAADwAAAAAAAAAAAAAAAACYAgAAZHJz&#10;L2Rvd25yZXYueG1sUEsFBgAAAAAEAAQA9QAAAIsDAAAAAA==&#10;" path="m65,120v1,,2,,3,c145,120,145,,68,,41,,23,15,15,35v,,,,,c,70,17,119,65,120v,,,,,xe" fillcolor="#fcd8be" stroked="f">
                        <v:path arrowok="t" o:connecttype="custom" o:connectlocs="33,60;34,60;34,0;8,18;8,18;33,60;33,60" o:connectangles="0,0,0,0,0,0,0"/>
                      </v:shape>
                      <v:shape id="Freeform 133" o:spid="_x0000_s1156" style="position:absolute;left:9817;top:48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HcsEA&#10;AADdAAAADwAAAGRycy9kb3ducmV2LnhtbERPTYvCMBC9L/gfwgje1lQPslajaHFB9rbqxdukGZti&#10;MylNtnb//WZB8DaP9znr7eAa0VMXas8KZtMMBHHpTc2Vgsv58/0DRIjIBhvPpOCXAmw3o7c15sY/&#10;+Jv6U6xECuGQowIbY5tLGUpLDsPUt8SJu/nOYUywq6Tp8JHCXSPnWbaQDmtODRZbKiyV99OPU/B1&#10;1Yt9XxekD97ddTFomzVaqcl42K1ARBriS/x0H02aP5sv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fx3L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34" o:spid="_x0000_s1157" style="position:absolute;left:9857;top:51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4MsQA&#10;AADdAAAADwAAAGRycy9kb3ducmV2LnhtbESPQWvDMAyF74P9B6NCb6vTFcrI6pY2bDB2a9fLbnKs&#10;xqGxHGIvzf79dBj0JvGe3vu02U2hUyMNqY1sYLkoQBHX0bXcGDh/vT+9gEoZ2WEXmQz8UoLd9vFh&#10;g6WLNz7SeMqNkhBOJRrwOfel1qn2FDAtYk8s2iUOAbOsQ6PdgDcJD51+Loq1DtiyNHjsqfJUX08/&#10;wcDnt10fxrYi+xbD1VaT9UVnjZnPpv0rqExTvpv/rz+c4C9X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+DL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35" o:spid="_x0000_s1158" style="position:absolute;left:9847;top:44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dqcEA&#10;AADdAAAADwAAAGRycy9kb3ducmV2LnhtbERPTWvCQBC9F/wPywje6iYKUqKraLAgvdX20ttsdswG&#10;s7Mhu43x33cLgrd5vM/Z7EbXioH60HhWkM8zEMSVNw3XCr6/3l/fQISIbLD1TAruFGC3nbxssDD+&#10;xp80nGMtUgiHAhXYGLtCylBZchjmviNO3MX3DmOCfS1Nj7cU7lq5yLKVdNhwarDYUWmpup5/nYKP&#10;H706DE1J+ujdVZejtlmrlZpNx/0aRKQxPsUP98mk+fkyh/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wXan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36" o:spid="_x0000_s1159" style="position:absolute;left:9881;top:577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D3sEA&#10;AADdAAAADwAAAGRycy9kb3ducmV2LnhtbERPTYvCMBC9L/gfwgje1lQFWapRtLgge1vXi7dJMzbF&#10;ZlKabK3/frMgeJvH+5z1dnCN6KkLtWcFs2kGgrj0puZKwfnn8/0DRIjIBhvPpOBBAbab0dsac+Pv&#10;/E39KVYihXDIUYGNsc2lDKUlh2HqW+LEXX3nMCbYVdJ0eE/hrpHzLFtKhzWnBostFZbK2+nXKfi6&#10;6OW+rwvSB+9uuhi0zRqt1GQ87FYgIg3xJX66jybNny3m8P9NO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iw97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37" o:spid="_x0000_s1160" style="position:absolute;left:9064;top:5693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mRcEA&#10;AADdAAAADwAAAGRycy9kb3ducmV2LnhtbERPTYvCMBC9L/gfwgh7W1NXkKUaRYuCeFvXi7dJMzbF&#10;ZlKabO3+e7MgeJvH+5zlenCN6KkLtWcF00kGgrj0puZKwfln//EFIkRkg41nUvBHAdar0dsSc+Pv&#10;/E39KVYihXDIUYGNsc2lDKUlh2HiW+LEXX3nMCbYVdJ0eE/hrpGfWTaXDmtODRZbKiyVt9OvU3C8&#10;6Pm2rwvSO+9uuhi0zRqt1Pt42CxARBriS/x0H0yaP53N4P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uZkXBAAAA3QAAAA8AAAAAAAAAAAAAAAAAmAIAAGRycy9kb3du&#10;cmV2LnhtbFBLBQYAAAAABAAEAPUAAACGAwAAAAA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138" o:spid="_x0000_s1161" style="position:absolute;left:9027;top:63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+McIA&#10;AADdAAAADwAAAGRycy9kb3ducmV2LnhtbERPTWsCMRC9F/wPYQRvNasWkdUoulQovVW9eJtsxs3i&#10;ZrJs0nX9902h0Ns83udsdoNrRE9dqD0rmE0zEMSlNzVXCi7n4+sKRIjIBhvPpOBJAXbb0csGc+Mf&#10;/EX9KVYihXDIUYGNsc2lDKUlh2HqW+LE3XznMCbYVdJ0+EjhrpHzLFtKhzWnBostFZbK++nbKfi8&#10;6uWhrwvS797ddTFomzVaqcl42K9BRBriv/jP/WHS/NniD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/4x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39" o:spid="_x0000_s1162" style="position:absolute;left:8974;top:655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zq8UA&#10;AADdAAAADwAAAGRycy9kb3ducmV2LnhtbERPTWvCQBC9F/wPywi9FN2oVCR1ldLaUgRF0156G7Jj&#10;EszOprvbJP33rlDwNo/3Oct1b2rRkvOVZQWTcQKCOLe64kLB1+fbaAHCB2SNtWVS8Ece1qvB3RJT&#10;bTs+UpuFQsQQ9ikqKENoUil9XpJBP7YNceRO1hkMEbpCaoddDDe1nCbJXBqsODaU2NBLSfk5+zUK&#10;9q/fTTvbbTp9yLZuTu8/fvuASt0P++cnEIH6cBP/uz90nD+ZPcL1m3i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bOr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40" o:spid="_x0000_s1163" style="position:absolute;left:9050;top:5967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UWMQA&#10;AADdAAAADwAAAGRycy9kb3ducmV2LnhtbERPS4vCMBC+L/gfwgh7W1MVXK1GEaGshwXZ+gBvQzO2&#10;xWZSmmjrv98Igrf5+J6zWHWmEndqXGlZwXAQgSDOrC45V3DYJ19TEM4ja6wsk4IHOVgtex8LjLVt&#10;+Y/uqc9FCGEXo4LC+zqW0mUFGXQDWxMH7mIbgz7AJpe6wTaEm0qOomgiDZYcGgqsaVNQdk1vRsHm&#10;2O7SXZecT7PvxKx/Rz+RnI6V+ux36zkIT51/i1/urQ7zh+MJPL8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/FFjEAAAA3QAAAA8AAAAAAAAAAAAAAAAAmAIAAGRycy9k&#10;b3ducmV2LnhtbFBLBQYAAAAABAAEAPUAAACJAwAAAAA=&#10;" path="m123,91v,,,,,c142,55,126,,73,,54,,39,7,30,18v,,,,,c,52,15,120,73,120v24,,41,-12,50,-29xe" fillcolor="#fcd8be" stroked="f">
                        <v:path arrowok="t" o:connecttype="custom" o:connectlocs="62,46;62,46;37,0;15,9;15,9;37,60;62,46" o:connectangles="0,0,0,0,0,0,0"/>
                      </v:shape>
                      <v:shape id="Freeform 141" o:spid="_x0000_s1164" style="position:absolute;left:9318;top:5617;width:70;height:60;visibility:visible;mso-wrap-style:square;v-text-anchor:top" coordsize="1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BwMMA&#10;AADdAAAADwAAAGRycy9kb3ducmV2LnhtbERPTYvCMBC9C/6HMMLeNFVBpRplEQVZ9qDuCh7HZrYt&#10;bSalibXrrzeC4G0e73MWq9aUoqHa5ZYVDAcRCOLE6pxTBb8/2/4MhPPIGkvLpOCfHKyW3c4CY21v&#10;fKDm6FMRQtjFqCDzvoqldElGBt3AVsSB+7O1QR9gnUpd4y2Em1KOomgiDeYcGjKsaJ1RUhyvRkF1&#10;0bPvc96c1veiGH3tNxKvrVTqo9d+zkF4av1b/HLvdJg/HE/h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BwMMAAADdAAAADwAAAAAAAAAAAAAAAACYAgAAZHJzL2Rv&#10;d25yZXYueG1sUEsFBgAAAAAEAAQA9QAAAIgDAAAAAA==&#10;" path="m63,c32,,13,20,7,44v,,,,,c,76,16,114,55,119v,,,,,c58,120,61,120,63,120,141,120,141,,63,xe" fillcolor="#fcd8be" stroked="f">
                        <v:path arrowok="t" o:connecttype="custom" o:connectlocs="31,0;3,22;3,22;27,60;27,60;31,60;31,0" o:connectangles="0,0,0,0,0,0,0"/>
                      </v:shape>
                      <v:shape id="Freeform 142" o:spid="_x0000_s1165" style="position:absolute;left:8967;top:67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0NMQA&#10;AADdAAAADwAAAGRycy9kb3ducmV2LnhtbESPQWvDMAyF74P9B6NCb6vTFcrI6pY2bDB2a9fLbnKs&#10;xqGxHGIvzf79dBj0JvGe3vu02U2hUyMNqY1sYLkoQBHX0bXcGDh/vT+9gEoZ2WEXmQz8UoLd9vFh&#10;g6WLNz7SeMqNkhBOJRrwOfel1qn2FDAtYk8s2iUOAbOsQ6PdgDcJD51+Loq1DtiyNHjsqfJUX08/&#10;wcDnt10fxrYi+xbD1VaT9UVnjZnPpv0rqExTvpv/rz+c4C9Xgiv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9DT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43" o:spid="_x0000_s1166" style="position:absolute;left:9971;top:41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Rr8IA&#10;AADdAAAADwAAAGRycy9kb3ducmV2LnhtbERPTWsCMRC9F/wPYQRvNauC1NUoulQovVW9eJtsxs3i&#10;ZrJs0nX9902h0Ns83udsdoNrRE9dqD0rmE0zEMSlNzVXCi7n4+sbiBCRDTaeScGTAuy2o5cN5sY/&#10;+Iv6U6xECuGQowIbY5tLGUpLDsPUt8SJu/nOYUywq6Tp8JHCXSPnWbaUDmtODRZbKiyV99O3U/B5&#10;1ctDXxek372762LQNmu0UpPxsF+DiDTEf/Gf+8Ok+bPFC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lGv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44" o:spid="_x0000_s1167" style="position:absolute;left:8937;top:610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LT8QA&#10;AADdAAAADwAAAGRycy9kb3ducmV2LnhtbESPQWvDMAyF74P9B6NCb6vTUcrI6pY2bDB2a9fLbnKs&#10;xqGxHGIvzf79dBj0JvGe3vu02U2hUyMNqY1sYLkoQBHX0bXcGDh/vT+9gEoZ2WEXmQz8UoLd9vFh&#10;g6WLNz7SeMqNkhBOJRrwOfel1qn2FDAtYk8s2iUOAbOsQ6PdgDcJD51+Loq1DtiyNHjsqfJUX08/&#10;wcDnt10fxrYi+xbD1VaT9UVnjZnPpv0rqExTvpv/rz+c4C9X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6i0/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45" o:spid="_x0000_s1168" style="position:absolute;left:8904;top:62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u1MEA&#10;AADdAAAADwAAAGRycy9kb3ducmV2LnhtbERPTWvCQBC9F/wPywje6iYiUqKraLAgvdX20ttsdswG&#10;s7Mhu43x33cLgrd5vM/Z7EbXioH60HhWkM8zEMSVNw3XCr6/3l/fQISIbLD1TAruFGC3nbxssDD+&#10;xp80nGMtUgiHAhXYGLtCylBZchjmviNO3MX3DmOCfS1Nj7cU7lq5yLKVdNhwarDYUWmpup5/nYKP&#10;H706DE1J+ujdVZejtlmrlZpNx/0aRKQxPsUP98mk+fkyh/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2LtT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46" o:spid="_x0000_s1169" style="position:absolute;left:9037;top:6187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wo8EA&#10;AADdAAAADwAAAGRycy9kb3ducmV2LnhtbERPTYvCMBC9L/gfwgje1lQRWapRtLgge1vXi7dJMzbF&#10;ZlKabK3/frMgeJvH+5z1dnCN6KkLtWcFs2kGgrj0puZKwfnn8/0DRIjIBhvPpOBBAbab0dsac+Pv&#10;/E39KVYihXDIUYGNsc2lDKUlh2HqW+LEXX3nMCbYVdJ0eE/hrpHzLFtKhzWnBostFZbK2+nXKfi6&#10;6OW+rwvSB+9uuhi0zRqt1GQ87FYgIg3xJX66jybNny3m8P9NO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sKPBAAAA3QAAAA8AAAAAAAAAAAAAAAAAmAIAAGRycy9kb3du&#10;cmV2LnhtbFBLBQYAAAAABAAEAPUAAACGAwAAAAA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147" o:spid="_x0000_s1170" style="position:absolute;left:9267;top:60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VOMIA&#10;AADdAAAADwAAAGRycy9kb3ducmV2LnhtbERPTWsCMRC9F/wPYQRvNasWk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BU4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48" o:spid="_x0000_s1171" style="position:absolute;left:8825;top:5754;width:67;height:60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iH8UA&#10;AADdAAAADwAAAGRycy9kb3ducmV2LnhtbERPS2vCQBC+F/wPyxR6KbpRRGx0lT4srXjSiOdpdvKw&#10;2dmQ3SbRX98tCL3Nx/ec5bo3lWipcaVlBeNRBII4tbrkXMExeR/OQTiPrLGyTAou5GC9GtwtMda2&#10;4z21B5+LEMIuRgWF93UspUsLMuhGtiYOXGYbgz7AJpe6wS6Em0pOomgmDZYcGgqs6bWg9PvwYxSc&#10;n76669vmJWn3Sbn5yHaT7WN2Uurhvn9egPDU+3/xzf2pw/zxdAp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OIfxQAAAN0AAAAPAAAAAAAAAAAAAAAAAJgCAABkcnMv&#10;ZG93bnJldi54bWxQSwUGAAAAAAQABAD1AAAAigMAAAAA&#10;" path="m134,61v,,,,,c135,31,115,,76,,66,,57,2,49,6v27,17,54,35,81,52c103,41,76,23,49,6,,30,9,120,76,120v38,,58,-29,58,-59xe" fillcolor="#fcd8be" stroked="f">
                        <v:path arrowok="t" o:connecttype="custom" o:connectlocs="67,31;67,31;38,0;24,3;65,29;24,3;38,60;67,31" o:connectangles="0,0,0,0,0,0,0,0"/>
                      </v:shape>
                      <v:shape id="Freeform 149" o:spid="_x0000_s1172" style="position:absolute;left:9174;top:641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A1sUA&#10;AADdAAAADwAAAGRycy9kb3ducmV2LnhtbERPTWvCQBC9F/wPywi9FN1Yq0jqKqWtUgRFYy+9Ddlp&#10;EpqdTXfXJP33bqHQ2zze5yzXvalFS85XlhVMxgkI4tzqigsF7+fNaAHCB2SNtWVS8EMe1qvBzRJT&#10;bTs+UZuFQsQQ9ikqKENoUil9XpJBP7YNceQ+rTMYInSF1A67GG5qeZ8kc2mw4thQYkPPJeVf2cUo&#10;OLx8NO10/9rpY7Zzc9p++90dKnU77J8eQQTqw7/4z/2m4/zJwwx+v4kn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8DW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50" o:spid="_x0000_s1173" style="position:absolute;left:9297;top:57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2oMEA&#10;AADdAAAADwAAAGRycy9kb3ducmV2LnhtbERPTWvCQBC9F/wPywi91Y0ioURX0aAgvdV68TabHbPB&#10;7GzIrjH9991Cobd5vM9Zb0fXioH60HhWMJ9lIIgrbxquFVy+jm/vIEJENth6JgXfFGC7mbyssTD+&#10;yZ80nGMtUgiHAhXYGLtCylBZchhmviNO3M33DmOCfS1Nj88U7lq5yLJcOmw4NVjsqLRU3c8Pp+Dj&#10;qvP90JSkD97ddTlqm7VaqdfpuFuBiDTGf/Gf+2TS/Pkyh9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ftqD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51" o:spid="_x0000_s1174" style="position:absolute;left:9224;top:588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TO8IA&#10;AADdAAAADwAAAGRycy9kb3ducmV2LnhtbERPTWsCMRC9F/wPYQRvNauIldUoulQovVW9eJtsxs3i&#10;ZrJs0nX9902h0Ns83udsdoNrRE9dqD0rmE0zEMSlNzVXCi7n4+sKRIjIBhvPpOBJAXbb0csGc+Mf&#10;/EX9KVYihXDIUYGNsc2lDKUlh2HqW+LE3XznMCbYVdJ0+EjhrpHzLFtKhzWnBostFZbK++nbKfi8&#10;6uWhrwvS797ddTFomzVaqcl42K9BRBriv/jP/WHS/NniD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xM7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52" o:spid="_x0000_s1175" style="position:absolute;left:9114;top:58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HScQA&#10;AADdAAAADwAAAGRycy9kb3ducmV2LnhtbESPQWvDMAyF74P9B6NCb6vTUcrI6pY2bDB2a9fLbnKs&#10;xqGxHGIvzf79dBj0JvGe3vu02U2hUyMNqY1sYLkoQBHX0bXcGDh/vT+9gEoZ2WEXmQz8UoLd9vFh&#10;g6WLNz7SeMqNkhBOJRrwOfel1qn2FDAtYk8s2iUOAbOsQ6PdgDcJD51+Loq1DtiyNHjsqfJUX08/&#10;wcDnt10fxrYi+xbD1VaT9UVnjZnPpv0rqExTvpv/rz+c4C9Xgiv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h0nEAAAA3Q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53" o:spid="_x0000_s1176" style="position:absolute;left:9171;top:680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i0sIA&#10;AADdAAAADwAAAGRycy9kb3ducmV2LnhtbERPTWsCMRC9F/wPYQRvNauI1NUoulQovVW9eJtsxs3i&#10;ZrJs0nX9902h0Ns83udsdoNrRE9dqD0rmE0zEMSlNzVXCi7n4+sbiBCRDTaeScGTAuy2o5cN5sY/&#10;+Iv6U6xECuGQowIbY5tLGUpLDsPUt8SJu/nOYUywq6Tp8JHCXSPnWbaUDmtODRZbKiyV99O3U/B5&#10;1ctDXxek372762LQNmu0UpPxsF+DiDTEf/Gf+8Ok+bPFC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CLSwgAAAN0AAAAPAAAAAAAAAAAAAAAAAJgCAABkcnMvZG93&#10;bnJldi54bWxQSwUGAAAAAAQABAD1AAAAhw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54" o:spid="_x0000_s1177" style="position:absolute;left:9117;top:65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dksQA&#10;AADdAAAADwAAAGRycy9kb3ducmV2LnhtbESPQWvDMAyF74P9B6NCb6vTQcvI6pY2bDB2a9fLbnKs&#10;xqGxHGIvzf79dBj0JvGe3vu02U2hUyMNqY1sYLkoQBHX0bXcGDh/vT+9gEoZ2WEXmQz8UoLd9vFh&#10;g6WLNz7SeMqNkhBOJRrwOfel1qn2FDAtYk8s2iUOAbOsQ6PdgDcJD51+Loq1DtiyNHjsqfJUX08/&#10;wcDnt10fxrYi+xbD1VaT9UVnjZnPpv0rqExTvpv/rz+c4C9X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HZL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55" o:spid="_x0000_s1178" style="position:absolute;left:9921;top:49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4CcEA&#10;AADdAAAADwAAAGRycy9kb3ducmV2LnhtbERPTWvCQBC9F/wPywje6iaCUqKraLAgvdX20ttsdswG&#10;s7Mhu43x33cLgrd5vM/Z7EbXioH60HhWkM8zEMSVNw3XCr6/3l/fQISIbLD1TAruFGC3nbxssDD+&#10;xp80nGMtUgiHAhXYGLtCylBZchjmviNO3MX3DmOCfS1Nj7cU7lq5yLKVdNhwarDYUWmpup5/nYKP&#10;H706DE1J+ujdVZejtlmrlZpNx/0aRKQxPsUP98mk+fkyh/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uAn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56" o:spid="_x0000_s1179" style="position:absolute;left:8251;top:572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mfsEA&#10;AADdAAAADwAAAGRycy9kb3ducmV2LnhtbERPTYvCMBC9L/gfwgje1lRBWapRtLgge1vXi7dJMzbF&#10;ZlKabK3/frMgeJvH+5z1dnCN6KkLtWcFs2kGgrj0puZKwfnn8/0DRIjIBhvPpOBBAbab0dsac+Pv&#10;/E39KVYihXDIUYGNsc2lDKUlh2HqW+LEXX3nMCbYVdJ0eE/hrpHzLFtKhzWnBostFZbK2+nXKfi6&#10;6OW+rwvSB+9uuhi0zRqt1GQ87FYgIg3xJX66jybNny3m8P9NO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9Jn7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57" o:spid="_x0000_s1180" style="position:absolute;left:8331;top:58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D5cIA&#10;AADdAAAADwAAAGRycy9kb3ducmV2LnhtbERPTWsCMRC9F/wPYQRvNatSk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YPl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58" o:spid="_x0000_s1181" style="position:absolute;left:8279;top:6154;width:55;height:46;visibility:visible;mso-wrap-style:square;v-text-anchor:top" coordsize="11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N7MMA&#10;AADdAAAADwAAAGRycy9kb3ducmV2LnhtbERPTWvCQBC9F/wPyxS8lLrRNqWkrqKWgoIXtdDrkB2T&#10;0Oxs2B01/vuuIPQ2j/c503nvWnWmEBvPBsajDBRx6W3DlYHvw9fzO6goyBZbz2TgShHms8HDFAvr&#10;L7yj814qlUI4FmigFukKrWNZk8M48h1x4o4+OJQEQ6VtwEsKd62eZNmbdthwaqixo1VN5e/+5Axs&#10;VrlfVqdtGZYvP0e6HuTTPYkxw8d+8QFKqJd/8d29tmn+OH+F2zfpB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0N7MMAAADdAAAADwAAAAAAAAAAAAAAAACYAgAAZHJzL2Rv&#10;d25yZXYueG1sUEsFBgAAAAAEAAQA9QAAAIgDAAAAAA==&#10;" path="m40,c23,,9,6,,16,31,42,61,67,90,92,110,57,94,,40,xe" fillcolor="#fcd8be" stroked="f">
                        <v:path arrowok="t" o:connecttype="custom" o:connectlocs="20,0;0,8;45,46;20,0" o:connectangles="0,0,0,0"/>
                      </v:shape>
                      <v:shape id="Freeform 159" o:spid="_x0000_s1182" style="position:absolute;left:8227;top:26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+CsEA&#10;AADdAAAADwAAAGRycy9kb3ducmV2LnhtbERPTYvCMBC9L/gfwgh7W1MXlKUaRYuCeFvXi7dJMzbF&#10;ZlKabO3+e7MgeJvH+5zlenCN6KkLtWcF00kGgrj0puZKwfln//EFIkRkg41nUvBHAdar0dsSc+Pv&#10;/E39KVYihXDIUYGNsc2lDKUlh2HiW+LEXX3nMCbYVdJ0eE/hrpGfWTaXDmtODRZbKiyVt9OvU3C8&#10;6Pm2rwvSO+9uuhi0zRqt1Pt42CxARBriS/x0H0yaP53N4P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vgr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0" o:spid="_x0000_s1183" style="position:absolute;left:8217;top:542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gfcEA&#10;AADdAAAADwAAAGRycy9kb3ducmV2LnhtbERPTWvCQBC9F/wPywi91Y2CoURX0aAgvdV68TabHbPB&#10;7GzIrjH9991Cobd5vM9Zb0fXioH60HhWMJ9lIIgrbxquFVy+jm/vIEJENth6JgXfFGC7mbyssTD+&#10;yZ80nGMtUgiHAhXYGLtCylBZchhmviNO3M33DmOCfS1Nj88U7lq5yLJcOmw4NVjsqLRU3c8Pp+Dj&#10;qvP90JSkD97ddTlqm7VaqdfpuFuBiDTGf/Gf+2TS/Pkyh9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GIH3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1" o:spid="_x0000_s1184" style="position:absolute;left:8184;top:55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F5sIA&#10;AADdAAAADwAAAGRycy9kb3ducmV2LnhtbERPTWsCMRC9F/wPYQRvNaugldUoulQovVW9eJtsxs3i&#10;ZrJs0nX9902h0Ns83udsdoNrRE9dqD0rmE0zEMSlNzVXCi7n4+sKRIjIBhvPpOBJAXbb0csGc+Mf&#10;/EX9KVYihXDIUYGNsc2lDKUlh2HqW+LE3XznMCbYVdJ0+EjhrpHzLFtKhzWnBostFZbK++nbKfi8&#10;6uWhrwvS797ddTFomzVaqcl42K9BRBriv/jP/WHS/NniD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oXmwgAAAN0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62" o:spid="_x0000_s1185" style="position:absolute;left:8204;top:35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RlMQA&#10;AADdAAAADwAAAGRycy9kb3ducmV2LnhtbESPQWvDMAyF74P9B6NCb6vTQcvI6pY2bDB2a9fLbnKs&#10;xqGxHGIvzf79dBj0JvGe3vu02U2hUyMNqY1sYLkoQBHX0bXcGDh/vT+9gEoZ2WEXmQz8UoLd9vFh&#10;g6WLNz7SeMqNkhBOJRrwOfel1qn2FDAtYk8s2iUOAbOsQ6PdgDcJD51+Loq1DtiyNHjsqfJUX08/&#10;wcDnt10fxrYi+xbD1VaT9UVnjZnPpv0rqExTvpv/rz+c4C9Xgiv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EZTEAAAA3Q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63" o:spid="_x0000_s1186" style="position:absolute;left:8181;top:295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0D8IA&#10;AADdAAAADwAAAGRycy9kb3ducmV2LnhtbERPTWsCMRC9F/wPYQRvNaug1NUoulQovVW9eJtsxs3i&#10;ZrJs0nX9902h0Ns83udsdoNrRE9dqD0rmE0zEMSlNzVXCi7n4+sbiBCRDTaeScGTAuy2o5cN5sY/&#10;+Iv6U6xECuGQowIbY5tLGUpLDsPUt8SJu/nOYUywq6Tp8JHCXSPnWbaUDmtODRZbKiyV99O3U/B5&#10;1ctDXxek372762LQNmu0UpPxsF+DiDTEf/Gf+8Ok+bPFC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bQP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64" o:spid="_x0000_s1187" style="position:absolute;left:8201;top:5279;width:69;height:58;visibility:visible;mso-wrap-style:square;v-text-anchor:top" coordsize="13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OjcQA&#10;AADdAAAADwAAAGRycy9kb3ducmV2LnhtbESPTWvCQBCG7wX/wzKCt7pRUCR1FVGEmpsfFHobstNs&#10;MDsbsluN/nrnUOhthnk/nlmue9+oG3WxDmxgMs5AEZfB1lwZuJz37wtQMSFbbAKTgQdFWK8Gb0vM&#10;bbjzkW6nVCkJ4ZijAZdSm2sdS0ce4zi0xHL7CZ3HJGtXadvhXcJ9o6dZNtcea5YGhy1tHZXX06+X&#10;3ln8OhRVsd+5WbLfTfF8lsedMaNhv/kAlahP/+I/96cV/Mlc+OUbGUG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jo3EAAAA3QAAAA8AAAAAAAAAAAAAAAAAmAIAAGRycy9k&#10;b3ducmV2LnhtbFBLBQYAAAAABAAEAPUAAACJAwAAAAA=&#10;" path="m76,115v42,,62,-36,58,-68c107,31,80,15,52,,,22,9,115,76,115xe" fillcolor="#fcd8be" stroked="f">
                        <v:path arrowok="t" o:connecttype="custom" o:connectlocs="38,58;67,24;26,0;38,58" o:connectangles="0,0,0,0"/>
                      </v:shape>
                      <v:shape id="Freeform 165" o:spid="_x0000_s1188" style="position:absolute;left:8297;top:59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ytMEA&#10;AADdAAAADwAAAGRycy9kb3ducmV2LnhtbERPTWvCQBC9F/oflil4q5t4CBJdpQ0K4q22F2+z2TEb&#10;zM6G7Brjv+8WCt7m8T5nvZ1cJ0YaQutZQT7PQBDX3rTcKPj53r8vQYSIbLDzTAoeFGC7eX1ZY2n8&#10;nb9oPMVGpBAOJSqwMfallKG25DDMfU+cuIsfHMYEh0aaAe8p3HVykWWFdNhyarDYU2Wpvp5uTsHx&#10;rIvPsa1I77y76mrSNuu0UrO36WMFItIUn+J/98Gk+XmRw9836QS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DcrT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6" o:spid="_x0000_s1189" style="position:absolute;left:8427;top:47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sw8EA&#10;AADdAAAADwAAAGRycy9kb3ducmV2LnhtbERPTWvCQBC9C/0PywjezEYPoaSuUkMF8VbbS2+z2Wk2&#10;mJ0N2TXGf98VhN7m8T5ns5tcJ0YaQutZwSrLQRDX3rTcKPj+OixfQYSIbLDzTAruFGC3fZltsDT+&#10;xp80nmMjUgiHEhXYGPtSylBbchgy3xMn7tcPDmOCQyPNgLcU7jq5zvNCOmw5NVjsqbJUX85Xp+D0&#10;o4v92FakP7y76GrSNu+0Uov59P4GItIU/8VP99Gk+atiDY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R7MP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7" o:spid="_x0000_s1190" style="position:absolute;left:8464;top:582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JWMEA&#10;AADdAAAADwAAAGRycy9kb3ducmV2LnhtbERPTWvCQBC9F/wPywi91Y0KoURX0aAgvdV68TabHbPB&#10;7GzIrjH9991Cobd5vM9Zb0fXioH60HhWMJ9lIIgrbxquFVy+jm/vIEJENth6JgXfFGC7mbyssTD+&#10;yZ80nGMtUgiHAhXYGLtCylBZchhmviNO3M33DmOCfS1Nj88U7lq5yLJcOmw4NVjsqLRU3c8Pp+Dj&#10;qvP90JSkD97ddTlqm7VaqdfpuFuBiDTGf/Gf+2TS/Hm+hN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dSVj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68" o:spid="_x0000_s1191" style="position:absolute;left:8347;top:65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RLMEA&#10;AADdAAAADwAAAGRycy9kb3ducmV2LnhtbERPTWvCQBC9F/wPywi91Y0ioURX0aAgvdV68TabHbPB&#10;7GzIrjH9991Cobd5vM9Zb0fXioH60HhWMJ9lIIgrbxquFVy+jm/vIEJENth6JgXfFGC7mbyssTD+&#10;yZ80nGMtUgiHAhXYGLtCylBZchhmviNO3M33DmOCfS1Nj88U7lq5yLJcOmw4NVjsqLRU3c8Pp+Dj&#10;qvP90JSkD97ddTlqm7VaqdfpuFuBiDTGf/Gf+2TS/Hm+hN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00Sz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69" o:spid="_x0000_s1192" style="position:absolute;left:8481;top:598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0t8EA&#10;AADdAAAADwAAAGRycy9kb3ducmV2LnhtbERPTWvCQBC9F/wPywi91Y2CoURX0aAgvdV68TabHbPB&#10;7GzIrjH9991Cobd5vM9Zb0fXioH60HhWMJ9lIIgrbxquFVy+jm/vIEJENth6JgXfFGC7mbyssTD+&#10;yZ80nGMtUgiHAhXYGLtCylBZchhmviNO3M33DmOCfS1Nj88U7lq5yLJcOmw4NVjsqLRU3c8Pp+Dj&#10;qvP90JSkD97ddTlqm7VaqdfpuFuBiDTGf/Gf+2TS/Hm+hN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4dLf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70" o:spid="_x0000_s1193" style="position:absolute;left:8394;top:608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qwMEA&#10;AADdAAAADwAAAGRycy9kb3ducmV2LnhtbERPPWvDMBDdC/0P4grZGjkdTHGimMSkULIl7ZLtZF0s&#10;Y+tkLMVx/31UKHS7x/u8TTm7Xkw0htazgtUyA0Fce9Nyo+D76+P1HUSIyAZ7z6TghwKU2+enDRbG&#10;3/lE0zk2IoVwKFCBjXEopAy1JYdh6QfixF396DAmODbSjHhP4a6Xb1mWS4ctpwaLA1WW6u58cwqO&#10;F53vp7YiffCu09WsbdZrpRYv824NItIc/8V/7k+T5q/yHH6/S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q6sDBAAAA3QAAAA8AAAAAAAAAAAAAAAAAmAIAAGRycy9kb3du&#10;cmV2LnhtbFBLBQYAAAAABAAEAPUAAACG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71" o:spid="_x0000_s1194" style="position:absolute;left:8357;top:68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PW8EA&#10;AADdAAAADwAAAGRycy9kb3ducmV2LnhtbERPPW/CMBDdK/EfrENiKw4MoQoYBBGVUDcoC9s5PuKI&#10;+BzFbkj/fV2pUrd7ep+32Y2uFQP1ofGsYDHPQBBX3jRcK7h+vr++gQgR2WDrmRR8U4DddvKywcL4&#10;J59puMRapBAOBSqwMXaFlKGy5DDMfUecuLvvHcYE+1qaHp8p3LVymWW5dNhwarDYUWmpely+nIKP&#10;m84PQ1OSPnr30OWobdZqpWbTcb8GEWmM/+I/98mk+Yt8Bb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mT1v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72" o:spid="_x0000_s1195" style="position:absolute;left:8405;top:6271;width:22;height:19;visibility:visible;mso-wrap-style:square;v-text-anchor:top" coordsize="4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ZssQA&#10;AADdAAAADwAAAGRycy9kb3ducmV2LnhtbESPT2/CMAzF70j7DpEn7QYpOyBUCKiahLQj5c+Bm2lM&#10;261xqiQr5dvPByRutt7zez+vt6Pr1EAhtp4NzGcZKOLK25ZrA6fjbroEFROyxc4zGXhQhO3mbbLG&#10;3Po7lzQcUq0khGOOBpqU+lzrWDXkMM58TyzazQeHSdZQaxvwLuGu059ZttAOW5aGBnv6aqj6Pfw5&#10;A+eiuF6Gzv3sbb9L46W8lvtHMObjfSxWoBKN6WV+Xn9bwZ8vBFe+kR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GbLEAAAA3QAAAA8AAAAAAAAAAAAAAAAAmAIAAGRycy9k&#10;b3ducmV2LnhtbFBLBQYAAAAABAAEAPUAAACJAwAAAAA=&#10;" path="m,c6,19,20,34,43,38,29,26,15,13,,xe" fillcolor="#fcd8be" stroked="f">
                        <v:path arrowok="t" o:connecttype="custom" o:connectlocs="0,0;22,19;0,0" o:connectangles="0,0,0"/>
                      </v:shape>
                      <v:shape id="Freeform 173" o:spid="_x0000_s1196" style="position:absolute;left:8400;top:6231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Z98AA&#10;AADdAAAADwAAAGRycy9kb3ducmV2LnhtbERPzYrCMBC+L/gOYYS9iKZ2QbQ2FVkQenS7PsDQjG2x&#10;mZQkW+vbbwTB23x8v5MfJtOLkZzvLCtYrxIQxLXVHTcKLr+n5RaED8gae8uk4EEeDsXsI8dM2zv/&#10;0FiFRsQQ9hkqaEMYMil93ZJBv7IDceSu1hkMEbpGaof3GG56mSbJRhrsODa0ONB3S/Wt+jMKjngd&#10;y7qi3SIt0/Pla+HSBp1Sn/PpuAcRaApv8ctd6jh/vdnB85t4gi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Z98AAAADdAAAADwAAAAAAAAAAAAAAAACYAgAAZHJzL2Rvd25y&#10;ZXYueG1sUEsFBgAAAAAEAAQA9QAAAIUDAAAAAA==&#10;" path="m66,120c143,120,144,,66,,19,,,46,11,81v15,13,29,26,43,38c58,120,62,120,66,120xe" fillcolor="#fcd8be" stroked="f">
                        <v:path arrowok="t" o:connecttype="custom" o:connectlocs="33,60;33,0;6,41;27,60;33,60" o:connectangles="0,0,0,0,0"/>
                      </v:shape>
                      <v:shape id="Freeform 174" o:spid="_x0000_s1197" style="position:absolute;left:8567;top:18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B8sQA&#10;AADdAAAADwAAAGRycy9kb3ducmV2LnhtbESPQW/CMAyF75P2HyIj7TZSdgDUERBUmzTtBuOym9OY&#10;pqJxqiYr3b+fD0i72XrP733e7KbQqZGG1EY2sJgXoIjr6FpuDJy/3p/XoFJGdthFJgO/lGC3fXzY&#10;YOnijY80nnKjJIRTiQZ8zn2pdao9BUzz2BOLdolDwCzr0Gg34E3CQ6dfimKpA7YsDR57qjzV19NP&#10;MPD5bZeHsa3IvsVwtdVkfdFZY55m0/4VVKYp/5vv1x9O8Bcr4Zd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QfL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75" o:spid="_x0000_s1198" style="position:absolute;left:8511;top:22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kacEA&#10;AADdAAAADwAAAGRycy9kb3ducmV2LnhtbERPPW/CMBDdK/EfrENiK04YoAoYBBGVUDcoC9s5PuKI&#10;+BzFbkj/fV2pUrd7ep+32Y2uFQP1ofGsIJ9nIIgrbxquFVw/31/fQISIbLD1TAq+KcBuO3nZYGH8&#10;k880XGItUgiHAhXYGLtCylBZchjmviNO3N33DmOCfS1Nj88U7lq5yLKldNhwarDYUWmpely+nIKP&#10;m14ehqYkffTuoctR26zVSs2m434NItIY/8V/7pNJ8/NVD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a5Gn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76" o:spid="_x0000_s1199" style="position:absolute;left:8474;top:293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6HsEA&#10;AADdAAAADwAAAGRycy9kb3ducmV2LnhtbERPTYvCMBC9L/gfwgje1lQPrlSjaHFB9rbqxdukGZti&#10;MylNtnb//WZB8DaP9znr7eAa0VMXas8KZtMMBHHpTc2Vgsv5830JIkRkg41nUvBLAbab0dsac+Mf&#10;/E39KVYihXDIUYGNsc2lDKUlh2HqW+LE3XznMCbYVdJ0+EjhrpHzLFtIhzWnBostFZbK++nHKfi6&#10;6sW+rwvSB+/uuhi0zRqt1GQ87FYgIg3xJX66jybNn33M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eh7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77" o:spid="_x0000_s1200" style="position:absolute;left:8517;top:266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fhcIA&#10;AADdAAAADwAAAGRycy9kb3ducmV2LnhtbERPTWsCMRC9F/wPYQRvNauCl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N+F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78" o:spid="_x0000_s1201" style="position:absolute;left:8421;top:233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H8cIA&#10;AADdAAAADwAAAGRycy9kb3ducmV2LnhtbERPTWsCMRC9F/wPYQRvNauIl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UfxwgAAAN0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179" o:spid="_x0000_s1202" style="position:absolute;left:8431;top:279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iasIA&#10;AADdAAAADwAAAGRycy9kb3ducmV2LnhtbERPTWsCMRC9F/wPYQRvNaugl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eJqwgAAAN0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180" o:spid="_x0000_s1203" style="position:absolute;left:8561;top:238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8HcEA&#10;AADdAAAADwAAAGRycy9kb3ducmV2LnhtbERPPW/CMBDdK/EfrENiKw4MoQoYBBGVUDcoC9s5PuKI&#10;+BzFbkj/fV2pUrd7ep+32Y2uFQP1ofGsYDHPQBBX3jRcK7h+vr++gQgR2WDrmRR8U4DddvKywcL4&#10;J59puMRapBAOBSqwMXaFlKGy5DDMfUecuLvvHcYE+1qaHp8p3LVymWW5dNhwarDYUWmpely+nIKP&#10;m84PQ1OSPnr30OWobdZqpWbTcb8GEWmM/+I/98mk+YtVD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zfB3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81" o:spid="_x0000_s1204" style="position:absolute;left:8481;top:6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ZhsEA&#10;AADdAAAADwAAAGRycy9kb3ducmV2LnhtbERPTYvCMBC9L/gfwgh7W1P3oEs1ihYF8bauF2+TZmyK&#10;zaQ02dr992ZB8DaP9znL9eAa0VMXas8KppMMBHHpTc2VgvPP/uMLRIjIBhvPpOCPAqxXo7cl5sbf&#10;+Zv6U6xECuGQowIbY5tLGUpLDsPEt8SJu/rOYUywq6Tp8J7CXSM/s2wmHdacGiy2VFgqb6dfp+B4&#10;0bNtXxekd97ddDFomzVaqffxsFmAiDTEl/jpPpg0fzqfw/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/2Yb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82" o:spid="_x0000_s1205" style="position:absolute;left:8557;top:17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N9MQA&#10;AADdAAAADwAAAGRycy9kb3ducmV2LnhtbESPQW/CMAyF75P2HyIj7TZSdgDUERBUmzTtBuOym9OY&#10;pqJxqiYr3b+fD0i72XrP733e7KbQqZGG1EY2sJgXoIjr6FpuDJy/3p/XoFJGdthFJgO/lGC3fXzY&#10;YOnijY80nnKjJIRTiQZ8zn2pdao9BUzz2BOLdolDwCzr0Gg34E3CQ6dfimKpA7YsDR57qjzV19NP&#10;MPD5bZeHsa3IvsVwtdVkfdFZY55m0/4VVKYp/5vv1x9O8BcrwZV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TfT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83" o:spid="_x0000_s1206" style="position:absolute;left:8224;top:4255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ob8IA&#10;AADdAAAADwAAAGRycy9kb3ducmV2LnhtbERPPW/CMBDdK/EfrENiKw4MtAQMgqhIqFuBhe0cH3FE&#10;fI5iN4R/X1eq1O2e3uett4NrRE9dqD0rmE0zEMSlNzVXCi7nw+s7iBCRDTaeScGTAmw3o5c15sY/&#10;+Iv6U6xECuGQowIbY5tLGUpLDsPUt8SJu/nOYUywq6Tp8JHCXSPnWbaQDmtODRZbKiyV99O3U/B5&#10;1Yt9XxekP7y762LQNmu0UpPxsFuBiDTEf/Gf+2jS/NnbEn6/S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OhvwgAAAN0AAAAPAAAAAAAAAAAAAAAAAJgCAABkcnMvZG93&#10;bnJldi54bWxQSwUGAAAAAAQABAD1AAAAhwMAAAAA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184" o:spid="_x0000_s1207" style="position:absolute;left:8414;top:30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x1cQA&#10;AADdAAAADwAAAGRycy9kb3ducmV2LnhtbESPQWvDMAyF74X9B6PBbo3THUrJ6pYtbDB2W9tLb3Ks&#10;xaGxHGIvzf79dCj0JvGe3vu03c+hVxONqYtsYFWUoIib6DpuDZyOH8sNqJSRHfaRycAfJdjvHhZb&#10;rFy88jdNh9wqCeFUoQGf81BpnRpPAVMRB2LRfuIYMMs6ttqNeJXw0OvnslzrgB1Lg8eBak/N5fAb&#10;DHyd7fpt6mqy7zFcbD1bX/bWmKfH+fUFVKY53823608n+KuN8Ms3MoL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MdXEAAAA3Q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85" o:spid="_x0000_s1208" style="position:absolute;left:8337;top:41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UTsEA&#10;AADdAAAADwAAAGRycy9kb3ducmV2LnhtbERPTWvCQBC9C/6HZYTezCY9iERXqUGheKvtxdtsdpoN&#10;ZmdDdo3x33cLhd7m8T5nu59cJ0YaQutZQZHlIIhrb1puFHx9npZrECEiG+w8k4InBdjv5rMtlsY/&#10;+IPGS2xECuFQogIbY19KGWpLDkPme+LEffvBYUxwaKQZ8JHCXSdf83wlHbacGiz2VFmqb5e7U3C+&#10;6tVhbCvSR+9uupq0zTut1MtietuAiDTFf/Gf+92k+cW6gN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lE7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86" o:spid="_x0000_s1209" style="position:absolute;left:8271;top:439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0KOcAA&#10;AADdAAAADwAAAGRycy9kb3ducmV2LnhtbERPTYvCMBC9L/gfwgje1lQPItUoWlxYvK168TZpxqbY&#10;TEoTa/33ZmFhb/N4n7PeDq4RPXWh9qxgNs1AEJfe1FwpuJy/PpcgQkQ22HgmBS8KsN2MPtaYG//k&#10;H+pPsRIphEOOCmyMbS5lKC05DFPfEifu5juHMcGukqbDZwp3jZxn2UI6rDk1WGypsFTeTw+n4HjV&#10;i31fF6QP3t11MWibNVqpyXjYrUBEGuK/+M/9bdL82XIOv9+kE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0KOcAAAADd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87" o:spid="_x0000_s1210" style="position:absolute;left:8231;top:311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vosEA&#10;AADdAAAADwAAAGRycy9kb3ducmV2LnhtbERPS4vCMBC+L/gfwgh7W1N3QaQaRYuC7M3HxdukGZti&#10;MylNtnb//WZB8DYf33OW68E1oqcu1J4VTCcZCOLSm5orBZfz/mMOIkRkg41nUvBLAdar0dsSc+Mf&#10;fKT+FCuRQjjkqMDG2OZShtKSwzDxLXHibr5zGBPsKmk6fKRw18jPLJtJhzWnBostFZbK++nHKfi+&#10;6tm2rwvSO+/uuhi0zRqt1Pt42CxARBriS/x0H0yaP51/wf836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Rr6L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88" o:spid="_x0000_s1211" style="position:absolute;left:8297;top:4532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9W8UA&#10;AADdAAAADwAAAGRycy9kb3ducmV2LnhtbERPTWvCQBC9C/6HZQq9iG4sUkJ0lVpIaS+l2h48Dtkx&#10;CWZnl+w2SfPru4LgbR7vcza7wTSio9bXlhUsFwkI4sLqmksFP9/5PAXhA7LGxjIp+CMPu+10ssFM&#10;254P1B1DKWII+wwVVCG4TEpfVGTQL6wjjtzZtgZDhG0pdYt9DDeNfEqSZ2mw5thQoaPXiorL8dco&#10;eDPjKs+H/ut82ncfh8/ezcbRKfX4MLysQQQawl18c7/rOH+ZruD6TTxB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j1bxQAAAN0AAAAPAAAAAAAAAAAAAAAAAJgCAABkcnMv&#10;ZG93bnJldi54bWxQSwUGAAAAAAQABAD1AAAAigMAAAAA&#10;" path="m25,22v13,3,27,6,40,8c52,28,38,25,25,22,,57,15,120,71,120v46,,65,-43,56,-77c127,43,127,43,127,43v,,,,,c127,43,127,43,127,43,121,20,102,,71,,50,,35,9,25,22xe" fillcolor="#fcd8be" stroked="f">
                        <v:path arrowok="t" o:connecttype="custom" o:connectlocs="13,11;33,15;13,11;36,60;64,22;64,22;64,22;64,22;36,0;13,11" o:connectangles="0,0,0,0,0,0,0,0,0,0"/>
                      </v:shape>
                      <v:shape id="Freeform 189" o:spid="_x0000_s1212" style="position:absolute;left:8377;top:401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STcEA&#10;AADdAAAADwAAAGRycy9kb3ducmV2LnhtbERPS4vCMBC+L/gfwgh7W1MXVqQaRYuC7M3HxdukGZti&#10;MylNtnb//WZB8DYf33OW68E1oqcu1J4VTCcZCOLSm5orBZfz/mMOIkRkg41nUvBLAdar0dsSc+Mf&#10;fKT+FCuRQjjkqMDG2OZShtKSwzDxLXHibr5zGBPsKmk6fKRw18jPLJtJhzWnBostFZbK++nHKfi+&#10;6tm2rwvSO+/uuhi0zRqt1Pt42CxARBriS/x0H0yaP51/wf836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0kk3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0" o:spid="_x0000_s1213" style="position:absolute;left:8344;top:32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MOsEA&#10;AADdAAAADwAAAGRycy9kb3ducmV2LnhtbERPTYvCMBC9L/gfwgh7W1M9FOkaRYsL4m3Vy94mzdgU&#10;m0lpsrX++82C4G0e73NWm9G1YqA+NJ4VzGcZCOLKm4ZrBZfz18cSRIjIBlvPpOBBATbrydsKC+Pv&#10;/E3DKdYihXAoUIGNsSukDJUlh2HmO+LEXX3vMCbY19L0eE/hrpWLLMulw4ZTg8WOSkvV7fTrFBx/&#10;dL4bmpL03rubLkdts1Yr9T4dt58gIo3xJX66DybNny9z+P8mn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mDDr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91" o:spid="_x0000_s1214" style="position:absolute;left:8337;top:33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pocEA&#10;AADdAAAADwAAAGRycy9kb3ducmV2LnhtbERPTYvCMBC9L/gfwgh7W1P3oFKNokVB9rbqxdukGZti&#10;MylNtnb//WZB8DaP9zmrzeAa0VMXas8KppMMBHHpTc2Vgsv58LEAESKywcYzKfilAJv16G2FufEP&#10;/qb+FCuRQjjkqMDG2OZShtKSwzDxLXHibr5zGBPsKmk6fKRw18jPLJtJhzWnBostFZbK++nHKfi6&#10;6tmurwvSe+/uuhi0zRqt1Pt42C5BRBriS/x0H02aP13M4f+bd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qaH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2" o:spid="_x0000_s1215" style="position:absolute;left:9617;top:727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908QA&#10;AADdAAAADwAAAGRycy9kb3ducmV2LnhtbESPQWvDMAyF74X9B6PBbo3THUrJ6pYtbDB2W9tLb3Ks&#10;xaGxHGIvzf79dCj0JvGe3vu03c+hVxONqYtsYFWUoIib6DpuDZyOH8sNqJSRHfaRycAfJdjvHhZb&#10;rFy88jdNh9wqCeFUoQGf81BpnRpPAVMRB2LRfuIYMMs6ttqNeJXw0OvnslzrgB1Lg8eBak/N5fAb&#10;DHyd7fpt6mqy7zFcbD1bX/bWmKfH+fUFVKY53823608n+KuN4Mo3MoL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1PdP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93" o:spid="_x0000_s1216" style="position:absolute;left:9317;top:63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YSMEA&#10;AADdAAAADwAAAGRycy9kb3ducmV2LnhtbERPTYvCMBC9L/gfwgh7W1P3IG41ihYF8bauF2+TZmyK&#10;zaQ02dr992ZB8DaP9znL9eAa0VMXas8KppMMBHHpTc2VgvPP/mMOIkRkg41nUvBHAdar0dsSc+Pv&#10;/E39KVYihXDIUYGNsc2lDKUlh2HiW+LEXX3nMCbYVdJ0eE/hrpGfWTaTDmtODRZbKiyVt9OvU3C8&#10;6Nm2rwvSO+9uuhi0zRqt1Pt42CxARBriS/x0H0yaP51/wf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mEj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94" o:spid="_x0000_s1217" style="position:absolute;left:9377;top:588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nCMQA&#10;AADdAAAADwAAAGRycy9kb3ducmV2LnhtbESPQW/CMAyF75P2HyIj7TZSdkDQERBUmzTtBuOym9OY&#10;pqJxqiYr3b+fD0i72XrP733e7KbQqZGG1EY2sJgXoIjr6FpuDJy/3p9XoFJGdthFJgO/lGC3fXzY&#10;YOnijY80nnKjJIRTiQZ8zn2pdao9BUzz2BOLdolDwCzr0Gg34E3CQ6dfimKpA7YsDR57qjzV19NP&#10;MPD5bZeHsa3IvsVwtdVkfdFZY55m0/4VVKYp/5vv1x9O8Bdr4Zd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pwj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5" o:spid="_x0000_s1218" style="position:absolute;left:9364;top:5497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l1r8A&#10;AADdAAAADwAAAGRycy9kb3ducmV2LnhtbERPzYrCMBC+L/gOYQQvomm7IFqNIgsLPbrVBxiasS02&#10;k5LEWt/eCMLe5uP7nd1hNJ0YyPnWsoJ0mYAgrqxuuVZwOf8u1iB8QNbYWSYFT/Jw2E++dphr++A/&#10;GspQixjCPkcFTQh9LqWvGjLol7YnjtzVOoMhQldL7fARw00nsyRZSYMtx4YGe/ppqLqVd6PgiNeh&#10;qErazLMiO12+5y6r0Sk1m47HLYhAY/gXf9yFjvPTTQrvb+IJc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WvwAAAN0AAAAPAAAAAAAAAAAAAAAAAJgCAABkcnMvZG93bnJl&#10;di54bWxQSwUGAAAAAAQABAD1AAAAhAMAAAAA&#10;" path="m108,107c144,75,132,,70,,48,,33,10,23,24,,59,15,120,70,120v16,,29,-5,38,-13xe" fillcolor="#fcd8be" stroked="f">
                        <v:path arrowok="t" o:connecttype="custom" o:connectlocs="54,54;35,0;12,12;35,60;54,54" o:connectangles="0,0,0,0,0"/>
                      </v:shape>
                      <v:shape id="Freeform 196" o:spid="_x0000_s1219" style="position:absolute;left:9397;top:62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c5MEA&#10;AADdAAAADwAAAGRycy9kb3ducmV2LnhtbERPTYvCMBC9L/gfwgje1lQPslajaHFB9rbqxdukGZti&#10;MylNtnb//WZB8DaP9znr7eAa0VMXas8KZtMMBHHpTc2Vgsv58/0DRIjIBhvPpOCXAmw3o7c15sY/&#10;+Jv6U6xECuGQowIbY5tLGUpLDsPUt8SJu/nOYUywq6Tp8JHCXSPnWbaQDmtODRZbKiyV99OPU/B1&#10;1Yt9XxekD97ddTFomzVaqcl42K1ARBriS/x0H02aP1vO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EnOT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7" o:spid="_x0000_s1220" style="position:absolute;left:9281;top:653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5f8IA&#10;AADdAAAADwAAAGRycy9kb3ducmV2LnhtbERPTWsCMRC9F/wPYQRvNauC1NUoulQovVW9eJtsxs3i&#10;ZrJs0nX9902h0Ns83udsdoNrRE9dqD0rmE0zEMSlNzVXCi7n4+sbiBCRDTaeScGTAuy2o5cN5sY/&#10;+Iv6U6xECuGQowIbY5tLGUpLDsPUt8SJu/nOYUywq6Tp8JHCXSPnWbaUDmtODRZbKiyV99O3U/B5&#10;1ctDXxek372762LQNmu0UpPxsF+DiDTEf/Gf+8Ok+bPV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Dl/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98" o:spid="_x0000_s1221" style="position:absolute;left:9141;top:696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hC8IA&#10;AADdAAAADwAAAGRycy9kb3ducmV2LnhtbERPTWsCMRC9F/wPYQRvNauI1NUoulQovVW9eJtsxs3i&#10;ZrJs0nX9902h0Ns83udsdoNrRE9dqD0rmE0zEMSlNzVXCi7n4+sbiBCRDTaeScGTAuy2o5cN5sY/&#10;+Iv6U6xECuGQowIbY5tLGUpLDsPUt8SJu/nOYUywq6Tp8JHCXSPnWbaUDmtODRZbKiyV99O3U/B5&#10;1ctDXxek372762LQNmu0UpPxsF+DiDTEf/Gf+8Ok+bPV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aEL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99" o:spid="_x0000_s1222" style="position:absolute;left:9241;top:619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0EkMIA&#10;AADdAAAADwAAAGRycy9kb3ducmV2LnhtbERPTWsCMRC9F/wPYQRvNaug1NUoulQovVW9eJtsxs3i&#10;ZrJs0nX9902h0Ns83udsdoNrRE9dqD0rmE0zEMSlNzVXCi7n4+sbiBCRDTaeScGTAuy2o5cN5sY/&#10;+Iv6U6xECuGQowIbY5tLGUpLDsPUt8SJu/nOYUywq6Tp8JHCXSPnWbaUDmtODRZbKiyV99O3U/B5&#10;1ctDXxek372762LQNmu0UpPxsF+DiDTEf/Gf+8Ok+bPV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QSQwgAAAN0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200" o:spid="_x0000_s1223" style="position:absolute;left:9317;top:682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a58EA&#10;AADdAAAADwAAAGRycy9kb3ducmV2LnhtbERPPW/CMBDdK/EfrENiKw4MEQ0YBBGVUDcoC9s5PuKI&#10;+BzFbkj/fV2pUrd7ep+32Y2uFQP1ofGsYDHPQBBX3jRcK7h+vr+uQISIbLD1TAq+KcBuO3nZYGH8&#10;k880XGItUgiHAhXYGLtCylBZchjmviNO3N33DmOCfS1Nj88U7lq5zLJcOmw4NVjsqLRUPS5fTsHH&#10;TeeHoSlJH7176HLUNmu1UrPpuF+DiDTGf/Gf+2TS/MVbD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muf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1" o:spid="_x0000_s1224" style="position:absolute;left:9404;top:70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XfcUA&#10;AADdAAAADwAAAGRycy9kb3ducmV2LnhtbERPS0vDQBC+F/wPywhepN1Uoda0m1DqAylYavTS25Ad&#10;k2B2Nu6uSfz3XUHobT6+56zz0bSiJ+cbywrmswQEcWl1w5WCj/en6RKED8gaW8uk4Jc85NnFZI2p&#10;tgO/UV+ESsQQ9ikqqEPoUil9WZNBP7MdceQ+rTMYInSV1A6HGG5aeZMkC2mw4dhQY0fbmsqv4sco&#10;2D8cu/729XHQh2LnFvT87XfXqNTV5bhZgQg0hrP43/2i4/z5/R38fRNPkN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dd9xQAAAN0AAAAPAAAAAAAAAAAAAAAAAJgCAABkcnMv&#10;ZG93bnJldi54bWxQSwUGAAAAAAQABAD1AAAAigMAAAAA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02" o:spid="_x0000_s1225" style="position:absolute;left:9697;top:743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rDsQA&#10;AADdAAAADwAAAGRycy9kb3ducmV2LnhtbESPQW/CMAyF75P2HyIj7TZSdkDQERBUmzTtBuOym9OY&#10;pqJxqiYr3b+fD0i72XrP733e7KbQqZGG1EY2sJgXoIjr6FpuDJy/3p9XoFJGdthFJgO/lGC3fXzY&#10;YOnijY80nnKjJIRTiQZ8zn2pdao9BUzz2BOLdolDwCzr0Gg34E3CQ6dfimKpA7YsDR57qjzV19NP&#10;MPD5bZeHsa3IvsVwtdVkfdFZY55m0/4VVKYp/5vv1x9O8BdrwZV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qw7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3" o:spid="_x0000_s1226" style="position:absolute;left:9597;top:76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OlcEA&#10;AADdAAAADwAAAGRycy9kb3ducmV2LnhtbERPTYvCMBC9L/gfwgh7W1P3IFqNokVB9rbqxdukGZti&#10;MylNtnb//WZB8DaP9zmrzeAa0VMXas8KppMMBHHpTc2Vgsv58DEHESKywcYzKfilAJv16G2FufEP&#10;/qb+FCuRQjjkqMDG2OZShtKSwzDxLXHibr5zGBPsKmk6fKRw18jPLJtJhzWnBostFZbK++nHKfi6&#10;6tmurwvSe+/uuhi0zRqt1Pt42C5BRBriS/x0H02aP10s4P+bd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DpX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4" o:spid="_x0000_s1227" style="position:absolute;left:8587;top:28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T88IA&#10;AADdAAAADwAAAGRycy9kb3ducmV2LnhtbESPT4vCMBDF78J+hzAL3jTVg0g1ylpWWLz55+Jt0sw2&#10;xWZSmmztfnsjCN5meO/95s16O7hG9NSF2rOC2TQDQVx6U3Ol4HLeT5YgQkQ22HgmBf8UYLv5GK0x&#10;N/7OR+pPsRIJwiFHBTbGNpcylJYchqlviZP26zuHMa1dJU2H9wR3jZxn2UI6rDldsNhSYam8nf6c&#10;gsNVL3Z9XZD+9u6mi0HbrNFKjT+HrxWISEN8m1/pH5PqJyQ8v0k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VPz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</v:group>
                    <v:group id="Group 205" o:spid="_x0000_s1228" style="position:absolute;left:44049;top:8693;width:25166;height:44456" coordorigin="6937,1369" coordsize="3963,7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206" o:spid="_x0000_s1229" style="position:absolute;left:9674;top:7151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v8YA&#10;AADcAAAADwAAAGRycy9kb3ducmV2LnhtbESPT2vCQBTE74LfYXmCF6kbLYikrlL8U4pQ0bSX3h7Z&#10;1yQ0+zburkn67buFgsdhZn7DrDa9qUVLzleWFcymCQji3OqKCwUf74eHJQgfkDXWlknBD3nYrIeD&#10;FabadnyhNguFiBD2KSooQ2hSKX1ekkE/tQ1x9L6sMxiidIXUDrsIN7WcJ8lCGqw4LpTY0Lak/Du7&#10;GQWn3WfTPr7tO33Ojm5BL1d/nKBS41H//AQiUB/u4f/2q1awTG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Av8YAAADcAAAADwAAAAAAAAAAAAAAAACYAgAAZHJz&#10;L2Rvd25yZXYueG1sUEsFBgAAAAAEAAQA9QAAAIsDAAAAAA=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207" o:spid="_x0000_s1230" style="position:absolute;left:9134;top:709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eyMYA&#10;AADcAAAADwAAAGRycy9kb3ducmV2LnhtbESPT2vCQBTE74LfYXmCF6mbWhBJXaX4DxEqmvbS2yP7&#10;moRm36a7a5J++26h4HGYmd8wy3VvatGS85VlBY/TBARxbnXFhYL3t/3DAoQPyBpry6TghzysV8PB&#10;ElNtO75Sm4VCRAj7FBWUITSplD4vyaCf2oY4ep/WGQxRukJqh12Em1rOkmQuDVYcF0psaFNS/pXd&#10;jILz9qNpn153nb5kJzenw7c/TVCp8ah/eQYRqA/38H/7qBUskh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Cey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08" o:spid="_x0000_s1231" style="position:absolute;left:9567;top:749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YMMA&#10;AADcAAAADwAAAGRycy9kb3ducmV2LnhtbESPQWsCMRSE7wX/Q3iCt5pYQWRrlHZRkN6qvfT2snnd&#10;LG5elk26rv/eFAoeh5n5htnsRt+KgfrYBNawmCsQxFWwDdcavs6H5zWImJAttoFJw40i7LaTpw0W&#10;Nlz5k4ZTqkWGcCxQg0upK6SMlSOPcR464uz9hN5jyrKvpe3xmuG+lS9KraTHhvOCw45KR9Xl9Os1&#10;fHyb1fvQlGT2wV9MORqnWqP1bDq+vYJINKZH+L99tBrWagl/Z/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u8Y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9" o:spid="_x0000_s1232" style="position:absolute;left:9461;top:693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kFMMA&#10;AADcAAAADwAAAGRycy9kb3ducmV2LnhtbESPQWsCMRSE7wX/Q3iCt5pYRGRrlHZRkN6qvfT2snnd&#10;LG5elk26rv/eFAoeh5n5htnsRt+KgfrYBNawmCsQxFWwDdcavs6H5zWImJAttoFJw40i7LaTpw0W&#10;Nlz5k4ZTqkWGcCxQg0upK6SMlSOPcR464uz9hN5jyrKvpe3xmuG+lS9KraTHhvOCw45KR9Xl9Os1&#10;fHyb1fvQlGT2wV9MORqnWqP1bDq+vYJINKZH+L99tBrWagl/Z/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kF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10" o:spid="_x0000_s1233" style="position:absolute;left:9514;top:73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GvMYA&#10;AADcAAAADwAAAGRycy9kb3ducmV2LnhtbESPQUvDQBSE74L/YXlCL9JurFhC7CaIWpFCxaa9eHtk&#10;n0kw+zbubpP4711B6HGYmW+YdTGZTgzkfGtZwc0iAUFcWd1yreB42MxTED4ga+wsk4If8lDklxdr&#10;zLQdeU9DGWoRIewzVNCE0GdS+qohg35he+LofVpnMETpaqkdjhFuOrlMkpU02HJcaLCnx4aqr/Jk&#10;FLw9ffTD7e551O/l1q3o5dtvr1Gp2dX0cA8i0BTO4f/2q1aQJn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kGv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11" o:spid="_x0000_s1234" style="position:absolute;left:9437;top:72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f+MMA&#10;AADcAAAADwAAAGRycy9kb3ducmV2LnhtbESPwWrDMBBE74H+g9hCbrHUHExwo4TEtBB6a9pLbitr&#10;a5lYK2Opjvv3UaHQ4zAzb5jtfva9mGiMXWANT4UCQdwE23Gr4fPjdbUBEROyxT4wafihCPvdw2KL&#10;lQ03fqfpnFqRIRwr1OBSGiopY+PIYyzCQJy9rzB6TFmOrbQj3jLc93KtVCk9dpwXHA5UO2qu52+v&#10;4e1iyuPU1WRegr+aejZO9Ubr5eN8eAaRaE7/4b/2yWrYqBJ+z+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f+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12" o:spid="_x0000_s1235" style="position:absolute;left:9041;top:68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6Y8MA&#10;AADcAAAADwAAAGRycy9kb3ducmV2LnhtbESPQWsCMRSE7wX/Q3hCbzWxByurUXRREG+1vfT2snlu&#10;FjcvyyZdt//eFAo9DjPzDbPejr4VA/WxCaxhPlMgiKtgG641fH4cX5YgYkK22AYmDT8UYbuZPK2x&#10;sOHO7zRcUi0yhGOBGlxKXSFlrBx5jLPQEWfvGnqPKcu+lrbHe4b7Vr4qtZAeG84LDjsqHVW3y7fX&#10;cP4yi/3QlGQOwd9MORqnWqP183TcrUAkGtN/+K99shqW6g1+z+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6Y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13" o:spid="_x0000_s1236" style="position:absolute;left:8691;top:709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uEb8A&#10;AADcAAAADwAAAGRycy9kb3ducmV2LnhtbERPPW/CMBDdK/EfrEPqVmw6IJRiEERUQt0KLN3O8RFH&#10;xOcoNiH8+3pAYnx636vN6FsxUB+bwBrmMwWCuAq24VrD+fT9sQQRE7LFNjBpeFCEzXrytsLChjv/&#10;0nBMtcghHAvU4FLqCilj5chjnIWOOHOX0HtMGfa1tD3ec7hv5adSC+mx4dzgsKPSUXU93ryGnz+z&#10;2A1NSWYf/NWUo3GqNVq/T8ftF4hEY3qJn+6D1bBUeW0+k4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y4R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14" o:spid="_x0000_s1237" style="position:absolute;left:8694;top:682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MucYA&#10;AADcAAAADwAAAGRycy9kb3ducmV2LnhtbESPT2vCQBTE7wW/w/KEXkqzaQWx0VVK/yGCYlMv3h7Z&#10;ZxKafZvubpP47btCweMwM79hFqvBNKIj52vLCh6SFARxYXXNpYLD1/v9DIQPyBoby6TgTB5Wy9HN&#10;AjNte/6kLg+liBD2GSqoQmgzKX1RkUGf2JY4eifrDIYoXSm1wz7CTSMf03QqDdYcFyps6aWi4jv/&#10;NQp2r8e2m2zfer3PN25KHz9+c4dK3Y6H5zmIQEO4hv/ba61glj7B5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QMuc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15" o:spid="_x0000_s1238" style="position:absolute;left:8707;top:72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0ysAA&#10;AADcAAAADwAAAGRycy9kb3ducmV2LnhtbERPPWvDMBDdC/0P4grdGjkZjHEsh8Q0ULol7ZLtZF0s&#10;E+tkLNVx/300FDo+3ne1W9wgZppC71nBepWBIG696blT8P11fCtAhIhscPBMCn4pwK5+fqqwNP7O&#10;J5rPsRMphEOJCmyMYyllaC05DCs/Eifu6ieHMcGpk2bCewp3g9xkWS4d9pwaLI7UWGpv5x+n4POi&#10;88PcN6TfvbvpZtE2G7RSry/Lfgsi0hL/xX/uD6OgWKf56Uw6ArJ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C0ys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16" o:spid="_x0000_s1239" style="position:absolute;left:8674;top:6654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RUcMA&#10;AADcAAAADwAAAGRycy9kb3ducmV2LnhtbESPQWvCQBSE74L/YXlCb2aTHkSiq9SgULzV9uLtbfY1&#10;G8y+Ddk1xn/fLRR6HGbmG2a7n1wnRhpC61lBkeUgiGtvWm4UfH2elmsQISIb7DyTgicF2O/msy2W&#10;xj/4g8ZLbESCcChRgY2xL6UMtSWHIfM9cfK+/eAwJjk00gz4SHDXydc8X0mHLacFiz1Vlurb5e4U&#10;nK96dRjbivTRu5uuJm3zTiv1spjeNiAiTfE//Nd+NwrWRQG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RUcMAAADcAAAADwAAAAAAAAAAAAAAAACYAgAAZHJzL2Rv&#10;d25yZXYueG1sUEsFBgAAAAAEAAQA9QAAAIgDAAAAAA==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217" o:spid="_x0000_s1240" style="position:absolute;left:8737;top:65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6PJsIA&#10;AADcAAAADwAAAGRycy9kb3ducmV2LnhtbESPQYvCMBSE7wv+h/AEb2uqB5FqFC0uLN5WvXh7aZ5N&#10;sXkpTaz135uFhT0OM/MNs94OrhE9daH2rGA2zUAQl97UXCm4nL8+lyBCRDbYeCYFLwqw3Yw+1pgb&#10;/+Qf6k+xEgnCIUcFNsY2lzKUlhyGqW+Jk3fzncOYZFdJ0+EzwV0j51m2kA5rTgsWWyoslffTwyk4&#10;XvVi39cF6YN3d10M2maNVmoyHnYrEJGG+B/+a38bBcvZH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o8m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18" o:spid="_x0000_s1241" style="position:absolute;left:8541;top:65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qvcIA&#10;AADcAAAADwAAAGRycy9kb3ducmV2LnhtbESPQYvCMBSE74L/ITzBm6auINI1yloUxNu6Xvb20rxt&#10;is1LabK1/nsjLOxxmJlvmM1ucI3oqQu1ZwWLeQaCuPSm5krB9es4W4MIEdlg45kUPCjAbjsebTA3&#10;/s6f1F9iJRKEQ44KbIxtLmUoLTkMc98SJ+/Hdw5jkl0lTYf3BHeNfMuylXRYc1qw2FJhqbxdfp2C&#10;87de7fu6IH3w7qaLQdus0UpNJ8PHO4hIQ/wP/7VPRsF6sYT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iq9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19" o:spid="_x0000_s1242" style="position:absolute;left:8643;top:6254;width:64;height:60;visibility:visible;mso-wrap-style:square;v-text-anchor:top" coordsize="1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TsMcA&#10;AADcAAAADwAAAGRycy9kb3ducmV2LnhtbESPT2sCMRTE74V+h/AKvdWsbZV1NUqplBYv4l88PjfP&#10;zeLmZbtJde2nbwqCx2FmfsOMJq2txIkaXzpW0O0kIIhzp0suFKxXH08pCB+QNVaOScGFPEzG93cj&#10;zLQ784JOy1CICGGfoQITQp1J6XNDFn3H1cTRO7jGYoiyKaRu8BzhtpLPSdKXFkuOCwZrejeUH5c/&#10;VkGepp9T/L1sjtPtS283mH+bPc+Uenxo34YgArXhFr62v7SCtPsK/2fi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T07DHAAAA3AAAAA8AAAAAAAAAAAAAAAAAmAIAAGRy&#10;cy9kb3ducmV2LnhtbFBLBQYAAAAABAAEAPUAAACMAwAAAAA=&#10;" path="m111,88v,,,,,c111,88,111,88,111,88v,,,,,c111,88,111,88,111,88,128,53,110,,59,,45,,34,4,25,10v,,,,,c8,22,,44,1,65,9,76,17,87,25,98,21,92,17,87,13,81,9,76,5,71,1,66v2,22,15,43,38,51c39,117,39,117,40,117v,,,,,c46,119,52,120,59,120v26,,43,-14,52,-32xm28,12v9,8,18,16,27,24c61,42,69,49,75,55v3,3,6,5,8,7c87,66,91,69,94,73,72,52,50,32,28,12xe" fillcolor="#fcd8be" stroked="f">
                        <v:path arrowok="t" o:connecttype="custom" o:connectlocs="56,44;56,44;56,44;56,44;56,44;30,0;13,5;13,5;1,33;13,49;7,41;1,33;20,59;20,59;20,59;30,60;56,44;14,6;28,18;38,28;42,31;47,37;14,6" o:connectangles="0,0,0,0,0,0,0,0,0,0,0,0,0,0,0,0,0,0,0,0,0,0,0"/>
                        <o:lock v:ext="edit" verticies="t"/>
                      </v:shape>
                      <v:shape id="Freeform 220" o:spid="_x0000_s1243" style="position:absolute;left:8557;top:67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XUsIA&#10;AADcAAAADwAAAGRycy9kb3ducmV2LnhtbESPQYvCMBSE74L/ITzBm6YuKNI1yloUxNu6Xvb20rxt&#10;is1LabK1/nsjLOxxmJlvmM1ucI3oqQu1ZwWLeQaCuPSm5krB9es4W4MIEdlg45kUPCjAbjsebTA3&#10;/s6f1F9iJRKEQ44KbIxtLmUoLTkMc98SJ+/Hdw5jkl0lTYf3BHeNfMuylXRYc1qw2FJhqbxdfp2C&#10;87de7fu6IH3w7qaLQdus0UpNJ8PHO4hIQ/wP/7VPRsF6sYT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xdS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21" o:spid="_x0000_s1244" style="position:absolute;left:8767;top:61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JJcIA&#10;AADcAAAADwAAAGRycy9kb3ducmV2LnhtbESPQYvCMBSE7wv+h/CEva2pHop0jaLFBfG26mVvL82z&#10;KTYvpcnW+u83C4LHYWa+YVab0bVioD40nhXMZxkI4sqbhmsFl/PXxxJEiMgGW8+k4EEBNuvJ2woL&#10;4+/8TcMp1iJBOBSowMbYFVKGypLDMPMdcfKuvncYk+xraXq8J7hr5SLLcumw4bRgsaPSUnU7/ToF&#10;xx+d74amJL337qbLUdus1Uq9T8ftJ4hIY3yFn+2DUbCc5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Ykl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22" o:spid="_x0000_s1245" style="position:absolute;left:8954;top:6998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TvMcA&#10;AADcAAAADwAAAGRycy9kb3ducmV2LnhtbESPT2vCQBTE7wW/w/KEXkrdKKVK6ioqpNRL8U8PPT6y&#10;zySYfbtk1yTNp+8KhR6HmfkNs1z3phYtNb6yrGA6SUAQ51ZXXCj4OmfPCxA+IGusLZOCH/KwXo0e&#10;lphq2/GR2lMoRISwT1FBGYJLpfR5SQb9xDri6F1sYzBE2RRSN9hFuKnlLElepcGK40KJjnYl5dfT&#10;zSh4N8NLlvXd4fK9bffHz849DYNT6nHcb95ABOrDf/iv/aEVLKZzuJ+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4k7zHAAAA3AAAAA8AAAAAAAAAAAAAAAAAmAIAAGRy&#10;cy9kb3ducmV2LnhtbFBLBQYAAAAABAAEAPUAAACMAwAAAAA=&#10;" path="m58,c20,,1,29,,59v,,,,,c,77,7,96,22,108v,,,,,c31,115,43,120,58,120,135,120,136,,58,xe" fillcolor="#fcd8be" stroked="f">
                        <v:path arrowok="t" o:connecttype="custom" o:connectlocs="29,0;0,30;0,30;11,54;11,54;29,60;29,0" o:connectangles="0,0,0,0,0,0,0"/>
                      </v:shape>
                      <v:shape id="Freeform 223" o:spid="_x0000_s1246" style="position:absolute;left:8996;top:7131;width:72;height:61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9NL0A&#10;AADcAAAADwAAAGRycy9kb3ducmV2LnhtbERPy6rCMBDdC/5DGMGNaGoviFajiCB0qb1+wNCMbbGZ&#10;lCTW+vdmIbg8nPfuMJhW9OR8Y1nBcpGAIC6tbrhScPs/z9cgfEDW2FomBW/ycNiPRzvMtH3xlfoi&#10;VCKGsM9QQR1Cl0npy5oM+oXtiCN3t85giNBVUjt8xXDTyjRJVtJgw7Ghxo5ONZWP4mkUHPHe52VB&#10;m1map5fb38ylFTqlppPhuAURaAg/8dedawXrZVwbz8QjIP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S9NL0AAADcAAAADwAAAAAAAAAAAAAAAACYAgAAZHJzL2Rvd25yZXYu&#10;eG1sUEsFBgAAAAAEAAQA9QAAAIIDAAAAAA==&#10;" path="m50,118v,,,,,c55,120,60,120,66,120,144,120,144,,66,,41,,24,13,15,31v,,,,,c,62,11,108,50,118xe" fillcolor="#fcd8be" stroked="f">
                        <v:path arrowok="t" o:connecttype="custom" o:connectlocs="25,60;25,60;33,61;33,0;8,16;8,16;25,60" o:connectangles="0,0,0,0,0,0,0"/>
                      </v:shape>
                      <v:shape id="Freeform 224" o:spid="_x0000_s1247" style="position:absolute;left:9056;top:7286;width:10;height:27;visibility:visible;mso-wrap-style:square;v-text-anchor:top" coordsize="2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4YcYA&#10;AADcAAAADwAAAGRycy9kb3ducmV2LnhtbESPQWvCQBSE74X+h+UVvNWNPYSYukopEXrQotEi3l6z&#10;r9lg9m3Irpr+e7dQ8DjMzDfMbDHYVlyo941jBZNxAoK4crrhWsF+t3zOQPiArLF1TAp+ycNi/vgw&#10;w1y7K2/pUoZaRAj7HBWYELpcSl8ZsujHriOO3o/rLYYo+1rqHq8Rblv5kiSptNhwXDDY0buh6lSe&#10;rYLDV/ZdbovV8pieKP1s18VmagqlRk/D2yuIQEO4h//bH1pBNpnC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x4YcYAAADcAAAADwAAAAAAAAAAAAAAAACYAgAAZHJz&#10;L2Rvd25yZXYueG1sUEsFBgAAAAAEAAQA9QAAAIsDAAAAAA==&#10;" path="m,c6,18,12,36,18,54,21,34,14,13,,xe" fillcolor="#fcd8be" stroked="f">
                        <v:path arrowok="t" o:connecttype="custom" o:connectlocs="0,0;9,27;0,0" o:connectangles="0,0,0"/>
                      </v:shape>
                      <v:shape id="Freeform 225" o:spid="_x0000_s1248" style="position:absolute;left:8517;top:63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+d8AA&#10;AADcAAAADwAAAGRycy9kb3ducmV2LnhtbERPPWvDMBDdC/kP4grZGrkZjHEsh9akELI17ZLtZF0s&#10;E+tkLNVx/n01FDo+3ne1X9wgZppC71nB6yYDQdx603On4Pvr46UAESKywcEzKXhQgH29eqqwNP7O&#10;nzSfYydSCIcSFdgYx1LK0FpyGDZ+JE7c1U8OY4JTJ82E9xTuBrnNslw67Dk1WBypsdTezj9Owemi&#10;8/e5b0gfvLvpZtE2G7RS6+flbQci0hL/xX/uo1FQbNP8dCYdAV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x+d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26" o:spid="_x0000_s1249" style="position:absolute;left:9745;top:5894;width:66;height:60;visibility:visible;mso-wrap-style:square;v-text-anchor:top" coordsize="13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U1MQA&#10;AADcAAAADwAAAGRycy9kb3ducmV2LnhtbESPQWvCQBSE70L/w/IKvYhuzEEkdRURQtuDh1jx/Jp9&#10;ZoPZt2F3G+O/7wpCj8PMfMOst6PtxEA+tI4VLOYZCOLa6ZYbBafvcrYCESKyxs4xKbhTgO3mZbLG&#10;QrsbVzQcYyMShEOBCkyMfSFlqA1ZDHPXEyfv4rzFmKRvpPZ4S3DbyTzLltJiy2nBYE97Q/X1+GsV&#10;nMuqOqC//tynX3TO24pNOXwo9fY67t5BRBrjf/jZ/tQKVvkCH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VNTEAAAA3AAAAA8AAAAAAAAAAAAAAAAAmAIAAGRycy9k&#10;b3ducmV2LnhtbFBLBQYAAAAABAAEAPUAAACJAwAAAAA=&#10;" path="m56,c25,,6,20,,43v21,26,41,52,60,77c133,116,132,,56,xe" fillcolor="#fcd8be" stroked="f">
                        <v:path arrowok="t" o:connecttype="custom" o:connectlocs="28,0;0,22;30,60;28,0" o:connectangles="0,0,0,0"/>
                      </v:shape>
                      <v:shape id="Freeform 227" o:spid="_x0000_s1250" style="position:absolute;left:8927;top:74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Fm8MA&#10;AADcAAAADwAAAGRycy9kb3ducmV2LnhtbESPQWvCQBSE70L/w/IKvZmNOYhEV6nBQvFW24u3t9nX&#10;bDD7NmTXGP99tyB4HGbmG2azm1wnRhpC61nBIstBENfetNwo+Pn+mK9AhIhssPNMCu4UYLd9mW2w&#10;NP7GXzSeYiMShEOJCmyMfSllqC05DJnviZP36weHMcmhkWbAW4K7ThZ5vpQOW04LFnuqLNWX09Up&#10;OJ71cj+2FemDdxddTdrmnVbq7XV6X4OINMVn+NH+NApWRQH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JFm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28" o:spid="_x0000_s1251" style="position:absolute;left:8815;top:6728;width:73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BicYA&#10;AADcAAAADwAAAGRycy9kb3ducmV2LnhtbESPQWvCQBSE7wX/w/IEb3VThWJS11ACkRxsaVVoj6/Z&#10;ZxLMvg3Z1cR/7xYKPQ4z8w2zTkfTiiv1rrGs4GkegSAurW64UnA85I8rEM4ja2wtk4IbOUg3k4c1&#10;JtoO/EnXva9EgLBLUEHtfZdI6cqaDLq57YiDd7K9QR9kX0nd4xDgppWLKHqWBhsOCzV2lNVUnvcX&#10;o8AVu/j7Y/lVjF289e9Z/jb8ZLFSs+n4+gLC0+j/w3/tQitYLZb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bBicYAAADcAAAADwAAAAAAAAAAAAAAAACYAgAAZHJz&#10;L2Rvd25yZXYueG1sUEsFBgAAAAAEAAQA9QAAAIsDAAAAAA==&#10;" path="m22,96v9,14,25,24,47,24c147,120,147,,69,,17,,,54,19,90v1,2,2,4,3,6xe" fillcolor="#fcd8be" stroked="f">
                        <v:path arrowok="t" o:connecttype="custom" o:connectlocs="11,48;34,60;34,0;9,45;11,48" o:connectangles="0,0,0,0,0"/>
                      </v:shape>
                      <v:shape id="Freeform 229" o:spid="_x0000_s1252" style="position:absolute;left:9091;top:6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dMIA&#10;AADcAAAADwAAAGRycy9kb3ducmV2LnhtbESPQYvCMBSE7wv+h/AEb2uqiEg1ihYXlr2t68XbS/Ns&#10;is1LaWKt/94sLOxxmJlvmM1ucI3oqQu1ZwWzaQaCuPSm5krB+efjfQUiRGSDjWdS8KQAu+3obYO5&#10;8Q/+pv4UK5EgHHJUYGNscylDaclhmPqWOHlX3zmMSXaVNB0+Etw1cp5lS+mw5rRgsaXCUnk73Z2C&#10;r4teHvq6IH307qaLQdus0UpNxsN+DSLSEP/Df+1Po2A1X8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3h0wgAAANwAAAAPAAAAAAAAAAAAAAAAAJgCAABkcnMvZG93&#10;bnJldi54bWxQSwUGAAAAAAQABAD1AAAAhwMAAAAA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30" o:spid="_x0000_s1253" style="position:absolute;left:8891;top:64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d78IA&#10;AADcAAAADwAAAGRycy9kb3ducmV2LnhtbESPQYvCMBSE7wv+h/AEb2uqoEg1ihYXlr2t68XbS/Ns&#10;is1LaWKt/94sLOxxmJlvmM1ucI3oqQu1ZwWzaQaCuPSm5krB+efjfQUiRGSDjWdS8KQAu+3obYO5&#10;8Q/+pv4UK5EgHHJUYGNscylDaclhmPqWOHlX3zmMSXaVNB0+Etw1cp5lS+mw5rRgsaXCUnk73Z2C&#10;r4teHvq6IH307qaLQdus0UpNxsN+DSLSEP/Df+1Po2A1X8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93v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31" o:spid="_x0000_s1254" style="position:absolute;left:9877;top:36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mM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wWef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lDm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32" o:spid="_x0000_s1255" style="position:absolute;left:10027;top:36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mA8MA&#10;AADcAAAADwAAAGRycy9kb3ducmV2LnhtbESPQWvCQBSE74L/YXlCb7rRg5XUNdRgofSm9dLb2+xr&#10;NiT7NmTXmP77rlDocZiZb5h9MblOjDSExrOC9SoDQVx503Ct4Pr5ttyBCBHZYOeZFPxQgOIwn+0x&#10;N/7OZxovsRYJwiFHBTbGPpcyVJYchpXviZP37QeHMcmhlmbAe4K7Tm6ybCsdNpwWLPZUWqray80p&#10;+PjS2+PYlKRP3rW6nLTNOq3U02J6fQERaYr/4b/2u1Gw2zzD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XmA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33" o:spid="_x0000_s1256" style="position:absolute;left:9964;top:309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1QsMA&#10;AADcAAAADwAAAGRycy9kb3ducmV2LnhtbERPy2rCQBTdF/yH4QpupE5qQULqKNKHiFDRtBt3l8w1&#10;CWbupDNjkv59ZyF0eTjv5XowjejI+dqygqdZAoK4sLrmUsH318djCsIHZI2NZVLwSx7Wq9HDEjNt&#10;ez5Rl4dSxBD2GSqoQmgzKX1RkUE/sy1x5C7WGQwRulJqh30MN42cJ8lCGqw5NlTY0mtFxTW/GQWH&#10;t3PbPX++9/qY792Ctj9+P0WlJuNh8wIi0BD+xXf3TitI53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31Qs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34" o:spid="_x0000_s1257" style="position:absolute;left:9927;top:45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X6s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iYTx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X6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35" o:spid="_x0000_s1258" style="position:absolute;left:9987;top:37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oqr8A&#10;AADcAAAADwAAAGRycy9kb3ducmV2LnhtbERPTYvCMBC9C/sfwix409QVRLpG0bKCeNP1srdJMzbF&#10;ZlKaWOu/Nwdhj4/3vdoMrhE9daH2rGA2zUAQl97UXCm4/O4nSxAhIhtsPJOCJwXYrD9GK8yNf/CJ&#10;+nOsRArhkKMCG2ObSxlKSw7D1LfEibv6zmFMsKuk6fCRwl0jv7JsIR3WnBostlRYKm/nu1Nw/NOL&#10;XV8XpH+8u+li0DZrtFLjz2H7DSLSEP/Fb/fBKFjO0/x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1eiq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36" o:spid="_x0000_s1259" style="position:absolute;left:10074;top:389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KAsYA&#10;AADcAAAADwAAAGRycy9kb3ducmV2LnhtbESPQWvCQBSE7wX/w/KEXkrdWEEkuorYVoqg2OjF2yP7&#10;moRm36a7a5L++25B8DjMzDfMYtWbWrTkfGVZwXiUgCDOra64UHA+vT/PQPiArLG2TAp+ycNqOXhY&#10;YKptx5/UZqEQEcI+RQVlCE0qpc9LMuhHtiGO3pd1BkOUrpDaYRfhppYvSTKVBiuOCyU2tCkp/86u&#10;RsHh9dK0k/1bp4/Zzk1p++N3T6jU47Bfz0EE6sM9fGt/aAWzyRj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7KAs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37" o:spid="_x0000_s1260" style="position:absolute;left:10121;top:525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TRsIA&#10;AADcAAAADwAAAGRycy9kb3ducmV2LnhtbESPQYvCMBSE7wv+h/AEb2uqgkg1ihYXlr2t68XbS/Ns&#10;is1LaWKt/94sLOxxmJlvmM1ucI3oqQu1ZwWzaQaCuPSm5krB+efjfQUiRGSDjWdS8KQAu+3obYO5&#10;8Q/+pv4UK5EgHHJUYGNscylDaclhmPqWOHlX3zmMSXaVNB0+Etw1cp5lS+mw5rRgsaXCUnk73Z2C&#10;r4teHvq6IH307qaLQdus0UpNxsN+DSLSEP/Df+1Po2C1mM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9NG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38" o:spid="_x0000_s1261" style="position:absolute;left:10141;top:372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23cMA&#10;AADcAAAADwAAAGRycy9kb3ducmV2LnhtbESPT4vCMBTE7wv7HcJb2NuaqiDSNcpaFBZv/rns7aV5&#10;2xSbl9LEWr+9EQSPw8z8hlmsBteInrpQe1YwHmUgiEtvaq4UnI7brzmIEJENNp5JwY0CrJbvbwvM&#10;jb/ynvpDrESCcMhRgY2xzaUMpSWHYeRb4uT9+85hTLKrpOnwmuCukZMsm0mHNacFiy0Vlsrz4eIU&#10;7P70bN3XBemNd2ddDNpmjVbq82P4+QYRaYiv8LP9axTMp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d23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39" o:spid="_x0000_s1262" style="position:absolute;left:10097;top:50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uqc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7uq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40" o:spid="_x0000_s1263" style="position:absolute;left:10101;top:349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LM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LM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41" o:spid="_x0000_s1264" style="position:absolute;left:9734;top:30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VRcMA&#10;AADcAAAADwAAAGRycy9kb3ducmV2LnhtbESPQWvCQBSE7wX/w/KE3urGFoJEV9GgIL2pvfT2NvvM&#10;BrNvQ3Yb03/fLQgeh5n5hlltRteKgfrQeFYwn2UgiCtvGq4VfF0ObwsQISIbbD2Tgl8KsFlPXlZY&#10;GH/nEw3nWIsE4VCgAhtjV0gZKksOw8x3xMm7+t5hTLKvpenxnuCule9ZlkuHDacFix2Vlqrb+ccp&#10;+PzW+W5oStJ77266HLXNWq3U63TcLkFEGuMz/GgfjYLFRw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DVR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42" o:spid="_x0000_s1265" style="position:absolute;left:9684;top:234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37cYA&#10;AADcAAAADwAAAGRycy9kb3ducmV2LnhtbESPQWvCQBSE7wX/w/KEXopuVLASXaWoLSJY2thLb4/s&#10;MwnNvo272yT++26h0OMwM98wq01vatGS85VlBZNxAoI4t7riQsHH+Xm0AOEDssbaMim4kYfNenC3&#10;wlTbjt+pzUIhIoR9igrKEJpUSp+XZNCPbUMcvYt1BkOUrpDaYRfhppbTJJlLgxXHhRIb2paUf2Xf&#10;RsHr7rNpZ6d9p9+yo5vTy9UfH1Cp+2H/tAQRqA//4b/2QStYzB7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v37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43" o:spid="_x0000_s1266" style="position:absolute;left:9687;top:29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krL8A&#10;AADcAAAADwAAAGRycy9kb3ducmV2LnhtbERPTYvCMBC9C/sfwix409QVRLpG0bKCeNP1srdJMzbF&#10;ZlKaWOu/Nwdhj4/3vdoMrhE9daH2rGA2zUAQl97UXCm4/O4nSxAhIhtsPJOCJwXYrD9GK8yNf/CJ&#10;+nOsRArhkKMCG2ObSxlKSw7D1LfEibv6zmFMsKuk6fCRwl0jv7JsIR3WnBostlRYKm/nu1Nw/NOL&#10;XV8XpH+8u+li0DZrtFLjz2H7DSLSEP/Fb/fBKFjO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o+Ss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44" o:spid="_x0000_s1267" style="position:absolute;left:9637;top:20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BN8MA&#10;AADcAAAADwAAAGRycy9kb3ducmV2LnhtbESPQWsCMRSE7wX/Q3hCbzVrC6KrUXRRkN6qXry9bJ6b&#10;xc3LsknX9d83hUKPw8x8w6w2g2tET12oPSuYTjIQxKU3NVcKLufD2xxEiMgGG8+k4EkBNuvRywpz&#10;4x/8Rf0pViJBOOSowMbY5lKG0pLDMPEtcfJuvnMYk+wqaTp8JLhr5HuWzaTDmtOCxZYKS+X99O0U&#10;fF71bNfXBem9d3ddDNpmjVbqdTxslyAiDfE//Nc+GgXzj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9BN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45" o:spid="_x0000_s1268" style="position:absolute;left:9844;top:319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c5MMA&#10;AADcAAAADwAAAGRycy9kb3ducmV2LnhtbERPz2vCMBS+D/wfwhO8jJnOiUg1imw6huDQbpfdHs2z&#10;LTYvXZK19b83B2HHj+/3ct2bWrTkfGVZwfM4AUGcW11xoeD7a/c0B+EDssbaMim4kof1avCwxFTb&#10;jk/UZqEQMYR9igrKEJpUSp+XZNCPbUMcubN1BkOErpDaYRfDTS0nSTKTBiuODSU29FpSfsn+jILP&#10;t5+mfTlsO33M9m5G779+/4hKjYb9ZgEiUB/+xXf3h1Ywn8b5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c5M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46" o:spid="_x0000_s1269" style="position:absolute;left:9777;top:39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+TMIA&#10;AADcAAAADwAAAGRycy9kb3ducmV2LnhtbESPQYvCMBSE74L/ITzBm6YuItI1yloUxNu6Xvb20rxt&#10;is1LabK1/nsjLOxxmJlvmM1ucI3oqQu1ZwWLeQaCuPSm5krB9es4W4MIEdlg45kUPCjAbjsebTA3&#10;/s6f1F9iJRKEQ44KbIxtLmUoLTkMc98SJ+/Hdw5jkl0lTYf3BHeNfMuylXRYc1qw2FJhqbxdfp2C&#10;87de7fu6IH3w7qaLQdus0UpNJ8PHO4hIQ/wP/7VPRsF6uYD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z5M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47" o:spid="_x0000_s1270" style="position:absolute;left:9834;top:33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nCMYA&#10;AADcAAAADwAAAGRycy9kb3ducmV2LnhtbESPQWvCQBSE7wX/w/IEL0U3tUUkukqptohgaWMvvT2y&#10;zyQ0+zbubpP4712h0OMwM98wy3VvatGS85VlBQ+TBARxbnXFhYKv4+t4DsIHZI21ZVJwIQ/r1eBu&#10;iam2HX9Sm4VCRAj7FBWUITSplD4vyaCf2IY4eifrDIYoXSG1wy7CTS2nSTKTBiuOCyU29FJS/pP9&#10;GgXvm++mfTxsO/2R7d2M3s5+f49KjYb98wJEoD78h//aO61g/jS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onC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48" o:spid="_x0000_s1271" style="position:absolute;left:9831;top:35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Fo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EFo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49" o:spid="_x0000_s1272" style="position:absolute;left:9807;top:6064;width:70;height:6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YMUA&#10;AADcAAAADwAAAGRycy9kb3ducmV2LnhtbESPzWsCMRTE74X+D+EVeqtZi6isRpFCqdiLXxdvz83b&#10;D928LEnqrv71jSB4HGbmN8x03plaXMj5yrKCfi8BQZxZXXGhYL/7/hiD8AFZY22ZFFzJw3z2+jLF&#10;VNuWN3TZhkJECPsUFZQhNKmUPivJoO/Zhjh6uXUGQ5SukNphG+Gmlp9JMpQGK44LJTb0VVJ23v4Z&#10;BcvDUd70Ov89tavbcO/ykfvpj5R6f+sWExCBuvAMP9pLrWA8GMD9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8BgxQAAANwAAAAPAAAAAAAAAAAAAAAAAJgCAABkcnMv&#10;ZG93bnJldi54bWxQSwUGAAAAAAQABAD1AAAAigMAAAAA&#10;" path="m135,49v,,,,,c132,31,122,14,104,6v,,,,,c96,2,88,,78,,1,,,120,78,120v43,,62,-38,57,-71xe" fillcolor="#fcd8be" stroked="f">
                        <v:path arrowok="t" o:connecttype="custom" o:connectlocs="68,25;68,25;52,3;52,3;39,0;39,60;68,25" o:connectangles="0,0,0,0,0,0,0"/>
                      </v:shape>
                      <v:shape id="Freeform 250" o:spid="_x0000_s1273" style="position:absolute;left:9877;top:59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4T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4T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51" o:spid="_x0000_s1274" style="position:absolute;left:9848;top:5430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o/cYA&#10;AADcAAAADwAAAGRycy9kb3ducmV2LnhtbESPzWrCQBSF9wXfYbhCd3ViKSrRUaSl0Fo3VZG4u2au&#10;STRzJ82MSfr2nYLg8nB+Ps5s0ZlSNFS7wrKC4SACQZxaXXCmYLd9f5qAcB5ZY2mZFPySg8W89zDD&#10;WNuWv6nZ+EyEEXYxKsi9r2IpXZqTQTewFXHwTrY26IOsM6lrbMO4KeVzFI2kwYIDIceKXnNKL5ur&#10;CdxjY3/GSbvv1ucvvzodrPl8S5R67HfLKQhPnb+Hb+0PrWDyMoL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qo/cYAAADcAAAADwAAAAAAAAAAAAAAAACYAgAAZHJz&#10;L2Rvd25yZXYueG1sUEsFBgAAAAAEAAQA9QAAAIsDAAAAAA==&#10;" path="m69,c17,,,55,18,91v3,4,6,8,9,12c36,113,50,120,69,120,146,120,146,,69,xe" fillcolor="#fcd8be" stroked="f">
                        <v:path arrowok="t" o:connecttype="custom" o:connectlocs="35,0;9,46;14,52;35,60;35,0" o:connectangles="0,0,0,0,0"/>
                      </v:shape>
                      <v:shape id="Freeform 252" o:spid="_x0000_s1275" style="position:absolute;left:9924;top:646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EkMcA&#10;AADcAAAADwAAAGRycy9kb3ducmV2LnhtbESPT2vCQBTE7wW/w/KEXopu+geV6CpS21IExaa99PbI&#10;PpNg9m3c3Sbpt3cLQo/DzPyGWax6U4uWnK8sK7gfJyCIc6srLhR8fb6OZiB8QNZYWyYFv+RhtRzc&#10;LDDVtuMParNQiAhhn6KCMoQmldLnJRn0Y9sQR+9oncEQpSukdthFuKnlQ5JMpMGK40KJDT2XlJ+y&#10;H6Ngv/lu2sfdS6cP2dZN6O3st3eo1O2wX89BBOrDf/jaftcKZk9T+Ds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dhJD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53" o:spid="_x0000_s1276" style="position:absolute;left:9934;top:631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Q4sMA&#10;AADcAAAADwAAAGRycy9kb3ducmV2LnhtbERPz2vCMBS+D/wfwhO8jJnOiUg1imw6huDQbpfdHs2z&#10;LTYvXZK19b83B2HHj+/3ct2bWrTkfGVZwfM4AUGcW11xoeD7a/c0B+EDssbaMim4kof1avCwxFTb&#10;jk/UZqEQMYR9igrKEJpUSp+XZNCPbUMcubN1BkOErpDaYRfDTS0nSTKTBiuODSU29FpSfsn+jILP&#10;t5+mfTlsO33M9m5G779+/4hKjYb9ZgEiUB/+xXf3h1Ywn8a1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IQ4s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54" o:spid="_x0000_s1277" style="position:absolute;left:9767;top:65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ySs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Xzj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yS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55" o:spid="_x0000_s1278" style="position:absolute;left:9984;top:609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KOcMA&#10;AADcAAAADwAAAGRycy9kb3ducmV2LnhtbERPz2vCMBS+D/wfwhO8jJnOoUg1imw6huDQbpfdHs2z&#10;LTYvXZK19b83B2HHj+/3ct2bWrTkfGVZwfM4AUGcW11xoeD7a/c0B+EDssbaMim4kof1avCwxFTb&#10;jk/UZqEQMYR9igrKEJpUSp+XZNCPbUMcubN1BkOErpDaYRfDTS0nSTKTBiuODSU29FpSfsn+jILP&#10;t5+mfTlsO33M9m5G779+/4hKjYb9ZgEiUB/+xXf3h1Ywn8b5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KOc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56" o:spid="_x0000_s1279" style="position:absolute;left:9804;top:63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vosYA&#10;AADcAAAADwAAAGRycy9kb3ducmV2LnhtbESPQWvCQBSE7wX/w/KEXopubKlIdJWitohgaWMvvT2y&#10;zyQ0+zbubpP4712h0OMwM98wi1VvatGS85VlBZNxAoI4t7riQsHX8XU0A+EDssbaMim4kIfVcnC3&#10;wFTbjj+pzUIhIoR9igrKEJpUSp+XZNCPbUMcvZN1BkOUrpDaYRfhppaPSTKVBiuOCyU2tC4p/8l+&#10;jYL3zXfTPh22nf7I9m5Kb2e/f0Cl7of9yxxEoD78h//aO61g9jyB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Evos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57" o:spid="_x0000_s1280" style="position:absolute;left:9627;top:246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25sIA&#10;AADcAAAADwAAAGRycy9kb3ducmV2LnhtbESPQYvCMBSE7wv+h/AEb2uqoEg1ihYXlr2t68XbS/Ns&#10;is1LaWKt/94sLOxxmJlvmM1ucI3oqQu1ZwWzaQaCuPSm5krB+efjfQUiRGSDjWdS8KQAu+3obYO5&#10;8Q/+pv4UK5EgHHJUYGNscylDaclhmPqWOHlX3zmMSXaVNB0+Etw1cp5lS+mw5rRgsaXCUnk73Z2C&#10;r4teHvq6IH307qaLQdus0UpNxsN+DSLSEP/Df+1Po2C1mM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Dbm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58" o:spid="_x0000_s1281" style="position:absolute;left:10101;top:450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Tfc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iTfc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59" o:spid="_x0000_s1282" style="position:absolute;left:10124;top:403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MOscA&#10;AADcAAAADwAAAGRycy9kb3ducmV2LnhtbESPT2vCQBTE7wW/w/IKvRTdtLYi0VVK/4gIFY1evD2y&#10;r0kw+zbd3Sbx27uFQo/DzPyGmS97U4uWnK8sK3gYJSCIc6srLhQcDx/DKQgfkDXWlknBhTwsF4Ob&#10;OabadrynNguFiBD2KSooQ2hSKX1ekkE/sg1x9L6sMxiidIXUDrsIN7V8TJKJNFhxXCixodeS8nP2&#10;YxRs305NO/587/Qu27gJrb795h6VurvtX2YgAvXhP/zXXmsF0+cn+D0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jDr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60" o:spid="_x0000_s1283" style="position:absolute;left:10121;top:46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uksMA&#10;AADcAAAADwAAAGRycy9kb3ducmV2LnhtbESPT4vCMBTE7wv7HcJb2NuaKijSNcpaFBZv/rns7aV5&#10;2xSbl9LEWr+9EQSPw8z8hlmsBteInrpQe1YwHmUgiEtvaq4UnI7brzmIEJENNp5JwY0CrJbvbwvM&#10;jb/ynvpDrESCcMhRgY2xzaUMpSWHYeRb4uT9+85hTLKrpOnwmuCukZMsm0mHNacFiy0Vlsrz4eIU&#10;7P70bN3XBemNd2ddDNpmjVbq82P4+QYRaYiv8LP9axTMp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2uk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61" o:spid="_x0000_s1284" style="position:absolute;left:10124;top:417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31scA&#10;AADcAAAADwAAAGRycy9kb3ducmV2LnhtbESPQUvDQBSE74X+h+UJvRS7sWIosdsiWqUUFE178fbI&#10;PpPQ7Nt0d03Sf98tCB6HmfmGWa4H04iOnK8tK7ibJSCIC6trLhUc9q+3CxA+IGtsLJOCM3lYr8aj&#10;JWba9vxFXR5KESHsM1RQhdBmUvqiIoN+Zlvi6P1YZzBE6UqpHfYRbho5T5JUGqw5LlTY0nNFxTH/&#10;NQo+Xr7b7v590+vPfOdSejv53RSVmtwMT48gAg3hP/zX3moFi4cUrmfiE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It9b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62" o:spid="_x0000_s1285" style="position:absolute;left:10107;top:43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Vf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OVf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63" o:spid="_x0000_s1286" style="position:absolute;left:10037;top:565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BDL8A&#10;AADcAAAADwAAAGRycy9kb3ducmV2LnhtbERPTYvCMBC9C/sfwix409QFRbpG0bKCeNP1srdJMzbF&#10;ZlKaWOu/Nwdhj4/3vdoMrhE9daH2rGA2zUAQl97UXCm4/O4nSxAhIhtsPJOCJwXYrD9GK8yNf/CJ&#10;+nOsRArhkKMCG2ObSxlKSw7D1LfEibv6zmFMsKuk6fCRwl0jv7JsIR3WnBostlRYKm/nu1Nw/NOL&#10;XV8XpH+8u+li0DZrtFLjz2H7DSLSEP/Fb/fBKFjO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AEM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64" o:spid="_x0000_s1287" style="position:absolute;left:10127;top:47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kl8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Xzj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kl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65" o:spid="_x0000_s1288" style="position:absolute;left:10021;top:595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Ht7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2CZp/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Zse3vwAAANwAAAAPAAAAAAAAAAAAAAAAAJgCAABkcnMvZG93bnJl&#10;di54bWxQSwUGAAAAAAQABAD1AAAAhAMAAAAA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66" o:spid="_x0000_s1289" style="position:absolute;left:10057;top:49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iLMIA&#10;AADcAAAADwAAAGRycy9kb3ducmV2LnhtbESPQYvCMBSE7wv+h/CEva2pHop0jaLFBfG26mVvL82z&#10;KTYvpcnW+u83C4LHYWa+YVab0bVioD40nhXMZxkI4sqbhmsFl/PXxxJEiMgGW8+k4EEBNuvJ2woL&#10;4+/8TcMp1iJBOBSowMbYFVKGypLDMPMdcfKuvncYk+xraXq8J7hr5SLLcumw4bRgsaPSUnU7/ToF&#10;xx+d74amJL337qbLUdus1Uq9T8ftJ4hIY3yFn+2DUbDM5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mIs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67" o:spid="_x0000_s1290" style="position:absolute;left:9497;top:253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8W8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wydf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8W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68" o:spid="_x0000_s1291" style="position:absolute;left:9001;top:24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ZwMMA&#10;AADcAAAADwAAAGRycy9kb3ducmV2LnhtbESPQWvCQBSE7wX/w/KE3urGFoJEV9GgIL2pvfT2NvvM&#10;BrNvQ3Yb03/fLQgeh5n5hlltRteKgfrQeFYwn2UgiCtvGq4VfF0ObwsQISIbbD2Tgl8KsFlPXlZY&#10;GH/nEw3nWIsE4VCgAhtjV0gZKksOw8x3xMm7+t5hTLKvpenxnuCule9ZlkuHDacFix2Vlqrb+ccp&#10;+PzW+W5oStJ77266HLXNWq3U63TcLkFEGuMz/GgfjYJF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RZw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69" o:spid="_x0000_s1292" style="position:absolute;left:9041;top:291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BtMMA&#10;AADcAAAADwAAAGRycy9kb3ducmV2LnhtbESPQWvCQBSE7wX/w/KE3urGUoJEV9GgIL2pvfT2NvvM&#10;BrNvQ3Yb03/fLQgeh5n5hlltRteKgfrQeFYwn2UgiCtvGq4VfF0ObwsQISIbbD2Tgl8KsFlPXlZY&#10;GH/nEw3nWIsE4VCgAhtjV0gZKksOw8x3xMm7+t5hTLKvpenxnuCule9ZlkuHDacFix2Vlqrb+ccp&#10;+PzW+W5oStJ77266HLXNWq3U63TcLkFEGuMz/GgfjYJF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3Bt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70" o:spid="_x0000_s1293" style="position:absolute;left:9621;top:262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kL8MA&#10;AADcAAAADwAAAGRycy9kb3ducmV2LnhtbESPQWvCQBSE7wX/w/KE3urGQoNEV9GgIL2pvfT2NvvM&#10;BrNvQ3Yb03/fLQgeh5n5hlltRteKgfrQeFYwn2UgiCtvGq4VfF0ObwsQISIbbD2Tgl8KsFlPXlZY&#10;GH/nEw3nWIsE4VCgAhtjV0gZKksOw8x3xMm7+t5hTLKvpenxnuCule9ZlkuHDacFix2Vlqrb+ccp&#10;+PzW+W5oStJ77266HLXNWq3U63TcLkFEGuMz/GgfjYJF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FkL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71" o:spid="_x0000_s1294" style="position:absolute;left:8964;top:226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9a8YA&#10;AADcAAAADwAAAGRycy9kb3ducmV2LnhtbESPT2vCQBTE74V+h+UVeim6aQtBoquU/qMIikYv3h7Z&#10;ZxLMvk13t0n67V1B8DjMzG+Y2WIwjejI+dqygudxAoK4sLrmUsF+9zWagPABWWNjmRT8k4fF/P5u&#10;hpm2PW+py0MpIoR9hgqqENpMSl9UZNCPbUscvaN1BkOUrpTaYR/hppEvSZJKgzXHhQpbeq+oOOV/&#10;RsH649B2r6vPXm/ypUvp+9cvn1Cpx4fhbQoi0BBu4Wv7RyuYpClczsQj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R9a8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72" o:spid="_x0000_s1295" style="position:absolute;left:9087;top:31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fw8MA&#10;AADcAAAADwAAAGRycy9kb3ducmV2LnhtbESPQWvCQBSE7wX/w/KE3urGHqJEV9GgIL1Ve+ntbfaZ&#10;DWbfhuw2pv++WxA8DjPzDbPejq4VA/Wh8axgPstAEFfeNFwr+Loc35YgQkQ22HomBb8UYLuZvKyx&#10;MP7OnzScYy0ShEOBCmyMXSFlqCw5DDPfESfv6nuHMcm+lqbHe4K7Vr5nWS4dNpwWLHZUWqpu5x+n&#10;4ONb5/uhKUkfvLvpctQ2a7VSr9NxtwIRaYzP8KN9MgqW+Q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9fw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73" o:spid="_x0000_s1296" style="position:absolute;left:9184;top:35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Lsb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2CZp7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Mux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74" o:spid="_x0000_s1297" style="position:absolute;left:9171;top:388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uKsMA&#10;AADcAAAADwAAAGRycy9kb3ducmV2LnhtbESPQWvCQBSE7wX/w/KE3urGHoKNrqJBQbzV9tLb2+wz&#10;G8y+DdltTP+9WxA8DjPzDbPajK4VA/Wh8axgPstAEFfeNFwr+P46vC1AhIhssPVMCv4owGY9eVlh&#10;YfyNP2k4x1okCIcCFdgYu0LKUFlyGGa+I07exfcOY5J9LU2PtwR3rXzPslw6bDgtWOyotFRdz79O&#10;welH57uhKUnvvbvqctQ2a7VSr9NxuwQRaYzP8KN9NAoW+Qf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xuKs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75" o:spid="_x0000_s1298" style="position:absolute;left:9124;top:277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WWcMA&#10;AADcAAAADwAAAGRycy9kb3ducmV2LnhtbERPz2vCMBS+D/wfwhO8jJlOwUk1imw6RHBot8tuj+bZ&#10;FpuXLsna+t+bw2DHj+/3ct2bWrTkfGVZwfM4AUGcW11xoeDrc/c0B+EDssbaMim4kYf1avCwxFTb&#10;js/UZqEQMYR9igrKEJpUSp+XZNCPbUMcuYt1BkOErpDaYRfDTS0nSTKTBiuODSU29FpSfs1+jYKP&#10;t++mnR63nT5lBzej9x9/eESlRsN+swARqA//4j/3XiuYv8T5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WWc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76" o:spid="_x0000_s1299" style="position:absolute;left:9111;top:25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08cIA&#10;AADcAAAADwAAAGRycy9kb3ducmV2LnhtbESPQYvCMBSE7wv+h/CEva2pe1CpRtGiIHtb9eLtpXk2&#10;xealNNna/febBcHjMDPfMKvN4BrRUxdqzwqmkwwEcelNzZWCy/nwsQARIrLBxjMp+KUAm/XobYW5&#10;8Q/+pv4UK5EgHHJUYGNscylDaclhmPiWOHk33zmMSXaVNB0+Etw18jPLZtJhzWnBYkuFpfJ++nEK&#10;vq56tuvrgvTeu7suBm2zRiv1Ph62SxCRhvgKP9tHo2Axn8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/Tx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77" o:spid="_x0000_s1300" style="position:absolute;left:8731;top:242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qhsMA&#10;AADcAAAADwAAAGRycy9kb3ducmV2LnhtbESPQWvCQBSE74L/YXlCb7rRg5XUNdRgofSm9dLb2+xr&#10;NiT7NmTXmP77rlDocZiZb5h9MblOjDSExrOC9SoDQVx503Ct4Pr5ttyBCBHZYOeZFPxQgOIwn+0x&#10;N/7OZxovsRYJwiFHBTbGPpcyVJYchpXviZP37QeHMcmhlmbAe4K7Tm6ybCsdNpwWLPZUWqray80p&#10;+PjS2+PYlKRP3rW6nLTNOq3U02J6fQERaYr/4b/2u1Gwe97A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Fqh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78" o:spid="_x0000_s1301" style="position:absolute;left:8867;top:181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3PHc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3PHc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279" o:spid="_x0000_s1302" style="position:absolute;left:8644;top:215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QWscA&#10;AADcAAAADwAAAGRycy9kb3ducmV2LnhtbESPT2vCQBTE7wW/w/KEXopu+geV6CpS21IExaa99PbI&#10;PpNg9m3c3Sbpt3cLQo/DzPyGWax6U4uWnK8sK7gfJyCIc6srLhR8fb6OZiB8QNZYWyYFv+RhtRzc&#10;LDDVtuMParNQiAhhn6KCMoQmldLnJRn0Y9sQR+9oncEQpSukdthFuKnlQ5JMpMGK40KJDT2XlJ+y&#10;H6Ngv/lu2sfdS6cP2dZN6O3st3eo1O2wX89BBOrDf/jaftcKZtMn+Ds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j0Fr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80" o:spid="_x0000_s1303" style="position:absolute;left:8757;top:19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y8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y8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81" o:spid="_x0000_s1304" style="position:absolute;left:8684;top:2283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shcMA&#10;AADcAAAADwAAAGRycy9kb3ducmV2LnhtbESPQWvCQBSE7wX/w/KE3urGHqJEV9GgIL1Ve+ntbfaZ&#10;DWbfhuw2pv++WxA8DjPzDbPejq4VA/Wh8axgPstAEFfeNFwr+Loc35YgQkQ22HomBb8UYLuZvKyx&#10;MP7OnzScYy0ShEOBCmyMXSFlqCw5DDPfESfv6nuHMcm+lqbHe4K7Vr5nWS4dNpwWLHZUWqpu5x+n&#10;4ONb5/uhKUkfvLvpctQ2a7VSr9NxtwIRaYzP8KN9MgqWi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pshcMAAADcAAAADwAAAAAAAAAAAAAAAACYAgAAZHJzL2Rv&#10;d25yZXYueG1sUEsFBgAAAAAEAAQA9QAAAIgDAAAAAA=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282" o:spid="_x0000_s1305" style="position:absolute;left:8761;top:28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JHsMA&#10;AADcAAAADwAAAGRycy9kb3ducmV2LnhtbESPT4vCMBTE7wv7HcJb2Nua6kGla5S1KCze/HPZ20vz&#10;tik2L6WJtX57Iwgeh5n5DbNYDa4RPXWh9qxgPMpAEJfe1FwpOB23X3MQISIbbDyTghsFWC3f3xaY&#10;G3/lPfWHWIkE4ZCjAhtjm0sZSksOw8i3xMn7953DmGRXSdPhNcFdIydZNpUOa04LFlsqLJXnw8Up&#10;2P3p6bqvC9Ib7866GLTNGq3U58fw8w0i0hBf4Wf71yiYz2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bJH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83" o:spid="_x0000_s1306" style="position:absolute;left:8824;top:22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dbL8A&#10;AADcAAAADwAAAGRycy9kb3ducmV2LnhtbERPu27CMBTdkfoP1q3UDRw6AEoxCKIiVWw8lm7X8SWO&#10;iK+j2ITw93hAYjw67+V6cI3oqQu1ZwXTSQaCuPSm5krB+bQbL0CEiGyw8UwKHhRgvfoYLTE3/s4H&#10;6o+xEimEQ44KbIxtLmUoLTkME98SJ+7iO4cxwa6SpsN7CneN/M6ymXRYc2qw2FJhqbweb07B/l/P&#10;tn1dkP717qqLQdus0Up9fQ6bHxCRhvgWv9x/RsFin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V1s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84" o:spid="_x0000_s1307" style="position:absolute;left:8791;top:321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498MA&#10;AADcAAAADwAAAGRycy9kb3ducmV2LnhtbESPwW7CMBBE75X4B2uReisOPVAIGAQRSKi3Ahdu63iJ&#10;I+J1FLsh/XtcqVKPo5l5o1ltBteInrpQe1YwnWQgiEtvaq4UXM6HtzmIEJENNp5JwQ8F2KxHLyvM&#10;jX/wF/WnWIkE4ZCjAhtjm0sZSksOw8S3xMm7+c5hTLKrpOnwkeCuke9ZNpMOa04LFlsqLJX307dT&#10;8HnVs11fF6T33t11MWibNVqp1/GwXYKINMT/8F/7aBTMPxb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X49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85" o:spid="_x0000_s1308" style="position:absolute;left:8917;top:19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hTb8A&#10;AADcAAAADwAAAGRycy9kb3ducmV2LnhtbERPTYvCMBC9C/6HMII3Td2DlK5RtLgg3tbdy94mzdgU&#10;m0lpYq3/fnMQPD7e92Y3ulYM1IfGs4LVMgNBXHnTcK3g9+drkYMIEdlg65kUPCnAbjudbLAw/sHf&#10;NFxiLVIIhwIV2Bi7QspQWXIYlr4jTtzV9w5jgn0tTY+PFO5a+ZFla+mw4dRgsaPSUnW73J2C859e&#10;H4amJH307qbLUdus1UrNZ+P+E0SkMb7FL/fJKMjzND+dSUd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iFN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86" o:spid="_x0000_s1309" style="position:absolute;left:9457;top:33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E1sMA&#10;AADcAAAADwAAAGRycy9kb3ducmV2LnhtbESPQWvCQBSE70L/w/KE3szGHiSkrlJDheJN20tvb7Ov&#10;2WD2bciuMf77riB4HGbmG2a9nVwnRhpC61nBMstBENfetNwo+PneLwoQISIb7DyTghsF2G5eZmss&#10;jb/ykcZTbESCcChRgY2xL6UMtSWHIfM9cfL+/OAwJjk00gx4TXDXybc8X0mHLacFiz1Vlurz6eIU&#10;HH71aje2FelP7866mrTNO63U63z6eAcRaYrP8KP9ZRQUxRL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aE1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87" o:spid="_x0000_s1310" style="position:absolute;left:9497;top:273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aocMA&#10;AADcAAAADwAAAGRycy9kb3ducmV2LnhtbESPwWrDMBBE74X+g9hCb42cHIJxo5jGJBByS9pLbytr&#10;axlbK2MpjvP3VaDQ4zAzb5hNObteTDSG1rOC5SIDQVx703Kj4Ovz8JaDCBHZYO+ZFNwpQLl9ftpg&#10;YfyNzzRdYiMShEOBCmyMQyFlqC05DAs/ECfvx48OY5JjI82ItwR3vVxl2Vo6bDktWByoslR3l6tT&#10;cPrW693UVqT33nW6mrXNeq3U68v88Q4i0hz/w3/to1GQ5yt4nE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ao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88" o:spid="_x0000_s1311" style="position:absolute;left:9501;top:20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/OsMA&#10;AADcAAAADwAAAGRycy9kb3ducmV2LnhtbESPQWvCQBSE7wX/w/KE3urGFiREV9GgIL2pvfT2NvvM&#10;BrNvQ3Yb03/fLQgeh5n5hlltRteKgfrQeFYwn2UgiCtvGq4VfF0ObzmIEJENtp5JwS8F2KwnLyss&#10;jL/ziYZzrEWCcChQgY2xK6QMlSWHYeY74uRdfe8wJtnX0vR4T3DXyvcsW0iHDacFix2Vlqrb+ccp&#10;+PzWi93QlKT33t10OWqbtVqp1+m4XYKINMZn+NE+GgV5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i/O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89" o:spid="_x0000_s1312" style="position:absolute;left:8631;top:25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TsMA&#10;AADcAAAADwAAAGRycy9kb3ducmV2LnhtbESPQWvCQBSE7wX/w/KE3urGUiREV9GgIL2pvfT2NvvM&#10;BrNvQ3Yb03/fLQgeh5n5hlltRteKgfrQeFYwn2UgiCtvGq4VfF0ObzmIEJENtp5JwS8F2KwnLyss&#10;jL/ziYZzrEWCcChQgY2xK6QMlSWHYeY74uRdfe8wJtnX0vR4T3DXyvcsW0iHDacFix2Vlqrb+ccp&#10;+PzWi93QlKT33t10OWqbtVqp1+m4XYKINMZn+NE+GgV5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T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90" o:spid="_x0000_s1313" style="position:absolute;left:9494;top:23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C1cMA&#10;AADcAAAADwAAAGRycy9kb3ducmV2LnhtbESPQWvCQBSE7wX/w/KE3urGQiVEV9GgIL2pvfT2NvvM&#10;BrNvQ3Yb03/fLQgeh5n5hlltRteKgfrQeFYwn2UgiCtvGq4VfF0ObzmIEJENtp5JwS8F2KwnLyss&#10;jL/ziYZzrEWCcChQgY2xK6QMlSWHYeY74uRdfe8wJtnX0vR4T3DXyvcsW0iHDacFix2Vlqrb+ccp&#10;+PzWi93QlKT33t10OWqbtVqp1+m4XYKINMZn+NE+GgV5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2C1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91" o:spid="_x0000_s1314" style="position:absolute;left:9617;top:2790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osMA&#10;AADcAAAADwAAAGRycy9kb3ducmV2LnhtbESPQWvCQBSE7wX/w/IEb3VjDyFEV9FgofSm7cXb2+wz&#10;G8y+DdltTP+9KxR6HGbmG2azm1wnRhpC61nBapmBIK69ablR8P31/lqACBHZYOeZFPxSgN129rLB&#10;0vg7n2g8x0YkCIcSFdgY+1LKUFtyGJa+J07e1Q8OY5JDI82A9wR3nXzLslw6bDktWOypslTfzj9O&#10;wedF54exrUgfvbvpatI267RSi/m0X4OINMX/8F/7wygoihye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8cos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292" o:spid="_x0000_s1315" style="position:absolute;left:9521;top:328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OcMA&#10;AADcAAAADwAAAGRycy9kb3ducmV2LnhtbESPQWvCQBSE7wX/w/KE3urGHjREV9GgIL3VevH2NvvM&#10;BrNvQ3Yb03/fLQg9DjPzDbPejq4VA/Wh8axgPstAEFfeNFwruHwd33IQISIbbD2Tgh8KsN1MXtZY&#10;GP/gTxrOsRYJwqFABTbGrpAyVJYchpnviJN3873DmGRfS9PjI8FdK9+zbCEdNpwWLHZUWqru52+n&#10;4OOqF/uhKUkfvLvrctQ2a7VSr9NxtwIRaYz/4Wf7ZBTk+R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O5O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93" o:spid="_x0000_s1316" style="position:absolute;left:9564;top:304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qeMMA&#10;AADcAAAADwAAAGRycy9kb3ducmV2LnhtbERPz2vCMBS+D/wfwhO8DE23gZRqFHGbiLAxqxdvj+bZ&#10;FpuXLolt998vh8GOH9/v5XowjejI+dqygqdZAoK4sLrmUsH59D5NQfiArLGxTAp+yMN6NXpYYqZt&#10;z0fq8lCKGMI+QwVVCG0mpS8qMuhntiWO3NU6gyFCV0rtsI/hppHPSTKXBmuODRW2tK2ouOV3o+Dz&#10;9dJ2Lx9vvf7KD25Ou29/eESlJuNhswARaAj/4j/3XitI07g2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qeM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94" o:spid="_x0000_s1317" style="position:absolute;left:9431;top:31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I0MMA&#10;AADcAAAADwAAAGRycy9kb3ducmV2LnhtbESPQWvCQBSE7wX/w/KE3urGHiSNrqJBQXqr9eLtbfaZ&#10;DWbfhuw2pv++WxA8DjPzDbPajK4VA/Wh8axgPstAEFfeNFwrOH8f3nIQISIbbD2Tgl8KsFlPXlZY&#10;GH/nLxpOsRYJwqFABTbGrpAyVJYchpnviJN39b3DmGRfS9PjPcFdK9+zbCEdNpwWLHZUWqpupx+n&#10;4POiF7uhKUnvvbvpctQ2a7VSr9NxuwQRaYzP8KN9NAry/AP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CI0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95" o:spid="_x0000_s1318" style="position:absolute;left:9264;top:33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3kL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8ke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7eQ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96" o:spid="_x0000_s1319" style="position:absolute;left:9191;top:346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SC8IA&#10;AADcAAAADwAAAGRycy9kb3ducmV2LnhtbESPQYvCMBSE7wv+h/CEva2pexC3GkWLgnhb14u3l+bZ&#10;FJuX0mRr99+bBcHjMDPfMMv14BrRUxdqzwqmkwwEcelNzZWC88/+Yw4iRGSDjWdS8EcB1qvR2xJz&#10;4+/8Tf0pViJBOOSowMbY5lKG0pLDMPEtcfKuvnMYk+wqaTq8J7hr5GeWzaTDmtOCxZYKS+Xt9OsU&#10;HC96tu3rgvTOu5suBm2zRiv1Ph42CxCRhvgKP9sHo2D+NYX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xIL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97" o:spid="_x0000_s1320" style="position:absolute;left:9257;top:28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MfM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iYL6b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2Mf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98" o:spid="_x0000_s1321" style="position:absolute;left:9244;top:403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u1MYA&#10;AADcAAAADwAAAGRycy9kb3ducmV2LnhtbESPQWvCQBSE7wX/w/KEXopurCCaukqpthRB0bSX3h7Z&#10;ZxLMvo272yT9991CweMwM98wy3VvatGS85VlBZNxAoI4t7riQsHnx+toDsIHZI21ZVLwQx7Wq8Hd&#10;ElNtOz5Rm4VCRAj7FBWUITSplD4vyaAf24Y4emfrDIYoXSG1wy7CTS0fk2QmDVYcF0ps6KWk/JJ9&#10;GwWHzVfTTvfbTh+znZvR29XvHlCp+2H//AQiUB9u4f/2u1YwX0z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u1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99" o:spid="_x0000_s1322" style="position:absolute;left:9261;top:37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k8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Xzx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k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0" o:spid="_x0000_s1323" style="position:absolute;left:9351;top:349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UCM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Xzx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UC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01" o:spid="_x0000_s1324" style="position:absolute;left:9421;top:38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Kf8MA&#10;AADcAAAADwAAAGRycy9kb3ducmV2LnhtbESPQWvCQBSE7wX/w/KE3urGHoKNrqJBQbzV9tLb2+wz&#10;G8y+DdltTP+9WxA8DjPzDbPajK4VA/Wh8axgPstAEFfeNFwr+P46vC1AhIhssPVMCv4owGY9eVlh&#10;YfyNP2k4x1okCIcCFdgYu0LKUFlyGGa+I07exfcOY5J9LU2PtwR3rXzPslw6bDgtWOyotFRdz79O&#10;welH57uhKUnvvbvqctQ2a7VSr9NxuwQRaYzP8KN9NAoWHzn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aKf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2" o:spid="_x0000_s1325" style="position:absolute;left:9391;top:406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5MMA&#10;AADcAAAADwAAAGRycy9kb3ducmV2LnhtbESPwW7CMBBE75X4B2uReisOPVAIGAQRSKi3Ahdu63iJ&#10;I+J1FLsh/XtcqVKPo5l5o1ltBteInrpQe1YwnWQgiEtvaq4UXM6HtzmIEJENNp5JwQ8F2KxHLyvM&#10;jX/wF/WnWIkE4ZCjAhtjm0sZSksOw8S3xMm7+c5hTLKrpOnwkeCuke9ZNpMOa04LFlsqLJX307dT&#10;8HnVs11fF6T33t11MWibNVqp1/GwXYKINMT/8F/7aBTMFx/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ov5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3" o:spid="_x0000_s1326" style="position:absolute;left:8687;top:33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7lr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8kd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buW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04" o:spid="_x0000_s1327" style="position:absolute;left:9301;top:30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eDcMA&#10;AADcAAAADwAAAGRycy9kb3ducmV2LnhtbESPT4vCMBTE7wv7HcJb2Nua6kG0a5S1KCze/HPZ20vz&#10;tik2L6WJtX57Iwgeh5n5DbNYDa4RPXWh9qxgPMpAEJfe1FwpOB23XzMQISIbbDyTghsFWC3f3xaY&#10;G3/lPfWHWIkE4ZCjAhtjm0sZSksOw8i3xMn7953DmGRXSdPhNcFdIydZNpUOa04LFlsqLJXnw8Up&#10;2P3p6bqvC9Ib7866GLTNGq3U58fw8w0i0hBf4Wf71yiYze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keD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5" o:spid="_x0000_s1328" style="position:absolute;left:8139;top:4556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7PsMA&#10;AADcAAAADwAAAGRycy9kb3ducmV2LnhtbERPz2vCMBS+C/sfwhvspskUZu2aigjFHQZidYPdHs1b&#10;W9a8lCaz3X+/HASPH9/vbDvZTlxp8K1jDc8LBYK4cqblWsPlXMwTED4gG+wck4Y/8rDNH2YZpsaN&#10;fKJrGWoRQ9inqKEJoU+l9FVDFv3C9cSR+3aDxRDhUEsz4BjDbSeXSr1Iiy3HhgZ72jdU/ZS/VsP+&#10;YzyWx6n4+tysC7t7Xx6UTFZaPz1Ou1cQgaZwF9/cb0bDRsX5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Y7PsMAAADcAAAADwAAAAAAAAAAAAAAAACYAgAAZHJzL2Rv&#10;d25yZXYueG1sUEsFBgAAAAAEAAQA9QAAAIgDAAAAAA==&#10;" path="m108,105v,,,,,c142,72,128,,68,,18,,,51,16,86v,,,,,c24,105,41,120,68,120v17,,31,-6,40,-15xe" fillcolor="#fcd8be" stroked="f">
                        <v:path arrowok="t" o:connecttype="custom" o:connectlocs="54,53;54,53;34,0;8,43;8,43;34,60;54,53" o:connectangles="0,0,0,0,0,0,0"/>
                      </v:shape>
                      <v:shape id="Freeform 306" o:spid="_x0000_s1329" style="position:absolute;left:9777;top:26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IEcMA&#10;AADcAAAADwAAAGRycy9kb3ducmV2LnhtbESPQWsCMRSE7wX/Q3iCt5roQdrVKLpYkN5qe+ntZfPc&#10;LG5elk26rv/eFAo9DjPzDbPZjb4VA/WxCaxhMVcgiKtgG641fH2+Pb+AiAnZYhuYNNwpwm47edpg&#10;YcONP2g4p1pkCMcCNbiUukLKWDnyGOehI87eJfQeU5Z9LW2Ptwz3rVwqtZIeG84LDjsqHVXX84/X&#10;8P5tVoehKckcg7+acjROtUbr2XTcr0EkGtN/+K99shpe1QJ+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IE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07" o:spid="_x0000_s1330" style="position:absolute;left:9301;top:21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WZsMA&#10;AADcAAAADwAAAGRycy9kb3ducmV2LnhtbESPQWsCMRSE7wX/Q3iCt5roQezWKO1iQXrTevH2snnd&#10;LG5elk26rv/eFAo9DjPzDbPZjb4VA/WxCaxhMVcgiKtgG641nL8+ntcgYkK22AYmDXeKsNtOnjZY&#10;2HDjIw2nVIsM4VigBpdSV0gZK0ce4zx0xNn7Dr3HlGVfS9vjLcN9K5dKraTHhvOCw45KR9X19OM1&#10;fF7M6n1oSjL74K+mHI1TrdF6Nh3fXkEkGtN/+K99sBpe1BJ+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WZ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08" o:spid="_x0000_s1331" style="position:absolute;left:9937;top:26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z/cMA&#10;AADcAAAADwAAAGRycy9kb3ducmV2LnhtbESPQWsCMRSE70L/Q3iF3jRRQdrVKLpUKN5qe+ntZfPc&#10;LG5elk26bv99IxR6HGbmG2azG30rBupjE1jDfKZAEFfBNlxr+Pw4Tp9BxIRssQ1MGn4owm77MNlg&#10;YcON32k4p1pkCMcCNbiUukLKWDnyGGehI87eJfQeU5Z9LW2Ptwz3rVwotZIeG84LDjsqHVXX87fX&#10;cPoyq8PQlGReg7+acjROtUbrp8dxvwaRaEz/4b/2m9Xwop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qz/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09" o:spid="_x0000_s1332" style="position:absolute;left:8361;top:264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ricMA&#10;AADcAAAADwAAAGRycy9kb3ducmV2LnhtbESPQWsCMRSE70L/Q3iF3jRRRNrVKLpUKN5qe+ntZfPc&#10;LG5elk26bv99IxR6HGbmG2azG30rBupjE1jDfKZAEFfBNlxr+Pw4Tp9BxIRssQ1MGn4owm77MNlg&#10;YcON32k4p1pkCMcCNbiUukLKWDnyGGehI87eJfQeU5Z9LW2Ptwz3rVwotZIeG84LDjsqHVXX87fX&#10;cPoyq8PQlGReg7+acjROtUbrp8dxvwaRaEz/4b/2m9Xwop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Mri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10" o:spid="_x0000_s1333" style="position:absolute;left:9284;top:2326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JIcYA&#10;AADcAAAADwAAAGRycy9kb3ducmV2LnhtbESPT0vEMBTE74LfITzBi2xTFctam13EP8tSUHarF2+P&#10;5tkWm5eaxLb77c2C4HGYmd8wxXo2vRjJ+c6ygsskBUFcW91xo+D97XmxBOEDssbeMik4kIf16vSk&#10;wFzbifc0VqEREcI+RwVtCEMupa9bMugTOxBH79M6gyFK10jtcIpw08urNM2kwY7jQosDPbRUf1U/&#10;RsHr48cwXr88TXpXlS6jzbcvL1Cp87P5/g5EoDn8h//aW63gNr2B4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gJIcYAAADcAAAADwAAAAAAAAAAAAAAAACYAgAAZHJz&#10;L2Rvd25yZXYueG1sUEsFBgAAAAAEAAQA9QAAAIsDAAAAAA=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311" o:spid="_x0000_s1334" style="position:absolute;left:8184;top:38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QZcMA&#10;AADcAAAADwAAAGRycy9kb3ducmV2LnhtbESPwWrDMBBE74X+g9hCb42UHkzqRAmJaaD0ljSX3FbW&#10;xjKxVsZSHPfvq0Khx2Fm3jCrzeQ7MdIQ28Aa5jMFgrgOtuVGw+lr/7IAEROyxS4wafimCJv148MK&#10;SxvufKDxmBqRIRxL1OBS6kspY+3IY5yFnjh7lzB4TFkOjbQD3jPcd/JVqUJ6bDkvOOypclRfjzev&#10;4fNsit3YVmTeg7+aajJOdUbr56dpuwSRaEr/4b/2h9Xwpgr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0QZ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12" o:spid="_x0000_s1335" style="position:absolute;left:10594;top:7272;width:54;height:60;visibility:visible;mso-wrap-style:square;v-text-anchor:top" coordsize="1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YksMA&#10;AADcAAAADwAAAGRycy9kb3ducmV2LnhtbESPQYvCMBSE78L+h/AW9lI01YO61SjLilCPVg97fDTP&#10;tti8lCTV7r83guBxmJlvmPV2MK24kfONZQXTSQqCuLS64UrB+bQfL0H4gKyxtUwK/snDdvMxWmOm&#10;7Z2PdCtCJSKEfYYK6hC6TEpf1mTQT2xHHL2LdQZDlK6S2uE9wk0rZ2k6lwYbjgs1dvRbU3kteqMg&#10;7P4WxVm6Q5vnQzX1+6RJkl6pr8/hZwUi0BDe4Vc71wq+0wU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tYksMAAADcAAAADwAAAAAAAAAAAAAAAACYAgAAZHJzL2Rv&#10;d25yZXYueG1sUEsFBgAAAAAEAAQA9QAAAIgDAAAAAA==&#10;" path="m31,c18,,8,3,,9,11,46,23,83,35,120,108,116,106,,31,xe" fillcolor="#fcd8be" stroked="f">
                        <v:path arrowok="t" o:connecttype="custom" o:connectlocs="16,0;0,5;18,60;16,0" o:connectangles="0,0,0,0"/>
                      </v:shape>
                      <v:shape id="Freeform 313" o:spid="_x0000_s1336" style="position:absolute;left:9761;top:274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hjL8A&#10;AADcAAAADwAAAGRycy9kb3ducmV2LnhtbERPPW/CMBDdK/EfrENiKzYdUBswCCIqVd0KLGzn+Igj&#10;4nMUuyH8+3qoxPj0vtfb0bdioD42gTUs5goEcRVsw7WG8+nz9R1ETMgW28Ck4UERtpvJyxoLG+78&#10;Q8Mx1SKHcCxQg0upK6SMlSOPcR464sxdQ+8xZdjX0vZ4z+G+lW9KLaXHhnODw45KR9Xt+Os1fF/M&#10;cj80JZlD8DdTjsap1mg9m467FYhEY3qK/91f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LiGMvwAAANwAAAAPAAAAAAAAAAAAAAAAAJgCAABkcnMvZG93bnJl&#10;di54bWxQSwUGAAAAAAQABAD1AAAAhA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14" o:spid="_x0000_s1337" style="position:absolute;left:10357;top:29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EF8MA&#10;AADcAAAADwAAAGRycy9kb3ducmV2LnhtbESPQWsCMRSE7wX/Q3hCbzWxB6mrUXRREG+1vfT2snlu&#10;FjcvyyZdt//eFAo9DjPzDbPejr4VA/WxCaxhPlMgiKtgG641fH4cX95AxIRssQ1MGn4ownYzeVpj&#10;YcOd32m4pFpkCMcCNbiUukLKWDnyGGehI87eNfQeU5Z9LW2P9wz3rXxVaiE9NpwXHHZUOqpul2+v&#10;4fxlFvuhKckcgr+ZcjROtUbr5+m4W4FINKb/8F/7ZDUs1RJ+z+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KEF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15" o:spid="_x0000_s1338" style="position:absolute;left:10237;top:24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7V8AA&#10;AADcAAAADwAAAGRycy9kb3ducmV2LnhtbERPPU/DMBDdK/EfrENia5x2iCDErSACCXWj7cJ2jo84&#10;anyOYjcJ/74ekDo+ve9qv7heTDSGzrOCTZaDIG686bhVcD59rp9BhIhssPdMCv4owH73sKqwNH7m&#10;b5qOsRUphEOJCmyMQyllaCw5DJkfiBP360eHMcGxlWbEOYW7Xm7zvJAOO04NFgeqLTWX49UpOPzo&#10;4n3qatIf3l10vWib91qpp8fl7RVEpCXexf/uL6PgZZPmpzPpCM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G7V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16" o:spid="_x0000_s1339" style="position:absolute;left:9937;top:25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0ezMMA&#10;AADcAAAADwAAAGRycy9kb3ducmV2LnhtbESPQWvCQBSE7wX/w/IEb3UTD2Kjq2iwIL1pvXh7m31m&#10;g9m3IbuN6b/vFgo9DjPzDbPZja4VA/Wh8awgn2cgiCtvGq4VXD/fX1cgQkQ22HomBd8UYLedvGyw&#10;MP7JZxousRYJwqFABTbGrpAyVJYchrnviJN3973DmGRfS9PjM8FdKxdZtpQOG04LFjsqLVWPy5dT&#10;8HHTy8PQlKSP3j10OWqbtVqp2XTcr0FEGuN/+K99Mgre8h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0ez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17" o:spid="_x0000_s1340" style="position:absolute;left:10207;top:29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Au8IA&#10;AADcAAAADwAAAGRycy9kb3ducmV2LnhtbESPQYvCMBSE7wv+h/AEb2uqB1mrUbS4IHtb9eLtpXk2&#10;xealNNna/febBcHjMDPfMOvt4BrRUxdqzwpm0wwEcelNzZWCy/nz/QNEiMgGG8+k4JcCbDejtzXm&#10;xj/4m/pTrESCcMhRgY2xzaUMpSWHYepb4uTdfOcwJtlV0nT4SHDXyHmWLaTDmtOCxZYKS+X99OMU&#10;fF31Yt/XBemDd3ddDNpmjVZqMh52KxCRhvgKP9tHo2A5m8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4C7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18" o:spid="_x0000_s1341" style="position:absolute;left:10351;top:252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lIM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pW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MlI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19" o:spid="_x0000_s1342" style="position:absolute;left:10087;top:33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9VM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q9V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20" o:spid="_x0000_s1343" style="position:absolute;left:10094;top:27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Yz8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Yz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21" o:spid="_x0000_s1344" style="position:absolute;left:10101;top:30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GuMMA&#10;AADcAAAADwAAAGRycy9kb3ducmV2LnhtbESPQWvCQBSE7wX/w/IEb3Wjh2Cjq2iwIL1pvXh7m31m&#10;g9m3IbuN6b/vFgo9DjPzDbPZja4VA/Wh8axgMc9AEFfeNFwruH6+v65AhIhssPVMCr4pwG47edlg&#10;YfyTzzRcYi0ShEOBCmyMXSFlqCw5DHPfESfv7nuHMcm+lqbHZ4K7Vi6zLJcOG04LFjsqLVWPy5dT&#10;8HHT+WFoStJH7x66HLXNWq3UbDru1yAijfE//Nc+GQVvix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SGu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22" o:spid="_x0000_s1345" style="position:absolute;left:8357;top:24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jI8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s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gjI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23" o:spid="_x0000_s1346" style="position:absolute;left:7883;top:4552;width:39;height:10;visibility:visible;mso-wrap-style:square;v-text-anchor:top" coordsize="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Kp8EA&#10;AADcAAAADwAAAGRycy9kb3ducmV2LnhtbERPzWrCQBC+F3yHZYTe6sYWpEZXEcFqkSLRPMCQHZNg&#10;djZkV419eudQ6PHj+58ve9eoG3Wh9mxgPEpAERfe1lwayE+bt09QISJbbDyTgQcFWC4GL3NMrb9z&#10;RrdjLJWEcEjRQBVjm2odioochpFviYU7+85hFNiV2nZ4l3DX6PckmWiHNUtDhS2tKyoux6uTkkP+&#10;pTP37TzlTfK7P29/JvbDmNdhv5qBitTHf/Gfe2cNTMeyVs7IEd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TyqfBAAAA3AAAAA8AAAAAAAAAAAAAAAAAmAIAAGRycy9kb3du&#10;cmV2LnhtbFBLBQYAAAAABAAEAPUAAACGAwAAAAA=&#10;" path="m33,c20,,9,4,,10v26,3,52,6,78,10c68,8,53,,33,xe" fillcolor="#fcd8be" stroked="f">
                        <v:path arrowok="t" o:connecttype="custom" o:connectlocs="17,0;0,5;39,10;17,0" o:connectangles="0,0,0,0"/>
                      </v:shape>
                      <v:shape id="Freeform 324" o:spid="_x0000_s1347" style="position:absolute;left:8021;top:48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SysIA&#10;AADcAAAADwAAAGRycy9kb3ducmV2LnhtbESPQYvCMBSE7wv+h/CEva2pexCtRtGiIHtb9eLtpXk2&#10;xealNNna/febBcHjMDPfMKvN4BrRUxdqzwqmkwwEcelNzZWCy/nwMQcRIrLBxjMp+KUAm/XobYW5&#10;8Q/+pv4UK5EgHHJUYGNscylDaclhmPiWOHk33zmMSXaVNB0+Etw18jPLZtJhzWnBYkuFpfJ++nEK&#10;vq56tuvrgvTeu7suBm2zRiv1Ph62SxCRhvgKP9tHo2AxXcD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xLK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25" o:spid="_x0000_s1348" style="position:absolute;left:8047;top:43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x6r8A&#10;AADcAAAADwAAAGRycy9kb3ducmV2LnhtbERPPW/CMBDdK/EfrENiKw4MqAQMgohKVbcCC9s5PuKI&#10;+BzFJoR/Xw9IjE/ve70dXCN66kLtWcFsmoEgLr2puVJwPn1/foEIEdlg45kUPCnAdjP6WGNu/IP/&#10;qD/GSqQQDjkqsDG2uZShtOQwTH1LnLir7xzGBLtKmg4fKdw1cp5lC+mw5tRgsaXCUnk73p2C34te&#10;7Pu6IH3w7qaLQdus0UpNxsNuBSLSEN/il/vHKFjO0/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7XHq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26" o:spid="_x0000_s1349" style="position:absolute;left:8051;top:37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UccIA&#10;AADcAAAADwAAAGRycy9kb3ducmV2LnhtbESPQYvCMBSE7wv+h/AEb2uqB1mrUbS4IHtb9eLtpXk2&#10;xealNNna/febBcHjMDPfMOvt4BrRUxdqzwpm0wwEcelNzZWCy/nz/QNEiMgGG8+k4JcCbDejtzXm&#10;xj/4m/pTrESCcMhRgY2xzaUMpSWHYepb4uTdfOcwJtlV0nT4SHDXyHmWLaTDmtOCxZYKS+X99OMU&#10;fF31Yt/XBemDd3ddDNpmjVZqMh52KxCRhvgKP9tHo2A5n8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dRx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27" o:spid="_x0000_s1350" style="position:absolute;left:8031;top:38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KBsMA&#10;AADcAAAADwAAAGRycy9kb3ducmV2LnhtbESPQWvCQBSE7wX/w/IEb3VjDtJGV9FgQXqr9eLtbfaZ&#10;DWbfhuw2xn/vFgo9DjPzDbPejq4VA/Wh8axgMc9AEFfeNFwrOH9/vL6BCBHZYOuZFDwowHYzeVlj&#10;Yfydv2g4xVokCIcCFdgYu0LKUFlyGOa+I07e1fcOY5J9LU2P9wR3rcyzbCkdNpwWLHZUWqpupx+n&#10;4POil/uhKUkfvLvpctQ2a7VSs+m4W4GINMb/8F/7aBS85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NKB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28" o:spid="_x0000_s1351" style="position:absolute;left:7884;top:437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vn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pW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/vn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29" o:spid="_x0000_s1352" style="position:absolute;left:7941;top:40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36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36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30" o:spid="_x0000_s1353" style="position:absolute;left:7997;top:332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Scs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Sc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31" o:spid="_x0000_s1354" style="position:absolute;left:7991;top:49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MBc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rWy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hMB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32" o:spid="_x0000_s1355" style="position:absolute;left:8077;top:30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pn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8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Tpn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33" o:spid="_x0000_s1356" style="position:absolute;left:8007;top:4489;width:43;height:12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dZMcA&#10;AADcAAAADwAAAGRycy9kb3ducmV2LnhtbESPTUvDQBCG74L/YRnBm92kpWLTbouIBT8q9AvqcciO&#10;STA7G3bXNvbXdw6Cx+Gd95l5ZovetepIITaeDeSDDBRx6W3DlYH9bnn3AComZIutZzLwSxEW8+ur&#10;GRbWn3hDx22qlEA4FmigTqkrtI5lTQ7jwHfEkn354DDJGCptA54E7lo9zLJ77bBhuVBjR081ld/b&#10;HyeU948wpvUhX52fP0d5eBsffPlqzO1N/zgFlahP/8t/7RdrYDKUb0VGRE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3nWTHAAAA3AAAAA8AAAAAAAAAAAAAAAAAmAIAAGRy&#10;cy9kb3ducmV2LnhtbFBLBQYAAAAABAAEAPUAAACMAwAAAAA=&#10;" path="m86,25c76,10,60,,38,,22,,9,6,,14v28,3,57,7,86,11xe" fillcolor="#fcd8be" stroked="f">
                        <v:path arrowok="t" o:connecttype="custom" o:connectlocs="43,12;19,0;0,7;43,12" o:connectangles="0,0,0,0"/>
                      </v:shape>
                      <v:shape id="Freeform 334" o:spid="_x0000_s1357" style="position:absolute;left:7989;top:4496;width:73;height:53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1xcUA&#10;AADcAAAADwAAAGRycy9kb3ducmV2LnhtbESP3WoCMRSE74W+QziF3tWkS6vuahQRhGrxwp8HOG5O&#10;d7fdnCxJqtu3N4WCl8PMfMPMFr1txYV8aBxreBkqEMSlMw1XGk7H9fMERIjIBlvHpOGXAizmD4MZ&#10;FsZdeU+XQ6xEgnAoUEMdY1dIGcqaLIah64iT9+m8xZikr6TxeE1w28pMqZG02HBaqLGjVU3l9+HH&#10;angdfdjNLidlfSY3X+c1jt/UVuunx345BRGpj/fwf/vdaMizHP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DXFxQAAANwAAAAPAAAAAAAAAAAAAAAAAJgCAABkcnMv&#10;ZG93bnJldi54bWxQSwUGAAAAAAQABAD1AAAAigMAAAAA&#10;" path="m74,106v55,,71,-60,47,-95c93,7,64,3,36,,,31,13,106,74,106xe" fillcolor="#fcd8be" stroked="f">
                        <v:path arrowok="t" o:connecttype="custom" o:connectlocs="37,53;61,6;18,0;37,53" o:connectangles="0,0,0,0"/>
                      </v:shape>
                      <v:shape id="Freeform 335" o:spid="_x0000_s1358" style="position:absolute;left:8091;top:41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nN8AA&#10;AADcAAAADwAAAGRycy9kb3ducmV2LnhtbERPz2vCMBS+C/4P4Qm7aaoDmZ2xzKIwdpt62e2leWtK&#10;m5fSxNr998thsOPH93tfTK4TIw2h8axgvcpAEFfeNFwruF3PyxcQISIb7DyTgh8KUBzmsz3mxj/4&#10;k8ZLrEUK4ZCjAhtjn0sZKksOw8r3xIn79oPDmOBQSzPgI4W7Tm6ybCsdNpwaLPZUWqray90p+PjS&#10;2+PYlKRP3rW6nLTNOq3U02J6ewURaYr/4j/3u1Gwe0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TnN8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36" o:spid="_x0000_s1359" style="position:absolute;left:7994;top:5143;width:64;height:47;visibility:visible;mso-wrap-style:square;v-text-anchor:top" coordsize="12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QdsYA&#10;AADcAAAADwAAAGRycy9kb3ducmV2LnhtbESPT2sCMRTE74V+h/AEL6LZbaHoapSiLQhKwT8Hj8/N&#10;c3dx87ImUddv3xSEHoeZ+Q0zmbWmFjdyvrKsIB0kIIhzqysuFOx33/0hCB+QNdaWScGDPMymry8T&#10;zLS984Zu21CICGGfoYIyhCaT0uclGfQD2xBH72SdwRClK6R2eI9wU8u3JPmQBiuOCyU2NC8pP2+v&#10;RoFum97PcFUvyB2/9nzpLdfp/KBUt9N+jkEEasN/+NleagWj9xT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ZQdsYAAADcAAAADwAAAAAAAAAAAAAAAACYAgAAZHJz&#10;L2Rvd25yZXYueG1sUEsFBgAAAAAEAAQA9QAAAIsDAAAAAA==&#10;" path="m105,95c128,60,112,,57,,22,,3,24,,51,36,65,71,80,105,95xe" fillcolor="#fcd8be" stroked="f">
                        <v:path arrowok="t" o:connecttype="custom" o:connectlocs="53,47;29,0;0,25;53,47" o:connectangles="0,0,0,0"/>
                      </v:shape>
                      <v:shape id="Freeform 337" o:spid="_x0000_s1360" style="position:absolute;left:8097;top:39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c28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pW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c2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38" o:spid="_x0000_s1361" style="position:absolute;left:8101;top:341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5QMMA&#10;AADcAAAADwAAAGRycy9kb3ducmV2LnhtbESPQWsCMRSE7wX/Q3hCbzVrBamrUXRRkN6qXry9bJ6b&#10;xc3LsknX7b83hUKPw8x8w6w2g2tET12oPSuYTjIQxKU3NVcKLufD2weIEJENNp5JwQ8F2KxHLyvM&#10;jX/wF/WnWIkE4ZCjAhtjm0sZSksOw8S3xMm7+c5hTLKrpOnwkeCuke9ZNpcOa04LFlsqLJX307dT&#10;8HnV811fF6T33t11MWibNVqp1/GwXYKINMT/8F/7aBQs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Z5Q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39" o:spid="_x0000_s1362" style="position:absolute;left:8034;top:35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hNM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Gwmr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hN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340" o:spid="_x0000_s1363" style="position:absolute;left:8074;top:46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NEr8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Gwmr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NEr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41" o:spid="_x0000_s1364" style="position:absolute;left:10257;top:45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a2M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wXu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Ha2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42" o:spid="_x0000_s1365" style="position:absolute;left:10261;top:552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Q8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NX+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Q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43" o:spid="_x0000_s1366" style="position:absolute;left:10231;top:5703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rMcAA&#10;AADcAAAADwAAAGRycy9kb3ducmV2LnhtbERPz2vCMBS+C/4P4Qm7aaoDmZ2xzKIwdpt62e2leWtK&#10;m5fSxNr998thsOPH93tfTK4TIw2h8axgvcpAEFfeNFwruF3PyxcQISIb7DyTgh8KUBzmsz3mxj/4&#10;k8ZLrEUK4ZCjAhtjn0sZKksOw8r3xIn79oPDmOBQSzPgI4W7Tm6ybCsdNpwaLPZUWqray90p+PjS&#10;2+PYlKRP3rW6nLTNOq3U02J6ewURaYr/4j/3u1Gwe0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rMc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344" o:spid="_x0000_s1367" style="position:absolute;left:10284;top:479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JmcYA&#10;AADcAAAADwAAAGRycy9kb3ducmV2LnhtbESPQWvCQBSE7wX/w/KEXopuVJAaXaWoLSJY2thLb4/s&#10;MwnNvo272yT++26h0OMwM98wq01vatGS85VlBZNxAoI4t7riQsHH+Xn0CMIHZI21ZVJwIw+b9eBu&#10;ham2Hb9Tm4VCRAj7FBWUITSplD4vyaAf24Y4ehfrDIYoXSG1wy7CTS2nSTKXBiuOCyU2tC0p/8q+&#10;jYLX3WfTzk77Tr9lRzenl6s/PqBS98P+aQkiUB/+w3/tg1awmC3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Jm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345" o:spid="_x0000_s1368" style="position:absolute;left:10257;top:4208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USsAA&#10;AADcAAAADwAAAGRycy9kb3ducmV2LnhtbERPz2vCMBS+C/4P4Qm7aaoMmZ2xzKIwdpt62e2leWtK&#10;m5fSxNr998thsOPH93tfTK4TIw2h8axgvcpAEFfeNFwruF3PyxcQISIb7DyTgh8KUBzmsz3mxj/4&#10;k8ZLrEUK4ZCjAhtjn0sZKksOw8r3xIn79oPDmOBQSzPgI4W7Tm6ybCsdNpwaLPZUWqray90p+PjS&#10;2+PYlKRP3rW6nLTNOq3U02J6ewURaYr/4j/3u1Gwe0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KUSsAAAADcAAAADwAAAAAAAAAAAAAAAACYAgAAZHJzL2Rvd25y&#10;ZXYueG1sUEsFBgAAAAAEAAQA9QAAAIU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346" o:spid="_x0000_s1369" style="position:absolute;left:10517;top:33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x0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4x0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47" o:spid="_x0000_s1370" style="position:absolute;left:10544;top:3741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olccA&#10;AADcAAAADwAAAGRycy9kb3ducmV2LnhtbESPQWvCQBSE74X+h+UJvRTd1Bax0VWKbUWEik178fbI&#10;PpPQ7Nu4u03iv3eFQo/DzHzDzJe9qUVLzleWFTyMEhDEudUVFwq+v96HUxA+IGusLZOCM3lYLm5v&#10;5phq2/EntVkoRISwT1FBGUKTSunzkgz6kW2Io3e0zmCI0hVSO+wi3NRynCQTabDiuFBiQ6uS8p/s&#10;1yjYvR6a9vHjrdP7bOsmtD757T0qdTfoX2YgAvXhP/zX3mgFz09j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LKJXHAAAA3AAAAA8AAAAAAAAAAAAAAAAAmAIAAGRy&#10;cy9kb3ducmV2LnhtbFBLBQYAAAAABAAEAPUAAACMAwAAAAA=&#10;" path="m77,c,,,120,77,120,154,120,154,,77,xe" fillcolor="#fcd8be" stroked="f">
                        <v:path arrowok="t" o:connecttype="custom" o:connectlocs="39,0;39,61;39,0" o:connectangles="0,0,0"/>
                      </v:shape>
                      <v:shape id="Freeform 348" o:spid="_x0000_s1371" style="position:absolute;left:10444;top:466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NDscA&#10;AADcAAAADwAAAGRycy9kb3ducmV2LnhtbESPT2vCQBTE74V+h+UJvRTdtBbR6Cql/xChotGLt0f2&#10;mYRm36a72yT99q5Q6HGYmd8wi1VvatGS85VlBQ+jBARxbnXFhYLj4X04BeEDssbaMin4JQ+r5e3N&#10;AlNtO95Tm4VCRAj7FBWUITSplD4vyaAf2YY4emfrDIYoXSG1wy7CTS0fk2QiDVYcF0ps6KWk/Cv7&#10;MQq2r6emHX++dXqXbdyEPr795h6Vuhv0z3MQgfrwH/5rr7WC2dMYrmfi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HjQ7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49" o:spid="_x0000_s1372" style="position:absolute;left:10551;top:415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SScMA&#10;AADcAAAADwAAAGRycy9kb3ducmV2LnhtbESPQWsCMRSE7wX/Q3hCbzVrEamrUXRRkN6qXry9bJ6b&#10;xc3LsknX7b83hUKPw8x8w6w2g2tET12oPSuYTjIQxKU3NVcKLufD2weIEJENNp5JwQ8F2KxHLyvM&#10;jX/wF/WnWIkE4ZCjAhtjm0sZSksOw8S3xMm7+c5hTLKrpOnwkeCuke9ZNpcOa04LFlsqLJX307dT&#10;8HnV811fF6T33t11MWibNVqp1/GwXYKINMT/8F/7aBQs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mSS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50" o:spid="_x0000_s1373" style="position:absolute;left:10474;top:361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w4ccA&#10;AADcAAAADwAAAGRycy9kb3ducmV2LnhtbESPT2vCQBTE74V+h+UVvBTd1Fap0VXE/kGEFhu9eHtk&#10;n0lo9m26u03Sb98VCj0OM/MbZrHqTS1acr6yrOBulIAgzq2uuFBwPLwMH0H4gKyxtkwKfsjDanl9&#10;tcBU244/qM1CISKEfYoKyhCaVEqfl2TQj2xDHL2zdQZDlK6Q2mEX4aaW4ySZSoMVx4USG9qUlH9m&#10;30bB+9Opae/fnju9z3ZuSq9ffneLSg1u+vUcRKA+/If/2lutYPYwgcu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isOH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51" o:spid="_x0000_s1374" style="position:absolute;left:10391;top:515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pp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Xu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epp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52" o:spid="_x0000_s1375" style="position:absolute;left:10377;top:41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MPs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NX+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MP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53" o:spid="_x0000_s1376" style="position:absolute;left:10341;top:537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YTMAA&#10;AADcAAAADwAAAGRycy9kb3ducmV2LnhtbERPz2vCMBS+C/4P4Qm7aaoMmZ2xzKIwdpt62e2leWtK&#10;m5fSxNr998thsOPH93tfTK4TIw2h8axgvcpAEFfeNFwruF3PyxcQISIb7DyTgh8KUBzmsz3mxj/4&#10;k8ZLrEUK4ZCjAhtjn0sZKksOw8r3xIn79oPDmOBQSzPgI4W7Tm6ybCsdNpwaLPZUWqray90p+PjS&#10;2+PYlKRP3rW6nLTNOq3U02J6ewURaYr/4j/3u1Gwe0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SYTM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54" o:spid="_x0000_s1377" style="position:absolute;left:10407;top:4258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918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918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355" o:spid="_x0000_s1378" style="position:absolute;left:10294;top:58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Cl8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Gwe0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sCl8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56" o:spid="_x0000_s1379" style="position:absolute;left:10291;top:60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nDM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enD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57" o:spid="_x0000_s1380" style="position:absolute;left:10271;top:527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5e8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5e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58" o:spid="_x0000_s1381" style="position:absolute;left:10301;top:50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c4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Gwep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mc4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59" o:spid="_x0000_s1382" style="position:absolute;left:10217;top:51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ElMMA&#10;AADcAAAADwAAAGRycy9kb3ducmV2LnhtbESPQWsCMRSE7wX/Q3iCt5q1WNHVKHaxUHqrevH2snlu&#10;Fjcvyyau23/fFAo9DjPzDbPZDa4RPXWh9qxgNs1AEJfe1FwpOJ/en5cgQkQ22HgmBd8UYLcdPW0w&#10;N/7BX9QfYyUShEOOCmyMbS5lKC05DFPfEifv6juHMcmukqbDR4K7Rr5k2UI6rDktWGypsFTejnen&#10;4POiF299XZA+eHfTxaBt1milJuNhvwYRaYj/4b/2h1Gwep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AEl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60" o:spid="_x0000_s1383" style="position:absolute;left:10157;top:628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hD8MA&#10;AADcAAAADwAAAGRycy9kb3ducmV2LnhtbESPQWsCMRSE7wX/Q3hCbzVrQamrUXRRkN6qXry9bJ6b&#10;xc3LsknX7b83hUKPw8x8w6w2g2tET12oPSuYTjIQxKU3NVcKLufD2weIEJENNp5JwQ8F2KxHLyvM&#10;jX/wF/WnWIkE4ZCjAhtjm0sZSksOw8S3xMm7+c5hTLKrpOnwkeCuke9ZNpcOa04LFlsqLJX307dT&#10;8HnV811fF6T33t11MWibNVqp1/GwXYKINMT/8F/7aBQs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yhD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61" o:spid="_x0000_s1384" style="position:absolute;left:10174;top:6097;width:64;height:60;visibility:visible;mso-wrap-style:square;v-text-anchor:top" coordsize="12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HG8UA&#10;AADcAAAADwAAAGRycy9kb3ducmV2LnhtbESPQWvCQBSE74L/YXmF3nTT0ohNXcUuFTxJ1Ravj+wz&#10;CWbfJtmtxn/vFgSPw8x8w8wWva3FmTpfOVbwMk5AEOfOVFwo+NmvRlMQPiAbrB2Tgit5WMyHgxlm&#10;xl14S+ddKESEsM9QQRlCk0np85Is+rFriKN3dJ3FEGVXSNPhJcJtLV+TZCItVhwXSmxIl5Sfdn9W&#10;wedbmmt9PJzS9uv7tz/oa7tptVLPT/3yA0SgPjzC9/baKHhPJ/B/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QcbxQAAANwAAAAPAAAAAAAAAAAAAAAAAJgCAABkcnMv&#10;ZG93bnJldi54bWxQSwUGAAAAAAQABAD1AAAAigMAAAAA&#10;" path="m51,c26,,9,13,,30v12,29,24,59,35,88c40,119,46,120,51,120,129,120,129,,51,xe" fillcolor="#fcd8be" stroked="f">
                        <v:path arrowok="t" o:connecttype="custom" o:connectlocs="25,0;0,15;17,59;25,60;25,0" o:connectangles="0,0,0,0,0"/>
                      </v:shape>
                      <v:shape id="Freeform 362" o:spid="_x0000_s1385" style="position:absolute;left:10166;top:6112;width:25;height:44;visibility:visible;mso-wrap-style:square;v-text-anchor:top" coordsize="5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BQ8QA&#10;AADcAAAADwAAAGRycy9kb3ducmV2LnhtbESPQYvCMBSE74L/ITzBm6ar6Go1ighFwdO668Hbs3m2&#10;ZZuX0sRa/fVGWNjjMDPfMMt1a0rRUO0Kywo+hhEI4tTqgjMFP9/JYAbCeWSNpWVS8CAH61W3s8RY&#10;2zt/UXP0mQgQdjEqyL2vYildmpNBN7QVcfCutjbog6wzqWu8B7gp5SiKptJgwWEhx4q2OaW/x5tR&#10;YKeH58OMGzpHye5cXrPT4XJJlOr32s0ChKfW/4f/2nutYD75hPe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gUPEAAAA3AAAAA8AAAAAAAAAAAAAAAAAmAIAAGRycy9k&#10;b3ducmV2LnhtbFBLBQYAAAAABAAEAPUAAACJAwAAAAA=&#10;" path="m50,88c39,59,27,29,15,,,32,11,78,50,88xe" fillcolor="#fcd8be" stroked="f">
                        <v:path arrowok="t" o:connecttype="custom" o:connectlocs="25,44;8,0;25,44" o:connectangles="0,0,0"/>
                      </v:shape>
                      <v:shape id="Freeform 363" o:spid="_x0000_s1386" style="position:absolute;left:10161;top:595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Okc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Gwe0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0Okc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64" o:spid="_x0000_s1387" style="position:absolute;left:10154;top:580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sOccA&#10;AADcAAAADwAAAGRycy9kb3ducmV2LnhtbESPQWvCQBSE7wX/w/KEXopu2lLR6CpS21IExaa99PbI&#10;PpNg9m3c3Sbpv3cLQo/DzHzDLFa9qUVLzleWFdyPExDEudUVFwq+Pl9HUxA+IGusLZOCX/KwWg5u&#10;Fphq2/EHtVkoRISwT1FBGUKTSunzkgz6sW2Io3e0zmCI0hVSO+wi3NTyIUkm0mDFcaHEhp5Lyk/Z&#10;j1Gw33w37ePupdOHbOsm9Hb22ztU6nbYr+cgAvXhP3xtv2sFs6cZ/J2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2LDn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65" o:spid="_x0000_s1388" style="position:absolute;left:10564;top:6624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IKs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oWRZqf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fIKsAAAADcAAAADwAAAAAAAAAAAAAAAACYAgAAZHJzL2Rvd25y&#10;ZXYueG1sUEsFBgAAAAAEAAQA9QAAAIUDAAAAAA=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366" o:spid="_x0000_s1389" style="position:absolute;left:10404;top:45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qgscA&#10;AADcAAAADwAAAGRycy9kb3ducmV2LnhtbESPQUvDQBSE74L/YXmCF2k3VQg1dltKW6UUWmrqxdsj&#10;+0xCs2/T3TVJ/70rCB6HmfmGmS0G04iOnK8tK5iMExDEhdU1lwo+Tq+jKQgfkDU2lknBlTws5rc3&#10;M8y07fmdujyUIkLYZ6igCqHNpPRFRQb92LbE0fuyzmCI0pVSO+wj3DTyMUlSabDmuFBhS6uKinP+&#10;bRQc1p9t97Tf9PqY71xKbxe/e0Cl7u+G5QuIQEP4D/+1t1rBczqB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s6oL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67" o:spid="_x0000_s1390" style="position:absolute;left:10567;top:64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zxs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rW+RJ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zx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68" o:spid="_x0000_s1391" style="position:absolute;left:10567;top:49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WXc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wzl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WX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69" o:spid="_x0000_s1392" style="position:absolute;left:10531;top:44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OK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zl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OK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70" o:spid="_x0000_s1393" style="position:absolute;left:10481;top:401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rssMA&#10;AADcAAAADwAAAGRycy9kb3ducmV2LnhtbESPQWvCQBSE7wX/w/IEb3WjYKjRVTRUKL3V9uLtbfaZ&#10;DWbfhuw2xn/fLRR6HGbmG2a7H10rBupD41nBYp6BIK68abhW8PV5en4BESKywdYzKXhQgP1u8rTF&#10;wvg7f9BwjrVIEA4FKrAxdoWUobLkMMx9R5y8q+8dxiT7Wpoe7wnuWrnMslw6bDgtWOyotFTdzt9O&#10;wftF58ehKUm/enfT5aht1mqlZtPxsAERaYz/4b/2m1Gwzl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Brs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71" o:spid="_x0000_s1394" style="position:absolute;left:10551;top:47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1xcMA&#10;AADc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e8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1x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72" o:spid="_x0000_s1395" style="position:absolute;left:10531;top:678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QXs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Gwyl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5QX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73" o:spid="_x0000_s1396" style="position:absolute;left:10551;top:45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ELM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oWR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HELM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74" o:spid="_x0000_s1397" style="position:absolute;left:10521;top:519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ht8MA&#10;AADcAAAADwAAAGRycy9kb3ducmV2LnhtbESPQWvCQBSE7wX/w/KE3urGHoJGV9GgIL1Ve+ntbfaZ&#10;DWbfhuw2pv++WxA8DjPzDbPejq4VA/Wh8axgPstAEFfeNFwr+Loc3xYgQkQ22HomBb8UYLuZvKyx&#10;MP7OnzScYy0ShEOBCmyMXSFlqCw5DDPfESfv6nuHMcm+lqbHe4K7Vr5nWS4dNpwWLHZUWqpu5x+n&#10;4ONb5/uhKUkfvLvpctQ2a7VSr9NxtwIRaYzP8KN9MgqW+R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1ht8MAAADcAAAADwAAAAAAAAAAAAAAAACYAgAAZHJzL2Rv&#10;d25yZXYueG1sUEsFBgAAAAAEAAQA9QAAAIg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375" o:spid="_x0000_s1398" style="position:absolute;left:10231;top:340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e98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XfX2l+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5e98AAAADcAAAADwAAAAAAAAAAAAAAAACYAgAAZHJzL2Rvd25y&#10;ZXYueG1sUEsFBgAAAAAEAAQA9QAAAIU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76" o:spid="_x0000_s1399" style="position:absolute;left:10257;top:32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7bM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bz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L7b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77" o:spid="_x0000_s1400" style="position:absolute;left:10547;top:594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lG8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b3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BlG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78" o:spid="_x0000_s1401" style="position:absolute;left:7161;top:351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gM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9Tq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Ag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79" o:spid="_x0000_s1402" style="position:absolute;left:6977;top:513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Y9M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9Tq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Y9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0" o:spid="_x0000_s1403" style="position:absolute;left:7001;top:438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9b8MA&#10;AADcAAAADwAAAGRycy9kb3ducmV2LnhtbESPQWsCMRSE7wX/Q3iCt5q1oNXVKHZpoXirevH2snlu&#10;FjcvyyZdt/++EQo9DjPzDbPZDa4RPXWh9qxgNs1AEJfe1FwpOJ8+npcgQkQ22HgmBT8UYLcdPW0w&#10;N/7OX9QfYyUShEOOCmyMbS5lKC05DFPfEifv6juHMcmukqbDe4K7Rr5k2UI6rDktWGypsFTejt9O&#10;weGiF299XZB+9+6mi0HbrNFKTcbDfg0i0hD/w3/tT6Ng9Tq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n9b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81" o:spid="_x0000_s1404" style="position:absolute;left:7167;top:23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jGM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Gwesn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tjG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2" o:spid="_x0000_s1405" style="position:absolute;left:6974;top:45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Gg8MA&#10;AADcAAAADwAAAGRycy9kb3ducmV2LnhtbESPwW7CMBBE75X4B2uReisOPUAJGAQRSKi3Ahdu63iJ&#10;I+J1FLsh/XtcqVKPo5l5o1ltBteInrpQe1YwnWQgiEtvaq4UXM6Htw8QISIbbDyTgh8KsFmPXlaY&#10;G//gL+pPsRIJwiFHBTbGNpcylJYcholviZN3853DmGRXSdPhI8FdI9+zbCYd1pwWLLZUWCrvp2+n&#10;4POqZ7u+LkjvvbvrYtA2a7RSr+NhuwQRaYj/4b/20ShYzO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Gg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83" o:spid="_x0000_s1406" style="position:absolute;left:6947;top:49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S8c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XfX2lt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hS8c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4" o:spid="_x0000_s1407" style="position:absolute;left:6974;top:47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3a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b0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T3a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385" o:spid="_x0000_s1408" style="position:absolute;left:7671;top:346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u0L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in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iy7Q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86" o:spid="_x0000_s1409" style="position:absolute;left:6937;top:41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LS8IA&#10;AADcAAAADwAAAGRycy9kb3ducmV2LnhtbESPQYvCMBSE7wv+h/CEva2pexC3GkWLgnhb14u3l+bZ&#10;FJuX0mRr99+bBcHjMDPfMMv14BrRUxdqzwqmkwwEcelNzZWC88/+Yw4iRGSDjWdS8EcB1qvR2xJz&#10;4+/8Tf0pViJBOOSowMbY5lKG0pLDMPEtcfKuvnMYk+wqaTq8J7hr5GeWzaTDmtOCxZYKS+Xt9OsU&#10;HC96tu3rgvTOu5suBm2zRiv1Ph42CxCRhvgKP9sHo+BrPoX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4tL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87" o:spid="_x0000_s1410" style="position:absolute;left:7687;top:30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VPM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hYzK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UVP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88" o:spid="_x0000_s1411" style="position:absolute;left:9437;top:222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p8MA&#10;AADcAAAADwAAAGRycy9kb3ducmV2LnhtbESPQWsCMRSE7wX/Q3hCbzVrC6KrUXRRkN6qXry9bJ6b&#10;xc3LsknX9d83hUKPw8x8w6w2g2tET12oPSuYTjIQxKU3NVcKLufD2xxEiMgGG8+k4EkBNuvRywpz&#10;4x/8Rf0pViJBOOSowMbY5lKG0pLDMPEtcfJuvnMYk+wqaTp8JLhr5HuWzaTDmtOCxZYKS+X99O0U&#10;fF71bNfXBem9d3ddDNpmjVbqdTxslyAiDfE//Nc+GgWL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wp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9" o:spid="_x0000_s1412" style="position:absolute;left:7054;top:52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o08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WL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Ao0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90" o:spid="_x0000_s1413" style="position:absolute;left:9157;top:15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NSM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WL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NS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91" o:spid="_x0000_s1414" style="position:absolute;left:10717;top:65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TP8MA&#10;AADcAAAADwAAAGRycy9kb3ducmV2LnhtbESPQWvCQBSE7wX/w/KE3urGHoKNrqJBQbzV9tLb2+wz&#10;G8y+DdltTP+9WxA8DjPzDbPajK4VA/Wh8axgPstAEFfeNFwr+P46vC1AhIhssPVMCv4owGY9eVlh&#10;YfyNP2k4x1okCIcCFdgYu0LKUFlyGGa+I07exfcOY5J9LU2PtwR3rXzPslw6bDgtWOyotFRdz79O&#10;welH57uhKUnvvbvqctQ2a7VSr9NxuwQRaYzP8KN9NAo+Fjn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4TP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92" o:spid="_x0000_s1415" style="position:absolute;left:9434;top:14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xl8cA&#10;AADcAAAADwAAAGRycy9kb3ducmV2LnhtbESPT2vCQBTE74V+h+UVvBTd1ILV6Cqlf6QIFY1evD2y&#10;zyQ0+zbd3Sbx27uFQo/DzPyGWax6U4uWnK8sK3gYJSCIc6srLhQcD+/DKQgfkDXWlknBhTyslrc3&#10;C0y17XhPbRYKESHsU1RQhtCkUvq8JIN+ZBvi6J2tMxiidIXUDrsIN7UcJ8lEGqw4LpTY0EtJ+Vf2&#10;YxRsX09N+/j51uldtnETWn/7zT0qNbjrn+cgAvXhP/zX/tAKZtMn+D0Tj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FMZf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393" o:spid="_x0000_s1416" style="position:absolute;left:8431;top:18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i1r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in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/SLW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94" o:spid="_x0000_s1417" style="position:absolute;left:9141;top:171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HTcMA&#10;AADcAAAADwAAAGRycy9kb3ducmV2LnhtbESPT4vCMBTE7wv7HcJb2Nua6kG0a5S1KCze/HPZ20vz&#10;tik2L6WJtX57Iwgeh5n5DbNYDa4RPXWh9qxgPMpAEJfe1FwpOB23XzMQISIbbDyTghsFWC3f3xaY&#10;G3/lPfWHWIkE4ZCjAhtjm0sZSksOw8i3xMn7953DmGRXSdPhNcFdIydZNpUOa04LFlsqLJXnw8Up&#10;2P3p6bqvC9Ib7866GLTNGq3U58fw8w0i0hBf4Wf71yiYz+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GHT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95" o:spid="_x0000_s1418" style="position:absolute;left:8431;top:136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4Db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ike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rgNvwAAANwAAAAPAAAAAAAAAAAAAAAAAJgCAABkcnMvZG93bnJl&#10;di54bWxQSwUGAAAAAAQABAD1AAAAhA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96" o:spid="_x0000_s1419" style="position:absolute;left:9877;top:78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dlsIA&#10;AADcAAAADwAAAGRycy9kb3ducmV2LnhtbESPQYvCMBSE7wv+h/CEva2pexCtRtGiIHtb9eLtpXk2&#10;xealNNna/febBcHjMDPfMKvN4BrRUxdqzwqmkwwEcelNzZWCy/nwMQcRIrLBxjMp+KUAm/XobYW5&#10;8Q/+pv4UK5EgHHJUYGNscylDaclhmPiWOHk33zmMSXaVNB0+Etw18jPLZtJhzWnBYkuFpfJ++nEK&#10;vq56tuvrgvTeu7suBm2zRiv1Ph62SxCRhvgKP9tHo2Cxm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h2W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97" o:spid="_x0000_s1420" style="position:absolute;left:9948;top:7299;width:76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1GwsQA&#10;AADcAAAADwAAAGRycy9kb3ducmV2LnhtbESPQWsCMRSE7wX/Q3iCt5qtQqlbo1RB9NJC1xU8PjbP&#10;zdLNy5JEd/33plDocZiZb5jlerCtuJEPjWMFL9MMBHHldMO1gvK4e34DESKyxtYxKbhTgPVq9LTE&#10;XLuev+lWxFokCIccFZgYu1zKUBmyGKauI07exXmLMUlfS+2xT3DbylmWvUqLDacFgx1tDVU/xdUq&#10;6DelP1324auV5rzFnf0s5qVWajIePt5BRBrif/ivfdAKFosZ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RsLEAAAA3AAAAA8AAAAAAAAAAAAAAAAAmAIAAGRycy9k&#10;b3ducmV2LnhtbFBLBQYAAAAABAAEAPUAAACJAwAAAAA=&#10;" path="m77,c75,,73,,71,v2,7,4,14,6,21c75,14,73,7,71,,,6,1,120,77,120v9,,18,-2,25,-5c102,115,102,115,102,115,153,92,145,,77,xe" fillcolor="#fcd8be" stroked="f">
                        <v:path arrowok="t" o:connecttype="custom" o:connectlocs="38,0;35,0;38,11;35,0;38,60;51,58;51,58;38,0" o:connectangles="0,0,0,0,0,0,0,0"/>
                      </v:shape>
                      <v:shape id="Freeform 398" o:spid="_x0000_s1421" style="position:absolute;left:7862;top:4557;width:74;height:55;visibility:visible;mso-wrap-style:square;v-text-anchor:top" coordsize="14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LKsYA&#10;AADcAAAADwAAAGRycy9kb3ducmV2LnhtbESPQWvCQBSE70L/w/IKvTUbLYpGN0EKgociqCn1+Mi+&#10;Jmmzb0N21W1/fVcoeBxm5htmVQTTiQsNrrWsYJykIIgrq1uuFZTHzfMchPPIGjvLpOCHHBT5w2iF&#10;mbZX3tPl4GsRIewyVNB432dSuqohgy6xPXH0Pu1g0Ec51FIPeI1w08lJms6kwZbjQoM9vTZUfR/O&#10;RkGYnL/e6l+aluX+tA678gPH76zU02NYL0F4Cv4e/m9vtYLF4gV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5LKsYAAADcAAAADwAAAAAAAAAAAAAAAACYAgAAZHJz&#10;L2Rvd25yZXYueG1sUEsFBgAAAAAEAAQA9QAAAIsDAAAAAA==&#10;" path="m41,c,28,11,110,74,110v58,,73,-66,45,-100c93,6,67,3,41,xe" fillcolor="#fcd8be" stroked="f">
                        <v:path arrowok="t" o:connecttype="custom" o:connectlocs="21,0;37,55;60,5;21,0" o:connectangles="0,0,0,0"/>
                      </v:shape>
                      <v:shape id="Freeform 399" o:spid="_x0000_s1422" style="position:absolute;left:9864;top:800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5PccA&#10;AADcAAAADwAAAGRycy9kb3ducmV2LnhtbESPT2vCQBTE7wW/w/KEXopu+gfR6CpS21IExaa99PbI&#10;PpNg9m3c3Sbpt3cLQo/DzPyGWax6U4uWnK8sK7gfJyCIc6srLhR8fb6OpiB8QNZYWyYFv+RhtRzc&#10;LDDVtuMParNQiAhhn6KCMoQmldLnJRn0Y9sQR+9oncEQpSukdthFuKnlQ5JMpMGK40KJDT2XlJ+y&#10;H6Ngv/lu2sfdS6cP2dZN6O3st3eo1O2wX89BBOrDf/jaftcKZrMn+Ds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OOT3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400" o:spid="_x0000_s1423" style="position:absolute;left:10211;top:8282;width:9;height:31;visibility:visible;mso-wrap-style:square;v-text-anchor:top" coordsize="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l0sMA&#10;AADcAAAADwAAAGRycy9kb3ducmV2LnhtbESPQUsDMRSE74L/ITyhF2mzbVHabdMiguDV1Yq9PTav&#10;ydLNy5LEbfz3piB4HGbmG2a7z64XI4XYeVYwn1UgiFuvOzYKPt5fpisQMSFr7D2Tgh+KsN/d3myx&#10;1v7CbzQ2yYgC4VijApvSUEsZW0sO48wPxMU7+eAwFRmM1AEvBe56uaiqR+mw47JgcaBnS+25+XYK&#10;ovzM49HMv+zBNPmeln0awkGpyV1+2oBIlNN/+K/9qhWs1w9wPV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al0sMAAADcAAAADwAAAAAAAAAAAAAAAACYAgAAZHJzL2Rv&#10;d25yZXYueG1sUEsFBgAAAAAEAAQA9QAAAIgDAAAAAA==&#10;" path="m13,62c19,41,15,17,,,4,21,9,42,13,62xe" fillcolor="#fcd8be" stroked="f">
                        <v:path arrowok="t" o:connecttype="custom" o:connectlocs="6,31;0,0;6,31" o:connectangles="0,0,0"/>
                      </v:shape>
                      <v:shape id="Freeform 401" o:spid="_x0000_s1424" style="position:absolute;left:9891;top:83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F4sMA&#10;AADcAAAADwAAAGRycy9kb3ducmV2LnhtbESPQWvCQBSE7wX/w/KE3urGHoJGV9GgIL1Ve+ntbfaZ&#10;DWbfhuw2pv++WxA8DjPzDbPejq4VA/Wh8axgPstAEFfeNFwr+Loc3xYgQkQ22HomBb8UYLuZvKyx&#10;MP7OnzScYy0ShEOBCmyMXSFlqCw5DDPfESfv6nuHMcm+lqbHe4K7Vr5nWS4dNpwWLHZUWqpu5x+n&#10;4ONb5/uhKUkfvLvpctQ2a7VSr9NxtwIRaYzP8KN9MgqWy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F4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02" o:spid="_x0000_s1425" style="position:absolute;left:10822;top:70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gec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y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sge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03" o:spid="_x0000_s1426" style="position:absolute;left:10163;top:8082;width:72;height:60;visibility:visible;mso-wrap-style:square;v-text-anchor:top" coordsize="1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t7cQA&#10;AADcAAAADwAAAGRycy9kb3ducmV2LnhtbERPz2vCMBS+D/wfwhO8zXQqYqtRxtRtsIPYDbw+m7e2&#10;2ryUJGq3v345CDt+fL8Xq8404krO15YVPA0TEMSF1TWXCr4+t48zED4ga2wsk4If8rBa9h4WmGl7&#10;4z1d81CKGMI+QwVVCG0mpS8qMuiHtiWO3Ld1BkOErpTa4S2Gm0aOkmQqDdYcGyps6aWi4pxfjILd&#10;5s1vfk/b42VNh4l87cazj8lBqUG/e56DCNSFf/Hd/a4VpG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re3EAAAA3AAAAA8AAAAAAAAAAAAAAAAAmAIAAGRycy9k&#10;b3ducmV2LnhtbFBLBQYAAAAABAAEAPUAAACJAwAAAAA=&#10;" path="m66,c44,,28,10,18,24v,,,,,c,52,6,97,37,114,34,97,30,80,27,63v3,17,7,34,10,51c45,118,55,120,66,120,143,120,143,,66,xe" fillcolor="#fcd8be" stroked="f">
                        <v:path arrowok="t" o:connecttype="custom" o:connectlocs="33,0;9,12;9,12;19,57;14,32;19,57;33,60;33,0" o:connectangles="0,0,0,0,0,0,0,0"/>
                      </v:shape>
                      <v:shape id="Freeform 404" o:spid="_x0000_s1427" style="position:absolute;left:10434;top:819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Wo8cA&#10;AADcAAAADwAAAGRycy9kb3ducmV2LnhtbESPQUvDQBSE70L/w/IKXqTdqFCatNsiWkUKSpv20tsj&#10;+5qEZt+mu2sS/70rCB6HmfmGWa4H04iOnK8tK7ifJiCIC6trLhUcD6+TOQgfkDU2lknBN3lYr0Y3&#10;S8y07XlPXR5KESHsM1RQhdBmUvqiIoN+alvi6J2tMxiidKXUDvsIN418SJKZNFhzXKiwpeeKikv+&#10;ZRR8vpza7vFj0+tdvnUzerv67R0qdTsenhYgAg3hP/zXftcK0jSF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lqPHAAAA3AAAAA8AAAAAAAAAAAAAAAAAmAIAAGRy&#10;cy9kb3ducmV2LnhtbFBLBQYAAAAABAAEAPUAAACMAwAAAAA=&#10;" path="m77,120c154,120,154,,77,,76,,75,,75,v,7,,15,,22c75,15,75,7,75,,,2,1,119,76,120v,,,,,c77,120,77,120,77,120xe" fillcolor="#fcd8be" stroked="f">
                        <v:path arrowok="t" o:connecttype="custom" o:connectlocs="39,60;39,0;38,0;38,11;38,0;38,60;38,60;39,60" o:connectangles="0,0,0,0,0,0,0,0"/>
                      </v:shape>
                      <v:shape id="Freeform 405" o:spid="_x0000_s1428" style="position:absolute;left:7058;top:5597;width:74;height:60;visibility:visible;mso-wrap-style:square;v-text-anchor:top" coordsize="1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m7sUA&#10;AADdAAAADwAAAGRycy9kb3ducmV2LnhtbESPT0/DMAzF70h8h8hI3FgyDtXULZsQE2IHDrB/XK3G&#10;Sysap0rCWr49PiBxs/We3/t5tZlCr66UchfZwnxmQBE30XXsLRwPLw8LULkgO+wjk4UfyrBZ396s&#10;sHZx5A+67otXEsK5RgttKUOtdW5aCphncSAW7RJTwCJr8tolHCU89PrRmEoH7FgaWhzouaXma/8d&#10;LORTtT36xeubrvzuED/P/pLGd2vv76anJahCU/k3/13vnOAbI/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ebuxQAAAN0AAAAPAAAAAAAAAAAAAAAAAJgCAABkcnMv&#10;ZG93bnJldi54bWxQSwUGAAAAAAQABAD1AAAAigMAAAAA&#10;" path="m76,120v57,,72,-67,44,-101c120,19,120,19,120,19,110,8,96,,76,,67,,60,1,53,4v12,3,25,5,37,8c78,9,65,7,53,4,,25,7,120,76,120xe" fillcolor="#fcd8be" stroked="f">
                        <v:path arrowok="t" o:connecttype="custom" o:connectlocs="38,60;60,10;60,10;38,0;27,2;45,6;27,2;38,60" o:connectangles="0,0,0,0,0,0,0,0"/>
                      </v:shape>
                    </v:group>
                    <v:group id="Group 406" o:spid="_x0000_s1429" style="position:absolute;left:48996;top:5683;width:19615;height:46450" coordorigin="7716,895" coordsize="3089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Freeform 407" o:spid="_x0000_s1430" style="position:absolute;left:8901;top:79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cR8MA&#10;AADcAAAADwAAAGRycy9kb3ducmV2LnhtbESPQWsCMRSE7wX/Q3hCbzWxh6WsRtHFgvRW24u3l81z&#10;s7h5WTZxXf99Uyj0OMzMN8x6O/lOjDTENrCG5UKBIK6DbbnR8P31/vIGIiZki11g0vCgCNvN7GmN&#10;pQ13/qTxlBqRIRxL1OBS6kspY+3IY1yEnjh7lzB4TFkOjbQD3jPcd/JVqUJ6bDkvOOypclRfTzev&#10;4eNsiv3YVmQOwV9NNRmnOqP183zarUAkmtJ/+K99tBoKtYTfM/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cR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408" o:spid="_x0000_s1431" style="position:absolute;left:8907;top:77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CMMMA&#10;AADcAAAADwAAAGRycy9kb3ducmV2LnhtbESPQWsCMRSE7wX/Q3iF3mpSD0tZjaKLBelN24u3l81z&#10;s7h5WTbpuv57Uyj0OMzMN8xqM/lOjDTENrCGt7kCQVwH23Kj4fvr4/UdREzIFrvApOFOETbr2dMK&#10;SxtufKTxlBqRIRxL1OBS6kspY+3IY5yHnjh7lzB4TFkOjbQD3jLcd3KhVCE9tpwXHPZUOaqvpx+v&#10;4fNsit3YVmT2wV9NNRmnOqP1y/O0XYJINKX/8F/7YDUUagG/Z/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CM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09" o:spid="_x0000_s1432" style="position:absolute;left:7716;top:5777;width:67;height:60;visibility:visible;mso-wrap-style:square;v-text-anchor:top" coordsize="13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vcsUA&#10;AADcAAAADwAAAGRycy9kb3ducmV2LnhtbESPzWrDMBCE74W+g9hCLyWR3UIITpQQSlNyMs0f5LhY&#10;G8nEWhlLcdy3rwqBHIeZ+YaZLwfXiJ66UHtWkI8zEMSV1zUbBYf9ejQFESKyxsYzKfilAMvF89Mc&#10;C+1vvKV+F41IEA4FKrAxtoWUobLkMIx9S5y8s+8cxiQ7I3WHtwR3jXzPsol0WHNasNjSp6Xqsrs6&#10;Beuf0pRf5nK6bt6+y/P2mLPtc6VeX4bVDESkIT7C9/ZGK5hkH/B/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O9yxQAAANwAAAAPAAAAAAAAAAAAAAAAAJgCAABkcnMv&#10;ZG93bnJldi54bWxQSwUGAAAAAAQABAD1AAAAigMAAAAA&#10;" path="m60,120v15,,27,-5,36,-12c96,108,96,108,96,108,134,77,122,,60,,20,,,32,2,63v11,5,22,11,33,16c24,74,13,68,2,63v1,29,21,57,58,57xe" fillcolor="#fcd8be" stroked="f">
                        <v:path arrowok="t" o:connecttype="custom" o:connectlocs="30,60;48,54;48,54;30,0;1,32;18,40;1,32;30,60" o:connectangles="0,0,0,0,0,0,0,0"/>
                      </v:shape>
                      <v:shape id="Freeform 410" o:spid="_x0000_s1433" style="position:absolute;left:10677;top:602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/38MA&#10;AADcAAAADwAAAGRycy9kb3ducmV2LnhtbESPwWrDMBBE74X+g9hCb42UUkxwooTEtFB6a5JLbitr&#10;Y5lYK2Opjvv3VSGQ4zAzb5jVZvKdGGmIbWAN85kCQVwH23Kj4Xj4eFmAiAnZYheYNPxShM368WGF&#10;pQ1X/qZxnxqRIRxL1OBS6kspY+3IY5yFnjh75zB4TFkOjbQDXjPcd/JVqUJ6bDkvOOypclRf9j9e&#10;w9fJFLuxrci8B38x1WSc6ozWz0/Tdgki0ZTu4Vv702oo1Bv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e/3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11" o:spid="_x0000_s1434" style="position:absolute;left:9218;top:774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dd8YA&#10;AADcAAAADwAAAGRycy9kb3ducmV2LnhtbESPQUvDQBSE74L/YXkFL9JuqhhK7LaIrVIKlTZ68fbI&#10;vibB7Nt0d03Sf98tCB6HmfmGmS8H04iOnK8tK5hOEhDEhdU1lwq+Pt/GMxA+IGtsLJOCM3lYLm5v&#10;5php2/OBujyUIkLYZ6igCqHNpPRFRQb9xLbE0TtaZzBE6UqpHfYRbhr5kCSpNFhzXKiwpdeKip/8&#10;1yj4WH233eNu3et9vnUpvZ/89h6VuhsNL88gAg3hP/zX3mgFafIE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dd8YAAADcAAAADwAAAAAAAAAAAAAAAACYAgAAZHJz&#10;L2Rvd25yZXYueG1sUEsFBgAAAAAEAAQA9QAAAIsDAAAAAA==&#10;" path="m77,c69,,63,1,57,3v,,,,,c,22,7,120,77,120v1,,3,,4,c80,114,79,109,77,103v2,6,3,11,4,17c154,116,153,,77,xe" fillcolor="#fcd8be" stroked="f">
                        <v:path arrowok="t" o:connecttype="custom" o:connectlocs="39,0;29,2;29,2;39,60;41,60;39,52;41,60;39,0" o:connectangles="0,0,0,0,0,0,0,0"/>
                      </v:shape>
                      <v:shape id="Freeform 412" o:spid="_x0000_s1435" style="position:absolute;left:9862;top:7482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KYsIA&#10;AADcAAAADwAAAGRycy9kb3ducmV2LnhtbESPzWoCMRSF94W+Q7iF7mpiC0M7NUotKK7Earu/Tm4n&#10;Q5ObIUl1fHsjCC4P5+fjTGaDd+JAMXWBNYxHCgRxE0zHrYbv3eLpFUTKyAZdYNJwogSz6f3dBGsT&#10;jvxFh21uRRnhVKMGm3NfS5kaSx7TKPTExfsN0WMuMrbSRDyWce/ks1KV9NhxIVjs6dNS87f994U7&#10;V3a/2K+Xby/ObeKy+Zl3NNb68WH4eAeRaci38LW9MhoqVcHlTDkCcn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piwgAAANwAAAAPAAAAAAAAAAAAAAAAAJgCAABkcnMvZG93&#10;bnJldi54bWxQSwUGAAAAAAQABAD1AAAAhwMAAAAA&#10;" path="m75,c66,,58,2,51,5v,,,,,c,26,6,114,67,120v,,,,,c70,120,72,120,75,120,152,120,152,,75,xe" fillcolor="#fcd8be" stroked="f">
                        <v:path arrowok="t" o:connecttype="custom" o:connectlocs="38,0;26,3;26,3;34,60;34,60;38,60;38,0" o:connectangles="0,0,0,0,0,0,0"/>
                      </v:shape>
                      <v:shape id="Freeform 413" o:spid="_x0000_s1436" style="position:absolute;left:9428;top:7515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v+cMA&#10;AADcAAAADwAAAGRycy9kb3ducmV2LnhtbESPzU4CMRSF9ya+Q3NN2EmLJigjhYgJhJXBUfaX6XU6&#10;sb2dtBWGt6cmJC5Pzs+XM18O3okjxdQF1jAZKxDETTAdtxq+Ptf3zyBSRjboApOGMyVYLm5v5liZ&#10;cOIPOta5FWWEU4UabM59JWVqLHlM49ATF+87RI+5yNhKE/FUxr2TD0pNpceOC8FiT2+Wmp/61xfu&#10;StnD+vC+mT06t4ubZr/qaKL16G54fQGRacj/4Wt7azRM1RP8nSlH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Wv+cMAAADcAAAADwAAAAAAAAAAAAAAAACYAgAAZHJzL2Rv&#10;d25yZXYueG1sUEsFBgAAAAAEAAQA9QAAAIgDAAAAAA==&#10;" path="m77,c75,,73,,71,v,,,,,c,6,1,120,77,120v13,,24,-3,33,-9c109,107,107,103,106,99v1,4,3,8,4,12c152,82,141,,77,xe" fillcolor="#fcd8be" stroked="f">
                        <v:path arrowok="t" o:connecttype="custom" o:connectlocs="39,0;36,0;36,0;39,60;55,56;53,50;55,56;39,0" o:connectangles="0,0,0,0,0,0,0,0"/>
                      </v:shape>
                      <v:shape id="Freeform 414" o:spid="_x0000_s1437" style="position:absolute;left:9259;top:7929;width:76;height:60;visibility:visible;mso-wrap-style:square;v-text-anchor:top" coordsize="15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lM8EA&#10;AADcAAAADwAAAGRycy9kb3ducmV2LnhtbERPz2vCMBS+D/wfwhO8zWQinXRGqcLAgxusHTs/mre2&#10;rHkpSdbW/94cBjt+fL/3x9n2YiQfOscantYKBHHtTMeNhs/q9XEHIkRkg71j0nCjAMfD4mGPuXET&#10;f9BYxkakEA45amhjHHIpQ92SxbB2A3Hivp23GBP0jTQepxRue7lRKpMWO04NLQ50bqn+KX+thvft&#10;2+3i1dyfwnNWVJuvXWHxqvVqORcvICLN8V/8574YDZlKa9OZdAT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ZTPBAAAA3AAAAA8AAAAAAAAAAAAAAAAAmAIAAGRycy9kb3du&#10;cmV2LnhtbFBLBQYAAAAABAAEAPUAAACGAwAAAAA=&#10;" path="m74,120c151,120,151,,74,,63,,53,2,45,6v,,,,,c,30,7,112,66,119,61,94,57,70,52,45v5,25,9,49,14,74c68,120,71,120,74,120xe" fillcolor="#fcd8be" stroked="f">
                        <v:path arrowok="t" o:connecttype="custom" o:connectlocs="37,60;37,0;23,3;23,3;33,60;26,23;33,60;37,60" o:connectangles="0,0,0,0,0,0,0,0"/>
                      </v:shape>
                      <v:shape id="Freeform 415" o:spid="_x0000_s1438" style="position:absolute;left:9871;top:8149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QQcMA&#10;AADcAAAADwAAAGRycy9kb3ducmV2LnhtbESPwWrDMBBE74X+g9hCb42UHkzqRAmJaaD0ljSX3FbW&#10;xjKxVsZSHPfvq0Khx2Fm3jCrzeQ7MdIQ28Aa5jMFgrgOtuVGw+lr/7IAEROyxS4wafimCJv148MK&#10;SxvufKDxmBqRIRxL1OBS6kspY+3IY5yFnjh7lzB4TFkOjbQD3jPcd/JVqUJ6bDkvOOypclRfjzev&#10;4fNsit3YVmTeg7+aajJOdUbr56dpuwSRaEr/4b/2h9VQqDf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QQcMAAADcAAAADwAAAAAAAAAAAAAAAACYAgAAZHJzL2Rv&#10;d25yZXYueG1sUEsFBgAAAAAEAAQA9QAAAIg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416" o:spid="_x0000_s1439" style="position:absolute;left:8104;top:5196;width:67;height:61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V3cQA&#10;AADcAAAADwAAAGRycy9kb3ducmV2LnhtbERPu27CMBTdK/EP1kXqUoEDAyoBg2gLaismCGK+xDcP&#10;iK+j2CRpv74eKjEenfdy3ZtKtNS40rKCyTgCQZxaXXKu4JTsRq8gnEfWWFkmBT/kYL0aPC0x1rbj&#10;A7VHn4sQwi5GBYX3dSylSwsy6Ma2Jg5cZhuDPsAml7rBLoSbSk6jaCYNlhwaCqzpvaD0drwbBdf5&#10;pfv92L4l7SEpt5/Zfvr9kp2Veh72mwUIT71/iP/dX1rBbBL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1d3EAAAA3AAAAA8AAAAAAAAAAAAAAAAAmAIAAGRycy9k&#10;b3ducmV2LnhtbFBLBQYAAAAABAAEAPUAAACJAwAAAAA=&#10;" path="m65,c34,,15,19,9,43v,,,,,c,77,19,120,65,120v23,,39,-11,49,-26c85,79,56,65,27,51v29,14,58,28,87,43c135,58,119,,65,xe" fillcolor="#fcd8be" stroked="f">
                        <v:path arrowok="t" o:connecttype="custom" o:connectlocs="32,0;4,22;4,22;32,61;57,48;13,26;57,48;32,0" o:connectangles="0,0,0,0,0,0,0,0"/>
                      </v:shape>
                      <v:shape id="Freeform 417" o:spid="_x0000_s1440" style="position:absolute;left:7881;top:5049;width:76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PucQA&#10;AADcAAAADwAAAGRycy9kb3ducmV2LnhtbESPQWvCQBSE7wX/w/KE3uomClJSV6mC1EsFY4QeH9ln&#10;NjT7NuxuTfrvu4LQ4zAz3zCrzWg7cSMfWscK8lkGgrh2uuVGQXXev7yCCBFZY+eYFPxSgM168rTC&#10;QruBT3QrYyMShEOBCkyMfSFlqA1ZDDPXEyfv6rzFmKRvpPY4JLjt5DzLltJiy2nBYE87Q/V3+WMV&#10;DNvKX64f4dhJ87XDvf0sF5VW6nk6vr+BiDTG//CjfdAKlnkO9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T7nEAAAA3AAAAA8AAAAAAAAAAAAAAAAAmAIAAGRycy9k&#10;b3ducmV2LnhtbFBLBQYAAAAABAAEAPUAAACJAwAAAAA=&#10;" path="m77,v,,-1,,-2,c75,,75,,75,,,3,1,120,77,120v64,,76,-82,33,-110c104,8,97,6,90,4v7,2,14,4,20,6c102,4,91,,77,xe" fillcolor="#fcd8be" stroked="f">
                        <v:path arrowok="t" o:connecttype="custom" o:connectlocs="38,0;37,0;37,0;38,60;55,5;45,2;55,5;38,0" o:connectangles="0,0,0,0,0,0,0,0"/>
                      </v:shape>
                      <v:shape id="Freeform 418" o:spid="_x0000_s1441" style="position:absolute;left:7804;top:34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U7c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qK1R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sU7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19" o:spid="_x0000_s1442" style="position:absolute;left:7811;top:38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xdsMA&#10;AADcAAAADwAAAGRycy9kb3ducmV2LnhtbESPQWvCQBSE7wX/w/KE3upGhVCiq2hQkN5qvXh7m31m&#10;g9m3IbvG9N93C4Ueh5n5hllvR9eKgfrQeFYwn2UgiCtvGq4VXL6Ob+8gQkQ22HomBd8UYLuZvKyx&#10;MP7JnzScYy0ShEOBCmyMXSFlqCw5DDPfESfv5nuHMcm+lqbHZ4K7Vi6yLJcOG04LFjsqLVX388Mp&#10;+LjqfD80JemDd3ddjtpmrVbqdTruViAijfE//Nc+GQX5fAm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xd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20" o:spid="_x0000_s1443" style="position:absolute;left:7797;top:35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pAsMA&#10;AADcAAAADwAAAGRycy9kb3ducmV2LnhtbESPQWvCQBSE7wX/w/KE3upGkVCiq2hQkN5qvXh7m31m&#10;g9m3IbvG9N93C4Ueh5n5hllvR9eKgfrQeFYwn2UgiCtvGq4VXL6Ob+8gQkQ22HomBd8UYLuZvKyx&#10;MP7JnzScYy0ShEOBCmyMXSFlqCw5DDPfESfv5nuHMcm+lqbHZ4K7Vi6yLJcOG04LFjsqLVX388Mp&#10;+LjqfD80JemDd3ddjtpmrVbqdTruViAijfE//Nc+GQX5fAm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4pA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21" o:spid="_x0000_s1444" style="position:absolute;left:8094;top:50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mc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5fAm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KMm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22" o:spid="_x0000_s1445" style="position:absolute;left:7994;top:56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S7sMA&#10;AADcAAAADwAAAGRycy9kb3ducmV2LnhtbESPwWrDMBBE74X+g9hCbo2cHkxxopjEpFByS9pLbitr&#10;YxlbK2Mpjvv3UaHQ4zAzb5hNObteTDSG1rOC1TIDQVx703Kj4Pvr4/UdRIjIBnvPpOCHApTb56cN&#10;Fsbf+UTTOTYiQTgUqMDGOBRShtqSw7D0A3Hyrn50GJMcG2lGvCe46+VbluXSYctpweJAlaW6O9+c&#10;guNF5/uprUgfvOt0NWub9Vqpxcu8W4OINMf/8F/70yjIVzn8nk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S7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23" o:spid="_x0000_s1446" style="position:absolute;left:8034;top:533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3dc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ryxQp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3d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24" o:spid="_x0000_s1447" style="position:absolute;left:7807;top:29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jB78A&#10;AADcAAAADwAAAGRycy9kb3ducmV2LnhtbERPTYvCMBC9L/gfwix4W1M9FKlG2S0K4k13L94mzWxT&#10;bCalibX+e3MQPD7e93o7ulYM1IfGs4L5LANBXHnTcK3g73f/tQQRIrLB1jMpeFCA7WbyscbC+Duf&#10;aDjHWqQQDgUqsDF2hZShsuQwzHxHnLh/3zuMCfa1ND3eU7hr5SLLcumw4dRgsaPSUnU935yC40Xn&#10;P0NTkt55d9XlqG3WaqWmn+P3CkSkMb7FL/fBKMjnaW06k4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QyMH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25" o:spid="_x0000_s1448" style="position:absolute;left:7834;top:42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GnMMA&#10;AADcAAAADwAAAGRycy9kb3ducmV2LnhtbESPQWvCQBSE7wX/w/IEb3Wjh2Cjq2iwIL1pvXh7m31m&#10;g9m3IbuN6b/vFgo9DjPzDbPZja4VA/Wh8axgMc9AEFfeNFwruH6+v65AhIhssPVMCr4pwG47edlg&#10;YfyTzzRcYi0ShEOBCmyMXSFlqCw5DHPfESfv7nuHMcm+lqbHZ4K7Vi6zLJcOG04LFjsqLVWPy5dT&#10;8HHT+WFoStJH7x66HLXNWq3UbDru1yAijfE//Nc+GQX54g1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+Gn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26" o:spid="_x0000_s1449" style="position:absolute;left:10727;top:62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lvL8A&#10;AADcAAAADwAAAGRycy9kb3ducmV2LnhtbERPy4rCMBTdC/MP4Q6401QXRTpG0TKCzM7HZnY3zbUp&#10;NjelydTO35uF4PJw3uvt6FoxUB8azwoW8wwEceVNw7WC6+UwW4EIEdlg65kU/FOA7eZjssbC+Aef&#10;aDjHWqQQDgUqsDF2hZShsuQwzH1HnLib7x3GBPtamh4fKdy1cplluXTYcGqw2FFpqbqf/5yCn1+d&#10;74emJP3t3V2Xo7ZZq5Wafo67LxCRxvgWv9xHoyBfpv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WeW8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27" o:spid="_x0000_s1450" style="position:absolute;left:7871;top:3254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AJ8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qK9Q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VAJ8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428" o:spid="_x0000_s1451" style="position:absolute;left:7857;top:48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eUMMA&#10;AADcAAAADwAAAGRycy9kb3ducmV2LnhtbESPzWrDMBCE74W8g9hAb40cH0xxooTEpFB6y88lt5W1&#10;sUyslbFUx337qFDocZiZb5j1dnKdGGkIrWcFy0UGgrj2puVGweX88fYOIkRkg51nUvBDAbab2csa&#10;S+MffKTxFBuRIBxKVGBj7EspQ23JYVj4njh5Nz84jEkOjTQDPhLcdTLPskI6bDktWOypslTfT99O&#10;wddVF/uxrUgfvLvratI267RSr/NptwIRaYr/4b/2p1FQ5D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feU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29" o:spid="_x0000_s1452" style="position:absolute;left:7901;top:380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7y8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ryx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7y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30" o:spid="_x0000_s1453" style="position:absolute;left:7907;top:36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Ljv8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ryx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Ljv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31" o:spid="_x0000_s1454" style="position:absolute;left:7827;top:40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GJM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ryx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5GJ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32" o:spid="_x0000_s1455" style="position:absolute;left:7924;top:346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YU8MA&#10;AADcAAAADwAAAGRycy9kb3ducmV2LnhtbESPT4vCMBTE78J+h/AW9qbpeijSNYqWXZC9+efi7aV5&#10;2xSbl9Jka/32RhA8DjPzG2a5Hl0rBupD41nB5ywDQVx503Ct4HT8mS5AhIhssPVMCm4UYL16myyx&#10;MP7KexoOsRYJwqFABTbGrpAyVJYchpnviJP353uHMcm+lqbHa4K7Vs6zLJcOG04LFjsqLVWXw79T&#10;8HvW+XZoStLf3l10OWqbtVqpj/dx8wUi0hhf4Wd7ZxTk8xwe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zYU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33" o:spid="_x0000_s1456" style="position:absolute;left:7871;top:52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9yMMA&#10;AADcAAAADwAAAGRycy9kb3ducmV2LnhtbESPQWvCQBSE7wX/w/IEb3WjhyjRVTRYkN7UXnp7m31m&#10;g9m3IbuN6b/vFgo9DjPzDbPdj64VA/Wh8axgMc9AEFfeNFwr+Li9va5BhIhssPVMCr4pwH43edli&#10;YfyTLzRcYy0ShEOBCmyMXSFlqCw5DHPfESfv7nuHMcm+lqbHZ4K7Vi6zLJcOG04LFjsqLVWP65dT&#10;8P6p8+PQlKRP3j10OWqbtVqp2XQ8bEBEGuN/+K99Ngry5Qp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B9y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34" o:spid="_x0000_s1457" style="position:absolute;left:8617;top:6451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WuMMA&#10;AADcAAAADwAAAGRycy9kb3ducmV2LnhtbERPy2rCQBTdF/yH4Qpuik4qRSQ6ihYidlPqY+Hykrkm&#10;wcydITMmab6+syh0eTjv9bY3tWip8ZVlBW+zBARxbnXFhYLrJZsuQfiArLG2TAp+yMN2M3pZY6pt&#10;xydqz6EQMYR9igrKEFwqpc9LMuhn1hFH7m4bgyHCppC6wS6Gm1rOk2QhDVYcG0p09FFS/jg/jYKD&#10;Gd6zrO++77d9+3n66tzrMDilJuN+twIRqA//4j/3UStYzO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WuMMAAADcAAAADwAAAAAAAAAAAAAAAACYAgAAZHJzL2Rv&#10;d25yZXYueG1sUEsFBgAAAAAEAAQA9QAAAIgDAAAAAA==&#10;" path="m59,c21,,2,29,1,58v,,,,,c,87,17,117,53,120v,,,,,c55,120,57,120,59,120,136,120,136,,59,xe" fillcolor="#fcd8be" stroked="f">
                        <v:path arrowok="t" o:connecttype="custom" o:connectlocs="30,0;1,29;1,29;27,60;27,60;30,60;30,0" o:connectangles="0,0,0,0,0,0,0"/>
                      </v:shape>
                      <v:shape id="Freeform 435" o:spid="_x0000_s1458" style="position:absolute;left:9984;top:672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EscA&#10;AADcAAAADwAAAGRycy9kb3ducmV2LnhtbESPQUvDQBSE74L/YXlCL9JurBBq7LYUW6UUWmrqxdsj&#10;+0xCs2/T3TVJ/70rCB6HmfmGmS8H04iOnK8tK3iYJCCIC6trLhV8nF7HMxA+IGtsLJOCK3lYLm5v&#10;5php2/M7dXkoRYSwz1BBFUKbSemLigz6iW2Jo/dlncEQpSuldthHuGnkNElSabDmuFBhSy8VFef8&#10;2yg4rD/b7nG/6fUx37mU3i5+d49Kje6G1TOIQEP4D/+1t1pBOn2C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EyxL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436" o:spid="_x0000_s1459" style="position:absolute;left:10294;top:77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zYcAA&#10;AADcAAAADwAAAGRycy9kb3ducmV2LnhtbERPu2rDMBTdC/0HcQvZarkJmOBECYlpoXTLY8l2Zd1Y&#10;JtaVsRTH/ftqKGQ8nPd6O7lOjDSE1rOCjywHQVx703Kj4Hz6el+CCBHZYOeZFPxSgO3m9WWNpfEP&#10;PtB4jI1IIRxKVGBj7EspQ23JYch8T5y4qx8cxgSHRpoBHyncdXKe54V02HJqsNhTZam+He9Owc9F&#10;F/uxrUh/enfT1aRt3mmlZm/TbgUi0hSf4n/3t1FQL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BzYc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37" o:spid="_x0000_s1460" style="position:absolute;left:9819;top:6761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7TAsEA&#10;AADcAAAADwAAAGRycy9kb3ducmV2LnhtbESP0YrCMBRE3wX/IdyFfZFtagXRbqOIIPRxrX7Apbm2&#10;ZZubksRa/94sLPg4zMwZpthPphcjOd9ZVrBMUhDEtdUdNwqul9PXBoQPyBp7y6TgSR72u/mswFzb&#10;B59prEIjIoR9jgraEIZcSl+3ZNAndiCO3s06gyFK10jt8BHhppdZmq6lwY7jQosDHVuqf6u7UXDA&#10;21jWFW0XWZn9XFcLlzXolPr8mA7fIAJN4R3+b5dawXq1hL8z8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0wLBAAAA3AAAAA8AAAAAAAAAAAAAAAAAmAIAAGRycy9kb3du&#10;cmV2LnhtbFBLBQYAAAAABAAEAPUAAACGAwAAAAA=&#10;" path="m67,c43,,26,12,17,28v,,,,,c,59,10,104,46,117v,,,,,c52,119,59,120,67,120,144,120,144,,67,xe" fillcolor="#fcd8be" stroked="f">
                        <v:path arrowok="t" o:connecttype="custom" o:connectlocs="34,0;9,14;9,14;23,59;23,59;34,60;34,0" o:connectangles="0,0,0,0,0,0,0"/>
                      </v:shape>
                      <v:shape id="Freeform 438" o:spid="_x0000_s1461" style="position:absolute;left:10291;top:745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Ijc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ry5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5Ij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439" o:spid="_x0000_s1462" style="position:absolute;left:9807;top:7041;width:37;height:60;visibility:visible;mso-wrap-style:square;v-text-anchor:top" coordsize="7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7MQA&#10;AADcAAAADwAAAGRycy9kb3ducmV2LnhtbESPX0vEMBDE3wW/Q1jBNy/Vg1Lq5Y5T8O+D4CnHPS7N&#10;2lSbTUnWtn57Iwj3OMzMb5jVZva9GimmLrCBy0UBirgJtuPWwPvb3UUFKgmyxT4wGfihBJv16ckK&#10;axsmfqVxJ63KEE41GnAiQ611ahx5TIswEGfvI0SPkmVstY04Zbjv9VVRlNpjx3nB4UC3jpqv3bc3&#10;8PzwGW+q0vF+vK+eqDnI9LIVY87P5u01KKFZjuH/9qM1UC6X8HcmHw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qOzEAAAA3AAAAA8AAAAAAAAAAAAAAAAAmAIAAGRycy9k&#10;b3ducmV2LnhtbFBLBQYAAAAABAAEAPUAAACJAwAAAAA=&#10;" path="m40,7v,,,,,c32,3,22,,11,,7,,4,1,,1,9,40,17,80,25,119,47,114,61,99,66,80v,,,,,c74,53,65,21,40,7xe" fillcolor="#fcd8be" stroked="f">
                        <v:path arrowok="t" o:connecttype="custom" o:connectlocs="20,4;20,4;6,0;0,1;13,60;33,40;33,40;20,4" o:connectangles="0,0,0,0,0,0,0,0"/>
                      </v:shape>
                      <v:shape id="Freeform 440" o:spid="_x0000_s1463" style="position:absolute;left:10692;top:51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1Ys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jIVy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t1Y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41" o:spid="_x0000_s1464" style="position:absolute;left:10667;top:56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Q+c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jIVy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Q+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42" o:spid="_x0000_s1465" style="position:absolute;left:10022;top:7729;width:53;height:6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KW8UA&#10;AADcAAAADwAAAGRycy9kb3ducmV2LnhtbESPUUvDMBSF3wX/Q7jC3lzqBlXqsiHiYGNUsQrz8dJc&#10;27LmJiRp1/17Iwg+Hs453+GsNpPpxUg+dJYV3M0zEMS11R03Cj4/trcPIEJE1thbJgUXCrBZX1+t&#10;sND2zO80VrERCcKhQAVtjK6QMtQtGQxz64iT9229wZikb6T2eE5w08tFluXSYMdpoUVHzy3Vp2ow&#10;Cg4v5TgMXrvXe/d2bI5fZbU/lUrNbqanRxCRpvgf/mvvtIJ8mc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YpbxQAAANwAAAAPAAAAAAAAAAAAAAAAAJgCAABkcnMv&#10;ZG93bnJldi54bWxQSwUGAAAAAAQABAD1AAAAigMAAAAA&#10;" path="m28,120c105,120,105,,28,,17,,8,2,,6,9,44,17,82,25,120v1,,2,,3,xe" fillcolor="#fcd8be" stroked="f">
                        <v:path arrowok="t" o:connecttype="custom" o:connectlocs="14,60;14,0;0,3;13,60;14,60" o:connectangles="0,0,0,0,0"/>
                      </v:shape>
                      <v:shape id="Freeform 443" o:spid="_x0000_s1466" style="position:absolute;left:9064;top:7452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KnMYA&#10;AADcAAAADwAAAGRycy9kb3ducmV2LnhtbESPQWvCQBSE7wX/w/IEb3WjgjWpq0hAyUFLq4X2+Mw+&#10;k2D2bciuJv77bqHQ4zAz3zDLdW9qcafWVZYVTMYRCOLc6ooLBZ+n7fMChPPIGmvLpOBBDtarwdMS&#10;E207/qD70RciQNglqKD0vkmkdHlJBt3YNsTBu9jWoA+yLaRusQtwU8tpFM2lwYrDQokNpSXl1+PN&#10;KHDZPv5+n31lfRPv/Fu6PXTnNFZqNOw3ryA89f4//NfOtIL57AV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HKnMYAAADcAAAADwAAAAAAAAAAAAAAAACYAgAAZHJz&#10;L2Rvd25yZXYueG1sUEsFBgAAAAAEAAQA9QAAAIsDAAAAAA==&#10;" path="m91,2v,,,,,c87,1,82,,77,,,,,120,77,120v19,,34,-7,44,-18c116,85,111,68,106,52v5,16,10,33,15,50c147,71,137,12,91,2xe" fillcolor="#fcd8be" stroked="f">
                        <v:path arrowok="t" o:connecttype="custom" o:connectlocs="46,1;46,1;39,0;39,60;61,51;53,26;61,51;46,1" o:connectangles="0,0,0,0,0,0,0,0"/>
                      </v:shape>
                      <v:shape id="Freeform 444" o:spid="_x0000_s1467" style="position:absolute;left:9134;top:7262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e7sMA&#10;AADcAAAADwAAAGRycy9kb3ducmV2LnhtbERPTWvCQBC9C/0PyxR6000riEndhBKw5NCKpgU9TrPT&#10;JDQ7G7JbE/+9exA8Pt73JptMJ840uNaygudFBIK4srrlWsH313a+BuE8ssbOMim4kIMsfZhtMNF2&#10;5AOdS1+LEMIuQQWN930ipasaMugWticO3K8dDPoAh1rqAccQbjr5EkUrabDl0NBgT3lD1V/5bxS4&#10;4iM+7ZfHYurjd7/Lt5/jTx4r9fQ4vb2C8DT5u/jmLrSC1TKsDWfCEZ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5e7sMAAADcAAAADwAAAAAAAAAAAAAAAACYAgAAZHJzL2Rv&#10;d25yZXYueG1sUEsFBgAAAAAEAAQA9QAAAIgDAAAAAA==&#10;" path="m85,1v5,12,9,24,14,36c94,25,90,13,85,1,82,1,80,,77,,,,,120,77,120v21,,36,-8,46,-21c123,99,123,99,123,99,147,66,135,6,85,1xe" fillcolor="#fcd8be" stroked="f">
                        <v:path arrowok="t" o:connecttype="custom" o:connectlocs="43,1;50,19;43,1;39,0;39,60;62,50;62,50;43,1" o:connectangles="0,0,0,0,0,0,0,0"/>
                      </v:shape>
                      <v:shape id="Freeform 445" o:spid="_x0000_s1468" style="position:absolute;left:8858;top:6591;width:70;height:6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HSMYA&#10;AADcAAAADwAAAGRycy9kb3ducmV2LnhtbESPT2sCMRTE74LfIbxCb5rVwmq3RhGhVOxFrZfeXjdv&#10;/7SblyWJ7tZP3xQEj8PM/IZZrHrTiAs5X1tWMBknIIhzq2suFZw+XkdzED4ga2wsk4Jf8rBaDgcL&#10;zLTt+ECXYyhFhLDPUEEVQptJ6fOKDPqxbYmjV1hnMETpSqkddhFuGjlNklQarDkuVNjSpqL853g2&#10;CrafX/Kq98X7d7e7pidXzNzbZKbU40O/fgERqA/38K291QrSp2f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GHSMYAAADcAAAADwAAAAAAAAAAAAAAAACYAgAAZHJz&#10;L2Rvd25yZXYueG1sUEsFBgAAAAAEAAQA9QAAAIsDAAAAAA==&#10;" path="m62,c30,,11,21,6,46v,,,,,c,76,14,112,49,119v,,,,,c53,120,58,120,62,120,140,120,140,,62,xe" fillcolor="#fcd8be" stroked="f">
                        <v:path arrowok="t" o:connecttype="custom" o:connectlocs="31,0;3,23;3,23;25,60;25,60;31,60;31,0" o:connectangles="0,0,0,0,0,0,0"/>
                      </v:shape>
                      <v:shape id="Freeform 446" o:spid="_x0000_s1469" style="position:absolute;left:8749;top:6358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O2cMA&#10;AADcAAAADwAAAGRycy9kb3ducmV2LnhtbERPS0/CQBC+m/AfNmPCTbYag6awEKIxkcdFNAZuQ3do&#10;i93Z2l3a8u+Zg4nHL997Ou9dpVpqQunZwP0oAUWceVtybuDr8+3uGVSIyBYrz2TgQgHms8HNFFPr&#10;O/6gdhtzJSEcUjRQxFinWoesIIdh5Gti4Y6+cRgFNrm2DXYS7ir9kCRj7bBkaSiwppeCsp/t2Unv&#10;ofW/T7vuu9+c1nF13Hu3fN0ZM7ztFxNQkfr4L/5zv1sD40eZL2fkCO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oO2cMAAADcAAAADwAAAAAAAAAAAAAAAACYAgAAZHJzL2Rv&#10;d25yZXYueG1sUEsFBgAAAAAEAAQA9QAAAIgDAAAAAA==&#10;" path="m74,c57,,45,5,35,14v,,,,,c,45,13,120,74,120v20,,35,-8,44,-20c118,100,118,100,118,100,146,65,131,,74,xe" fillcolor="#fcd8be" stroked="f">
                        <v:path arrowok="t" o:connecttype="custom" o:connectlocs="37,0;18,7;18,7;37,60;59,50;59,50;37,0" o:connectangles="0,0,0,0,0,0,0"/>
                      </v:shape>
                      <v:shape id="Freeform 447" o:spid="_x0000_s1470" style="position:absolute;left:9271;top:7141;width:75;height:61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IDMQA&#10;AADcAAAADwAAAGRycy9kb3ducmV2LnhtbESPT2sCMRTE7wW/Q3hCbzVrW5ayGkW6WAr1UP/Q82Pz&#10;zAY3L8smavz2plDocZiZ3zDzZXKduNAQrGcF00kBgrjx2rJRcNivn95AhIissfNMCm4UYLkYPcyx&#10;0v7KW7rsohEZwqFCBW2MfSVlaFpyGCa+J87e0Q8OY5aDkXrAa4a7Tj4XRSkdWs4LLfb03lJz2p2d&#10;gvq7xhdrNx8/+0O5MXVM5qtMSj2O02oGIlKK/+G/9qdWUL5O4fdMP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iAzEAAAA3AAAAA8AAAAAAAAAAAAAAAAAmAIAAGRycy9k&#10;b3ducmV2LnhtbFBLBQYAAAAABAAEAPUAAACJAwAAAAA=&#10;" path="m77,c76,,74,,73,1v,,,,,c,6,2,120,78,120v19,,33,-7,43,-18c108,74,95,47,82,20v13,27,26,54,39,82c150,68,136,,77,xe" fillcolor="#fcd8be" stroked="f">
                        <v:path arrowok="t" o:connecttype="custom" o:connectlocs="39,0;37,1;37,1;39,61;61,52;41,10;61,52;39,0" o:connectangles="0,0,0,0,0,0,0,0"/>
                      </v:shape>
                      <v:shape id="Freeform 448" o:spid="_x0000_s1471" style="position:absolute;left:9820;top:7206;width:31;height:56;visibility:visible;mso-wrap-style:square;v-text-anchor:top" coordsize="6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R78IA&#10;AADcAAAADwAAAGRycy9kb3ducmV2LnhtbESPzWrDMBCE74G+g9hCb4lcU4xxLJvSUjC95eeS22Jt&#10;LbfSylhq4r59FQjkOMzMN0zdLs6KM81h9KzgeZOBIO69HnlQcDx8rEsQISJrtJ5JwR8FaJuHVY2V&#10;9hfe0XkfB5EgHCpUYGKcKilDb8hh2PiJOHlffnYYk5wHqWe8JLizMs+yQjocOS0YnOjNUP+z/3UK&#10;tDe2564oT6fOluXn9M6M30o9PS6vWxCRlngP39qdVlC85HA9k46Ab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hHvwgAAANwAAAAPAAAAAAAAAAAAAAAAAJgCAABkcnMvZG93&#10;bnJldi54bWxQSwUGAAAAAAQABAD1AAAAhwMAAAAA&#10;" path="m62,111c55,74,49,37,42,,,25,7,102,62,111xe" fillcolor="#fcd8be" stroked="f">
                        <v:path arrowok="t" o:connecttype="custom" o:connectlocs="31,56;21,0;31,56" o:connectangles="0,0,0"/>
                      </v:shape>
                      <v:shape id="Freeform 449" o:spid="_x0000_s1472" style="position:absolute;left:9194;top:7432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CwMQA&#10;AADcAAAADwAAAGRycy9kb3ducmV2LnhtbESPQWvCQBSE70L/w/IK3nRTLalEVykFRZAKTYvnZ/aZ&#10;hGbfht01xv76riB4HGbmG2ax6k0jOnK+tqzgZZyAIC6srrlU8PO9Hs1A+ICssbFMCq7kYbV8Giww&#10;0/bCX9TloRQRwj5DBVUIbSalLyoy6Me2JY7eyTqDIUpXSu3wEuGmkZMkSaXBmuNChS19VFT85mej&#10;YOoP+Ocmm7zcfe6Os67D8LZPlRo+9+9zEIH68Ajf21utIH2dwu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AsDEAAAA3AAAAA8AAAAAAAAAAAAAAAAAmAIAAGRycy9k&#10;b3ducmV2LnhtbFBLBQYAAAAABAAEAPUAAACJAwAAAAA=&#10;" path="m94,2v4,12,8,23,12,34c102,25,98,14,94,2,89,1,83,,77,,,,,120,77,120v23,,40,-11,49,-26c126,94,126,94,126,94,145,63,134,13,94,2xe" fillcolor="#fcd8be" stroked="f">
                        <v:path arrowok="t" o:connecttype="custom" o:connectlocs="47,1;53,18;47,1;39,0;39,60;63,47;63,47;47,1" o:connectangles="0,0,0,0,0,0,0,0"/>
                      </v:shape>
                      <v:shape id="Freeform 450" o:spid="_x0000_s1473" style="position:absolute;left:9254;top:667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GH8MA&#10;AADcAAAADwAAAGRycy9kb3ducmV2LnhtbESPQWvCQBSE7wX/w/KE3urGIqFEV9GgIL3VevH2NvvM&#10;BrNvQ3Yb03/fLQgeh5n5hlltRteKgfrQeFYwn2UgiCtvGq4VnL8Pbx8gQkQ22HomBb8UYLOevKyw&#10;MP7OXzScYi0ShEOBCmyMXSFlqCw5DDPfESfv6nuHMcm+lqbHe4K7Vr5nWS4dNpwWLHZUWqpupx+n&#10;4POi893QlKT33t10OWqbtVqp1+m4XYKINMZn+NE+GgX5Y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0GH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51" o:spid="_x0000_s1474" style="position:absolute;left:9041;top:39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jhM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jIVy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Gjh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52" o:spid="_x0000_s1475" style="position:absolute;left:8841;top:369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988MA&#10;AADc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X5Ko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98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53" o:spid="_x0000_s1476" style="position:absolute;left:8851;top:5159;width:73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54cYA&#10;AADcAAAADwAAAGRycy9kb3ducmV2LnhtbESPQWvCQBSE7wX/w/IEb7qxim1SVykBSw4q1hbq8Zl9&#10;TYLZtyG7Nem/7wpCj8PMfMMs172pxZVaV1lWMJ1EIIhzqysuFHx+bMbPIJxH1lhbJgW/5GC9Gjws&#10;MdG243e6Hn0hAoRdggpK75tESpeXZNBNbEMcvG/bGvRBtoXULXYBbmr5GEULabDisFBiQ2lJ+eX4&#10;YxS4bBufDrOvrG/iN79PN7vunMZKjYb96wsIT73/D9/bmVawmD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e54cYAAADcAAAADwAAAAAAAAAAAAAAAACYAgAAZHJz&#10;L2Rvd25yZXYueG1sUEsFBgAAAAAEAAQA9QAAAIsDAAAAAA==&#10;" path="m128,29c118,22,108,14,98,7v10,7,20,15,30,22c121,16,108,5,91,2v,,,,,c87,1,82,,77,,,,,120,77,120v53,,70,-55,51,-91xe" fillcolor="#fcd8be" stroked="f">
                        <v:path arrowok="t" o:connecttype="custom" o:connectlocs="64,15;49,4;64,15;45,1;45,1;38,0;38,60;64,15" o:connectangles="0,0,0,0,0,0,0,0"/>
                      </v:shape>
                      <v:shape id="Freeform 454" o:spid="_x0000_s1477" style="position:absolute;left:8821;top:4218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MGsAA&#10;AADcAAAADwAAAGRycy9kb3ducmV2LnhtbERPu2rDMBTdC/0HcQvZarkhmOBECYlpoXTLY8l2Zd1Y&#10;JtaVsRTH/ftqKGQ8nPd6O7lOjDSE1rOCjywHQVx703Kj4Hz6el+CCBHZYOeZFPxSgO3m9WWNpfEP&#10;PtB4jI1IIRxKVGBj7EspQ23JYch8T5y4qx8cxgSHRpoBHyncdXKe54V02HJqsNhTZam+He9Owc9F&#10;F/uxrUh/enfT1aRt3mmlZm/TbgUi0hSf4n/3t1FQL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AMGs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455" o:spid="_x0000_s1478" style="position:absolute;left:8824;top:543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pg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Qr9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ypg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56" o:spid="_x0000_s1479" style="position:absolute;left:8887;top:352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Wwc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FQL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+Wwc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57" o:spid="_x0000_s1480" style="position:absolute;left:8864;top:28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zWs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5cg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MzW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58" o:spid="_x0000_s1481" style="position:absolute;left:8967;top:367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tLc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ry5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GtL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59" o:spid="_x0000_s1482" style="position:absolute;left:8874;top:495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Its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0It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60" o:spid="_x0000_s1483" style="position:absolute;left:8931;top:3297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Qws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SQws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461" o:spid="_x0000_s1484" style="position:absolute;left:8904;top:59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1WcMA&#10;AADcAAAADwAAAGRycy9kb3ducmV2LnhtbESPQWvCQBSE7wX/w/KE3urGgqFEV9GgIL3VevH2NvvM&#10;BrNvQ3Yb03/fLQgeh5n5hlltRteKgfrQeFYwn2UgiCtvGq4VnL8Pbx8gQkQ22HomBb8UYLOevKyw&#10;MP7OXzScYi0ShEOBCmyMXSFlqCw5DDPfESfv6nuHMcm+lqbHe4K7Vr5nWS4dNpwWLHZUWqpupx+n&#10;4POi893QlKT33t10OWqbtVqp1+m4XYKINMZn+NE+GgX5Y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g1W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62" o:spid="_x0000_s1485" style="position:absolute;left:9004;top:383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sHcYA&#10;AADcAAAADwAAAGRycy9kb3ducmV2LnhtbESPT2vCQBTE74V+h+UJvRTdtKVBoquU/kMEi0Yv3h7Z&#10;ZxKafZvubpP47V2h0OMwM79h5svBNKIj52vLCh4mCQjiwuqaSwWH/cd4CsIHZI2NZVJwJg/Lxe3N&#10;HDNte95Rl4dSRAj7DBVUIbSZlL6oyKCf2JY4eifrDIYoXSm1wz7CTSMfkySVBmuOCxW29FpR8Z3/&#10;GgVfb8e2e9q893qbr11Knz9+fY9K3Y2GlxmIQEP4D/+1V1pB+pzC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0sH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463" o:spid="_x0000_s1486" style="position:absolute;left:9049;top:5199;width:72;height:61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LTcIA&#10;AADcAAAADwAAAGRycy9kb3ducmV2LnhtbESP0YrCMBRE34X9h3CFfZE13Yq6VqOIsNBHrX7Apbm2&#10;xeamJLF2/34jCD4OM3OG2ewG04qenG8sK/ieJiCIS6sbrhRczr9fPyB8QNbYWiYFf+Rht/0YbTDT&#10;9sEn6otQiQhhn6GCOoQuk9KXNRn0U9sRR+9qncEQpaukdviIcNPKNEkW0mDDcaHGjg41lbfibhTs&#10;8drnZUGrSZqnx8ts4tIKnVKf42G/BhFoCO/wq51rBYv5Ep5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AtNwgAAANwAAAAPAAAAAAAAAAAAAAAAAJgCAABkcnMvZG93&#10;bnJldi54bWxQSwUGAAAAAAQABAD1AAAAhwMAAAAA&#10;" path="m67,c17,,,50,14,86v1,,2,1,2,1c16,87,15,86,14,86v7,18,24,33,49,34c63,120,63,120,63,120v1,,3,,4,c144,120,144,,67,xe" fillcolor="#fcd8be" stroked="f">
                        <v:path arrowok="t" o:connecttype="custom" o:connectlocs="34,0;7,44;8,44;7,44;32,61;32,61;34,61;34,0" o:connectangles="0,0,0,0,0,0,0,0"/>
                      </v:shape>
                      <v:shape id="Freeform 464" o:spid="_x0000_s1487" style="position:absolute;left:9161;top:50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ax8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FQL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max8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65" o:spid="_x0000_s1488" style="position:absolute;left:9014;top:557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4b8cA&#10;AADcAAAADwAAAGRycy9kb3ducmV2LnhtbESPT2vCQBTE7wW/w/IEL0U3tTS0qauU/hERlJr20tsj&#10;+5qEZt+mu9skfntXEHocZuY3zGI1mEZ05HxtWcHNLAFBXFhdc6ng8+Nteg/CB2SNjWVScCQPq+Xo&#10;aoGZtj0fqMtDKSKEfYYKqhDaTEpfVGTQz2xLHL1v6wyGKF0ptcM+wk0j50mSSoM1x4UKW3quqPjJ&#10;/4yC/ctX293uXnv9nm9dSutfv71GpSbj4ekRRKAh/Icv7Y1WkN49wPlMPAJy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uG/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466" o:spid="_x0000_s1489" style="position:absolute;left:9144;top:54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cfMAA&#10;AADcAAAADwAAAGRycy9kb3ducmV2LnhtbERPPWvDMBDdC/kP4grdarkZTHGshNakELI17ZLtZF0s&#10;E+tkJNVx/n01FDo+3nezW9woZgpx8KzgpShBEHfeDNwr+P76eH4FEROywdEzKbhThN129dBgbfyN&#10;P2k+pV7kEI41KrApTbWUsbPkMBZ+Is7cxQeHKcPQSxPwlsPdKNdlWUmHA+cGixO1lrrr6ccpOJ51&#10;9T4PLem9d1fdLtqWo1bq6XF524BItKR/8Z/7YBRUVZ6fz+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NcfM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67" o:spid="_x0000_s1490" style="position:absolute;left:8965;top:5834;width:29;height:20;visibility:visible;mso-wrap-style:square;v-text-anchor:top" coordsize="5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DL8QA&#10;AADcAAAADwAAAGRycy9kb3ducmV2LnhtbESPQWsCMRSE7wX/Q3iCt5q1h6WsRhFBWymFVgWvz81z&#10;s2TzsiSpbv99Uyj0OMzMN8xiNbhO3CjE1rOC2bQAQVx73XKj4HTcPj6DiAlZY+eZFHxThNVy9LDA&#10;Svs7f9LtkBqRIRwrVGBS6ispY23IYZz6njh7Vx8cpixDI3XAe4a7Tj4VRSkdtpwXDPa0MVTbw5dT&#10;YN/ly9XU4bLfybePsz0VF2utUpPxsJ6DSDSk//Bf+1UrKMsZ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Ay/EAAAA3AAAAA8AAAAAAAAAAAAAAAAAmAIAAGRycy9k&#10;b3ducmV2LnhtbFBLBQYAAAAABAAEAPUAAACJAwAAAAA=&#10;" path="m55,39v1,,1,,2,c38,26,19,13,,,7,21,25,39,55,39xe" fillcolor="#fcd8be" stroked="f">
                        <v:path arrowok="t" o:connecttype="custom" o:connectlocs="28,20;29,20;0,0;28,20" o:connectangles="0,0,0,0"/>
                      </v:shape>
                      <v:shape id="Freeform 468" o:spid="_x0000_s1491" style="position:absolute;left:8960;top:5794;width:71;height:60;visibility:visible;mso-wrap-style:square;v-text-anchor:top" coordsize="1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+dscA&#10;AADcAAAADwAAAGRycy9kb3ducmV2LnhtbESPT2vCQBTE74LfYXlCb7qpSpCYjZSqbaEH8Q94fWaf&#10;SWz2bciumvbTdwsFj8PM/IZJF52pxY1aV1lW8DyKQBDnVldcKDjs18MZCOeRNdaWScE3OVhk/V6K&#10;ibZ33tJt5wsRIOwSVFB63yRSurwkg25kG+LgnW1r0AfZFlK3eA9wU8txFMXSYMVhocSGXkvKv3ZX&#10;o2Czenern8v6dF3ScSrfusnsc3pU6mnQvcxBeOr8I/zf/tAK4ng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rfnbHAAAA3AAAAA8AAAAAAAAAAAAAAAAAmAIAAGRy&#10;cy9kb3ducmV2LnhtbFBLBQYAAAAABAAEAPUAAACMAwAAAAA=&#10;" path="m66,c19,,,46,11,81v19,13,38,26,57,39c143,119,143,,66,xe" fillcolor="#fcd8be" stroked="f">
                        <v:path arrowok="t" o:connecttype="custom" o:connectlocs="33,0;5,41;34,60;33,0" o:connectangles="0,0,0,0"/>
                      </v:shape>
                      <v:shape id="Freeform 469" o:spid="_x0000_s1492" style="position:absolute;left:8971;top:54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CC8MA&#10;AADcAAAADwAAAGRycy9kb3ducmV2LnhtbESPQWvCQBSE7wX/w/IEb3WjQijRVTRYkN5qvXh7m31m&#10;g9m3IbuN8d93C4Ueh5n5htnsRteKgfrQeFawmGcgiCtvGq4VXL7eX99AhIhssPVMCp4UYLedvGyw&#10;MP7BnzScYy0ShEOBCmyMXSFlqCw5DHPfESfv5nuHMcm+lqbHR4K7Vi6zLJcOG04LFjsqLVX387dT&#10;8HHV+WFoStJH7+66HLXNWq3UbDru1yAijfE//Nc+GQV5vo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HCC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70" o:spid="_x0000_s1493" style="position:absolute;left:8857;top:26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af8MA&#10;AADc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V5vo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haf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71" o:spid="_x0000_s1494" style="position:absolute;left:8851;top:44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/5MMA&#10;AADcAAAADwAAAGRycy9kb3ducmV2LnhtbESPQWvCQBSE7wX/w/IEb3WjYCjRVTRYkN5qvXh7m31m&#10;g9m3IbuN8d93C4Ueh5n5htnsRteKgfrQeFawmGcgiCtvGq4VXL7eX99AhIhssPVMCp4UYLedvGyw&#10;MP7BnzScYy0ShEOBCmyMXSFlqCw5DHPfESfv5nuHMcm+lqbHR4K7Vi6zLJcOG04LFjsqLVX387dT&#10;8HHV+WFoStJH7+66HLXNWq3UbDru1yAijfE//Nc+GQV5vo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/5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72" o:spid="_x0000_s1495" style="position:absolute;left:8921;top:429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hk8IA&#10;AADcAAAADwAAAGRycy9kb3ducmV2LnhtbESPQWsCMRSE7wX/Q3iCt5qth1BWo7SLgnir7cXby+Z1&#10;s7h5WTZxXf99Uyj0OMzMN8xmN/lOjDTENrCGl2UBgrgOtuVGw9fn4fkVREzIFrvApOFBEXbb2dMG&#10;Sxvu/EHjOTUiQziWqMGl1JdSxtqRx7gMPXH2vsPgMWU5NNIOeM9w38lVUSjpseW84LCnylF9Pd+8&#10;htPFqPexrcjsg7+aajKu6IzWi/n0tgaRaEr/4b/20WpQSsHvmXw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mGT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73" o:spid="_x0000_s1496" style="position:absolute;left:8581;top:38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ECMMA&#10;AADc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y/A1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rEC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74" o:spid="_x0000_s1497" style="position:absolute;left:8957;top:4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QesAA&#10;AADcAAAADwAAAGRycy9kb3ducmV2LnhtbERPPWvDMBDdC/kP4grdarkZTHGshNakELI17ZLtZF0s&#10;E+tkJNVx/n01FDo+3nezW9woZgpx8KzgpShBEHfeDNwr+P76eH4FEROywdEzKbhThN129dBgbfyN&#10;P2k+pV7kEI41KrApTbWUsbPkMBZ+Is7cxQeHKcPQSxPwlsPdKNdlWUmHA+cGixO1lrrr6ccpOJ51&#10;9T4PLem9d1fdLtqWo1bq6XF524BItKR/8Z/7YBRUVV6bz+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VQes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75" o:spid="_x0000_s1498" style="position:absolute;left:8874;top:388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14cMA&#10;AADc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y/B1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14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76" o:spid="_x0000_s1499" style="position:absolute;left:9177;top:56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KocAA&#10;AADcAAAADwAAAGRycy9kb3ducmV2LnhtbERPPW/CMBDdK/U/WFeJrXHKkKKAQRC1UtWtwMJ2jo84&#10;Ij5HsQnh39cDEuPT+15tJteJkYbQelbwkeUgiGtvWm4UHA/f7wsQISIb7DyTgjsF2KxfX1ZYGn/j&#10;Pxr3sREphEOJCmyMfSllqC05DJnviRN39oPDmODQSDPgLYW7Ts7zvJAOW04NFnuqLNWX/dUp+D3p&#10;Yje2Fekv7y66mrTNO63U7G3aLkFEmuJT/HD/GAXFZ5qf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rKoc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77" o:spid="_x0000_s1500" style="position:absolute;left:8957;top:41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vOs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ry1Q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ZvO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78" o:spid="_x0000_s1501" style="position:absolute;left:8877;top:30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xTcMA&#10;AADcAAAADwAAAGRycy9kb3ducmV2LnhtbESPQWvCQBSE7wX/w/IEb3WjhyjRVTRYkN7UXnp7m31m&#10;g9m3IbuN6b/vFgo9DjPzDbPdj64VA/Wh8axgMc9AEFfeNFwr+Li9va5BhIhssPVMCr4pwH43edli&#10;YfyTLzRcYy0ShEOBCmyMXSFlqCw5DHPfESfv7nuHMcm+lqbHZ4K7Vi6zLJcOG04LFjsqLVWP65dT&#10;8P6p8+PQlKRP3j10OWqbtVqp2XQ8bEBEGuN/+K99Ngry1RJ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TxT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79" o:spid="_x0000_s1502" style="position:absolute;left:8861;top:401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U1s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hU1s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480" o:spid="_x0000_s1503" style="position:absolute;left:9041;top:48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Mos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HMo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81" o:spid="_x0000_s1504" style="position:absolute;left:9017;top:465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pOc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1pO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82" o:spid="_x0000_s1505" style="position:absolute;left:9024;top:49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3TsMA&#10;AADc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yt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/3T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83" o:spid="_x0000_s1506" style="position:absolute;left:9051;top:43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S1cMA&#10;AADcAAAADwAAAGRycy9kb3ducmV2LnhtbESPQWvCQBSE7wX/w/KE3urGHmKJrqJBQbzV9tLb2+wz&#10;G8y+DdltTP+9WxA8DjPzDbPajK4VA/Wh8axgPstAEFfeNFwr+P46vH2ACBHZYOuZFPxRgM168rLC&#10;wvgbf9JwjrVIEA4FKrAxdoWUobLkMMx8R5y8i+8dxiT7WpoebwnuWvmeZbl02HBasNhRaam6nn+d&#10;gtOPzndDU5Lee3fV5aht1mqlXqfjdgki0hif4Uf7aBTkiwX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NS1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84" o:spid="_x0000_s1507" style="position:absolute;left:8927;top:529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Gp8AA&#10;AADcAAAADwAAAGRycy9kb3ducmV2LnhtbERPPW/CMBDdK/U/WFeJrXHKkKKAQRC1UtWtwMJ2jo84&#10;Ij5HsQnh39cDEuPT+15tJteJkYbQelbwkeUgiGtvWm4UHA/f7wsQISIb7DyTgjsF2KxfX1ZYGn/j&#10;Pxr3sREphEOJCmyMfSllqC05DJnviRN39oPDmODQSDPgLYW7Ts7zvJAOW04NFnuqLNWX/dUp+D3p&#10;Yje2Fekv7y66mrTNO63U7G3aLkFEmuJT/HD/GAXFZ1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zGp8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85" o:spid="_x0000_s1508" style="position:absolute;left:8911;top:479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jPM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GQv6z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jP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86" o:spid="_x0000_s1509" style="position:absolute;left:8977;top:508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6hr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yBfpv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7qG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87" o:spid="_x0000_s1510" style="position:absolute;left:8857;top:46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fHcIA&#10;AADcAAAADwAAAGRycy9kb3ducmV2LnhtbESPQYvCMBSE7wv+h/CEva2pHop0jaLFBfG26mVvL82z&#10;KTYvpcnW+u83C4LHYWa+YVab0bVioD40nhXMZxkI4sqbhmsFl/PXxxJEiMgGW8+k4EEBNuvJ2woL&#10;4+/8TcMp1iJBOBSowMbYFVKGypLDMPMdcfKuvncYk+xraXq8J7hr5SLLcumw4bRgsaPSUnU7/ToF&#10;xx+d74amJL337qbLUdus1Uq9T8ftJ4hIY3yFn+2DUZAv5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x8d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88" o:spid="_x0000_s1511" style="position:absolute;left:8994;top:34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Bas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Qb9b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GBa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89" o:spid="_x0000_s1512" style="position:absolute;left:8588;top:4586;width:61;height:40;visibility:visible;mso-wrap-style:square;v-text-anchor:top" coordsize="12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5TsMA&#10;AADcAAAADwAAAGRycy9kb3ducmV2LnhtbESPQWvCQBSE70L/w/IKXkQ3WokhuooUFK9qaK+P7HMT&#10;zL6N2a3Gf+8WCj0OM/MNs9r0thF36nztWMF0koAgLp2u2SgozrtxBsIHZI2NY1LwJA+b9dtghbl2&#10;Dz7S/RSMiBD2OSqoQmhzKX1ZkUU/cS1x9C6usxii7IzUHT4i3DZyliSptFhzXKiwpc+KyuvpxyrY&#10;j57Ha5GZUfp9WxiaymT+RYVSw/d+uwQRqA//4b/2QStIsw/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5TsMAAADcAAAADwAAAAAAAAAAAAAAAACYAgAAZHJzL2Rv&#10;d25yZXYueG1sUEsFBgAAAAAEAAQA9QAAAIgDAAAAAA==&#10;" path="m57,c24,,5,22,,47,37,58,75,69,112,80,123,45,104,,57,xe" fillcolor="#fcd8be" stroked="f">
                        <v:path arrowok="t" o:connecttype="custom" o:connectlocs="28,0;0,24;56,40;28,0" o:connectangles="0,0,0,0"/>
                      </v:shape>
                      <v:shape id="Freeform 490" o:spid="_x0000_s1513" style="position:absolute;left:8681;top:4889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yQMYA&#10;AADcAAAADwAAAGRycy9kb3ducmV2LnhtbESPzWrCQBSF9wXfYbhCd3ViKSrRUaSl0Fo3VZG4u2au&#10;STRzJ82MSfr2nYLg8nB+Ps5s0ZlSNFS7wrKC4SACQZxaXXCmYLd9f5qAcB5ZY2mZFPySg8W89zDD&#10;WNuWv6nZ+EyEEXYxKsi9r2IpXZqTQTewFXHwTrY26IOsM6lrbMO4KeVzFI2kwYIDIceKXnNKL5ur&#10;CdxjY3/GSbvv1ucvvzodrPl8S5R67HfLKQhPnb+Hb+0PrWA0eYH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iyQMYAAADcAAAADwAAAAAAAAAAAAAAAACYAgAAZHJz&#10;L2Rvd25yZXYueG1sUEsFBgAAAAAEAAQA9QAAAIsDAAAAAA==&#10;" path="m70,c17,,,56,20,92v,,,,,c29,108,45,120,70,120v8,,15,-1,21,-3c74,110,56,104,38,98v18,6,36,12,53,19c146,97,139,,70,xe" fillcolor="#fcd8be" stroked="f">
                        <v:path arrowok="t" o:connecttype="custom" o:connectlocs="35,0;10,46;10,46;35,60;46,59;19,49;46,59;35,0" o:connectangles="0,0,0,0,0,0,0,0"/>
                      </v:shape>
                      <v:shape id="Freeform 491" o:spid="_x0000_s1514" style="position:absolute;left:8747;top:381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ZHsMA&#10;AADcAAAADwAAAGRycy9kb3ducmV2LnhtbESPQWvCQBSE7wX/w/KE3urGQoNEV9GgIL2pvfT2NvvM&#10;BrNvQ3Yb03/fLQgeh5n5hlltRteKgfrQeFYwn2UgiCtvGq4VfF0ObwsQISIbbD2Tgl8KsFlPXlZY&#10;GH/nEw3nWIsE4VCgAhtjV0gZKksOw8x3xMm7+t5hTLKvpenxnuCule9ZlkuHDacFix2Vlqrb+ccp&#10;+PzW+W5oStJ77266HLXNWq3U63TcLkFEGuMz/GgfjYJ88Q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ZH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92" o:spid="_x0000_s1515" style="position:absolute;left:8585;top:4609;width:59;height:37;visibility:visible;mso-wrap-style:square;v-text-anchor:top" coordsize="11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Zp8IA&#10;AADcAAAADwAAAGRycy9kb3ducmV2LnhtbESPwWrDMBBE74X+g9hCb43sHNzgRDGhJpBbadIP2Fgb&#10;y8RaudYmdv++KhR6HGbmDbOpZt+rO42xC2wgX2SgiJtgO24NfJ72LytQUZAt9oHJwDdFqLaPDxss&#10;bZj4g+5HaVWCcCzRgBMZSq1j48hjXISBOHmXMHqUJMdW2xGnBPe9XmZZoT12nBYcDvTmqLkeb97A&#10;JMP7l7yebx3WdLJLV4dzXhvz/DTv1qCEZvkP/7UP1kCxKuD3TDo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VmnwgAAANwAAAAPAAAAAAAAAAAAAAAAAJgCAABkcnMvZG93&#10;bnJldi54bWxQSwUGAAAAAAQABAD1AAAAhwMAAAAA&#10;" path="m63,73v30,,48,-18,55,-40c81,22,43,11,6,,,34,19,73,63,73xe" fillcolor="#fcd8be" stroked="f">
                        <v:path arrowok="t" o:connecttype="custom" o:connectlocs="32,37;59,17;3,0;32,37" o:connectangles="0,0,0,0"/>
                      </v:shape>
                      <v:shape id="Freeform 493" o:spid="_x0000_s1516" style="position:absolute;left:8508;top:5290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d8McA&#10;AADcAAAADwAAAGRycy9kb3ducmV2LnhtbESPT2vCQBTE7wW/w/IEL6VuKkUldRVbSKkX8U8PPT6y&#10;zySYfbtkt0maT+8KhR6HmfkNs9r0phYtNb6yrOB5moAgzq2uuFDwdc6eliB8QNZYWyYFv+Rhsx49&#10;rDDVtuMjtadQiAhhn6KCMgSXSunzkgz6qXXE0bvYxmCIsimkbrCLcFPLWZLMpcGK40KJjt5Lyq+n&#10;H6PgwwwvWdZ3h8v3W7s77jv3OAxOqcm4376CCNSH//Bf+1MrmC8XcD8Tj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nnfDHAAAA3AAAAA8AAAAAAAAAAAAAAAAAmAIAAGRy&#10;cy9kb3ducmV2LnhtbFBLBQYAAAAABAAEAPUAAACMAwAAAAA=&#10;" path="m76,120v41,,60,-33,58,-65c134,55,134,55,134,55,131,27,112,,76,,66,,57,2,50,6v,,,,,c,29,8,120,76,120xe" fillcolor="#fcd8be" stroked="f">
                        <v:path arrowok="t" o:connecttype="custom" o:connectlocs="38,60;67,28;67,28;38,0;25,3;25,3;38,60" o:connectangles="0,0,0,0,0,0,0"/>
                      </v:shape>
                      <v:shape id="Freeform 494" o:spid="_x0000_s1517" style="position:absolute;left:8617;top:44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2gL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yBfpr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baA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95" o:spid="_x0000_s1518" style="position:absolute;left:8774;top:480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UKMYA&#10;AADcAAAADwAAAGRycy9kb3ducmV2LnhtbESPT2vCQBTE7wW/w/KEXopu2kLQ6CrSfxShotGLt0f2&#10;mQSzb9PdbZJ++26h0OMwM79hluvBNKIj52vLCu6nCQjiwuqaSwWn4+tkBsIHZI2NZVLwTR7Wq9HN&#10;EjNtez5Ql4dSRAj7DBVUIbSZlL6oyKCf2pY4ehfrDIYoXSm1wz7CTSMfkiSVBmuOCxW29FRRcc2/&#10;jILd87ntHj9eer3Pty6lt0+/vUOlbsfDZgEi0BD+w3/td60gnc3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KUK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496" o:spid="_x0000_s1519" style="position:absolute;left:8744;top:41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sW8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qKRZqf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YsW8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97" o:spid="_x0000_s1520" style="position:absolute;left:8514;top:51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JwMMA&#10;AADcAAAADwAAAGRycy9kb3ducmV2LnhtbESPQWvCQBSE7wX/w/IEb3Wjh2Cjq2iwIL1pvXh7m31m&#10;g9m3IbuN6b/vFgo9DjPzDbPZja4VA/Wh8axgMc9AEFfeNFwruH6+v65AhIhssPVMCr4pwG47edlg&#10;YfyTzzRcYi0ShEOBCmyMXSFlqCw5DHPfESfv7nuHMcm+lqbHZ4K7Vi6zLJcOG04LFjsqLVWPy5dT&#10;8HHT+WFoStJH7x66HLXNWq3UbDru1yAijfE//Nc+GQX52w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Jw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98" o:spid="_x0000_s1521" style="position:absolute;left:8651;top:4228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Xt8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ry9RJ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gXt8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499" o:spid="_x0000_s1522" style="position:absolute;left:8641;top:34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yLM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Qr1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SyL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00" o:spid="_x0000_s1523" style="position:absolute;left:9751;top:68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qWM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Qr1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0qWMMAAADcAAAADwAAAAAAAAAAAAAAAACYAgAAZHJzL2Rv&#10;d25yZXYueG1sUEsFBgAAAAAEAAQA9QAAAIgDAAAAAA==&#10;" path="m67,119v,-2,-1,-5,-1,-7c67,114,68,117,69,119v3,1,5,1,8,1c155,120,155,,77,,4,,,109,67,119xe" fillcolor="#fcd8be" stroked="f">
                        <v:path arrowok="t" o:connecttype="custom" o:connectlocs="33,60;33,56;34,60;38,60;38,0;33,60" o:connectangles="0,0,0,0,0,0"/>
                      </v:shape>
                      <v:shape id="Freeform 501" o:spid="_x0000_s1524" style="position:absolute;left:8611;top:40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Pw8MA&#10;AADcAAAADwAAAGRycy9kb3ducmV2LnhtbESPQWvCQBSE7wX/w/IEb3WjYKjRVTRUKL3V9uLtbfaZ&#10;DWbfhuw2xn/fLRR6HGbmG2a7H10rBupD41nBYp6BIK68abhW8PV5en4BESKywdYzKXhQgP1u8rTF&#10;wvg7f9BwjrVIEA4FKrAxdoWUobLkMMx9R5y8q+8dxiT7Wpoe7wnuWrnMslw6bDgtWOyotFTdzt9O&#10;wftF58ehKUm/enfT5aht1mqlZtPxsAERaYz/4b/2m1GQr1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GPw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02" o:spid="_x0000_s1525" style="position:absolute;left:8737;top:45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RtMMA&#10;AADc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y9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Rt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03" o:spid="_x0000_s1526" style="position:absolute;left:8814;top:339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zHMcA&#10;AADcAAAADwAAAGRycy9kb3ducmV2LnhtbESPT2vCQBTE7wW/w/IEL0U3tRDb1FVK/4gISk176e2R&#10;fU1Cs2/T3W0Sv70rFHocZuY3zHI9mEZ05HxtWcHNLAFBXFhdc6ng4/11egfCB2SNjWVScCIP69Xo&#10;aomZtj0fqctDKSKEfYYKqhDaTEpfVGTQz2xLHL0v6wyGKF0ptcM+wk0j50mSSoM1x4UKW3qqqPjO&#10;f42Cw/Nn293uX3r9lu9cSpsfv7tGpSbj4fEBRKAh/If/2lutIL1fwO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oMxz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504" o:spid="_x0000_s1527" style="position:absolute;left:8731;top:43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gXc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qKR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AgXc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05" o:spid="_x0000_s1528" style="position:absolute;left:8667;top:36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FxsMA&#10;AADcAAAADwAAAGRycy9kb3ducmV2LnhtbESPQWvCQBSE7wX/w/KE3urGHoJGV9GgIL1Ve+ntbfaZ&#10;DWbfhuw2pv++WxA8DjPzDbPejq4VA/Wh8axgPstAEFfeNFwr+Loc3xYgQkQ22HomBb8UYLuZvKyx&#10;MP7OnzScYy0ShEOBCmyMXSFlqCw5DDPfESfv6nuHMcm+lqbHe4K7Vr5nWS4dNpwWLHZUWqpu5x+n&#10;4ONb5/uhKUkfvLvpctQ2a7VSr9NxtwIRaYzP8KN9Mgry5R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Fx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06" o:spid="_x0000_s1529" style="position:absolute;left:8687;top:393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2Qb8A&#10;AADcAAAADwAAAGRycy9kb3ducmV2LnhtbERPPW/CMBDdK/EfrENiKzYdaBUwCCIqVd0KLGzn+Igj&#10;4nMUuyH8+3qoxPj0vtfb0bdioD42gTUs5goEcRVsw7WG8+nz9QNETMgW28Ck4UERtpvJyxoLG+78&#10;Q8Mx1SKHcCxQg0upK6SMlSOPcR464sxdQ+8xZdjX0vZ4z+G+lW9KLaXHhnODw45KR9Xt+Os1fF/M&#10;cj80JZlD8DdTjsap1mg9m467FYhEY3qK/91fVsO7yvP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DbZB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07" o:spid="_x0000_s1530" style="position:absolute;left:9117;top:4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T2sMA&#10;AADcAAAADwAAAGRycy9kb3ducmV2LnhtbESPQWsCMRSE7wX/Q3iCt5rowZbVKLpYkN5qe+ntZfPc&#10;LG5elk26rv/eFAo9DjPzDbPZjb4VA/WxCaxhMVcgiKtgG641fH2+Pb+CiAnZYhuYNNwpwm47edpg&#10;YcONP2g4p1pkCMcCNbiUukLKWDnyGOehI87eJfQeU5Z9LW2Ptwz3rVwqtZIeG84LDjsqHVXX84/X&#10;8P5tVoehKckcg7+acjROtUbr2XTcr0EkGtN/+K99shpe1AJ+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ET2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08" o:spid="_x0000_s1531" style="position:absolute;left:9174;top:49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KnscA&#10;AADcAAAADwAAAGRycy9kb3ducmV2LnhtbESPT2vCQBTE70K/w/IKvRSzqYKV1FVK/4gISo299PbI&#10;viah2bfp7jaJ394VCh6HmfkNs1gNphEdOV9bVvCQpCCIC6trLhV8Ht/HcxA+IGtsLJOCE3lYLW9G&#10;C8y07flAXR5KESHsM1RQhdBmUvqiIoM+sS1x9L6tMxiidKXUDvsIN42cpOlMGqw5LlTY0ktFxU/+&#10;ZxTsX7/abrp76/VHvnUzWv/67T0qdXc7PD+BCDSEa/i/vdEKHtMJXM7E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0Cp7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509" o:spid="_x0000_s1532" style="position:absolute;left:9181;top:477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oNsMA&#10;AADcAAAADwAAAGRycy9kb3ducmV2LnhtbESPQWsCMRSE70L/Q3iF3jRRwZbVKLpUKN5qe+ntZfPc&#10;LG5elk26bv99IxR6HGbmG2azG30rBupjE1jDfKZAEFfBNlxr+Pw4Tl9AxIRssQ1MGn4owm77MNlg&#10;YcON32k4p1pkCMcCNbiUukLKWDnyGGehI87eJfQeU5Z9LW2Ptwz3rVwotZIeG84LDjsqHVXX87fX&#10;cPoyq8PQlGReg7+acjROtUbrp8dxvwaRaEz/4b/2m9XwrJ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oN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0" o:spid="_x0000_s1533" style="position:absolute;left:9111;top:40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wQsMA&#10;AADcAAAADwAAAGRycy9kb3ducmV2LnhtbESPQWsCMRSE70L/Q3iF3jRRxJbVKLpUKN5qe+ntZfPc&#10;LG5elk26bv99IxR6HGbmG2azG30rBupjE1jDfKZAEFfBNlxr+Pw4Tl9AxIRssQ1MGn4owm77MNlg&#10;YcON32k4p1pkCMcCNbiUukLKWDnyGGehI87eJfQeU5Z9LW2Ptwz3rVwotZIeG84LDjsqHVXX87fX&#10;cPoyq8PQlGReg7+acjROtUbrp8dxvwaRaEz/4b/2m9XwrJ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wQ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11" o:spid="_x0000_s1534" style="position:absolute;left:9191;top:434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V2cMA&#10;AADcAAAADwAAAGRycy9kb3ducmV2LnhtbESPQWsCMRSE70L/Q3iF3jRR0JbVKLpUKN5qe+ntZfPc&#10;LG5elk26bv99IxR6HGbmG2azG30rBupjE1jDfKZAEFfBNlxr+Pw4Tl9AxIRssQ1MGn4owm77MNlg&#10;YcON32k4p1pkCMcCNbiUukLKWDnyGGehI87eJfQeU5Z9LW2Ptwz3rVwotZIeG84LDjsqHVXX87fX&#10;cPoyq8PQlGReg7+acjROtUbrp8dxvwaRaEz/4b/2m9XwrJ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oV2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2" o:spid="_x0000_s1535" style="position:absolute;left:9208;top:5220;width:69;height:60;visibility:visible;mso-wrap-style:square;v-text-anchor:top" coordsize="13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MwMYA&#10;AADcAAAADwAAAGRycy9kb3ducmV2LnhtbESPQUvDQBSE7wX/w/IEL8Fu9BAldls0ReihFVoFr8/d&#10;ZxLMvk131yT9911B6HGYmW+YxWqynRjIh9axgrt5DoJYO9NyreDj/fX2EUSIyAY7x6TgRAFWy6vZ&#10;AkvjRt7TcIi1SBAOJSpoYuxLKYNuyGKYu544ed/OW4xJ+loaj2OC207e53khLbacFhrsqWpI/xx+&#10;rYJdlnk9vBWf4/Sy/Vofs0pvxkqpm+vp+QlEpClewv/tjVHwkBfwdyYd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+MwMYAAADcAAAADwAAAAAAAAAAAAAAAACYAgAAZHJz&#10;L2Rvd25yZXYueG1sUEsFBgAAAAAEAAQA9QAAAIsDAAAAAA==&#10;" path="m134,49c112,33,90,16,68,,,9,3,119,77,119v43,,62,-37,57,-70xe" fillcolor="#fcd8be" stroked="f">
                        <v:path arrowok="t" o:connecttype="custom" o:connectlocs="67,25;34,0;38,60;67,25" o:connectangles="0,0,0,0"/>
                      </v:shape>
                      <v:shape id="Freeform 513" o:spid="_x0000_s1536" style="position:absolute;left:9242;top:5219;width:33;height:26;visibility:visible;mso-wrap-style:square;v-text-anchor:top" coordsize="6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n3sYA&#10;AADcAAAADwAAAGRycy9kb3ducmV2LnhtbESPQWvCQBSE7wX/w/KE3upGoY2NriKiEAoemvbQ3h7Z&#10;ZxLMvo27a0z+fbdQ6HGYmW+Y9XYwrejJ+caygvksAUFcWt1wpeDz4/i0BOEDssbWMikYycN2M3lY&#10;Y6btnd+pL0IlIoR9hgrqELpMSl/WZNDPbEccvbN1BkOUrpLa4T3CTSsXSfIiDTYcF2rsaF9TeSlu&#10;RsHy9VqcivLtaycP+aj7Z/3N6Umpx+mwW4EINIT/8F871wrSJI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yn3sYAAADcAAAADwAAAAAAAAAAAAAAAACYAgAAZHJz&#10;L2Rvd25yZXYueG1sUEsFBgAAAAAEAAQA9QAAAIsDAAAAAA==&#10;" path="m9,c6,,3,1,,1,22,17,44,34,66,50,64,34,55,19,41,9,33,4,22,,9,xe" fillcolor="#fcd8be" stroked="f">
                        <v:path arrowok="t" o:connecttype="custom" o:connectlocs="5,0;0,1;33,26;21,5;5,0" o:connectangles="0,0,0,0,0"/>
                      </v:shape>
                      <v:shape id="Freeform 514" o:spid="_x0000_s1537" style="position:absolute;left:9107;top:373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6R78A&#10;AADcAAAADwAAAGRycy9kb3ducmV2LnhtbERPPW/CMBDdK/EfrENiKzYdaBUwCCIqVd0KLGzn+Igj&#10;4nMUuyH8+3qoxPj0vtfb0bdioD42gTUs5goEcRVsw7WG8+nz9QNETMgW28Ck4UERtpvJyxoLG+78&#10;Q8Mx1SKHcCxQg0upK6SMlSOPcR464sxdQ+8xZdjX0vZ4z+G+lW9KLaXHhnODw45KR9Xt+Os1fF/M&#10;cj80JZlD8DdTjsap1mg9m467FYhEY3qK/91fVsO7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7pHvwAAANwAAAAPAAAAAAAAAAAAAAAAAJgCAABkcnMvZG93bnJl&#10;di54bWxQSwUGAAAAAAQABAD1AAAAhAMAAAAA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515" o:spid="_x0000_s1538" style="position:absolute;left:8851;top:23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f3MMA&#10;AADcAAAADwAAAGRycy9kb3ducmV2LnhtbESPQWsCMRSE70L/Q3gFb5rowbarUXSpUHrT9tLby+a5&#10;Wdy8LJt03f77piD0OMzMN8xmN/pWDNTHJrCGxVyBIK6CbbjW8PlxnD2DiAnZYhuYNPxQhN32YbLB&#10;woYbn2g4p1pkCMcCNbiUukLKWDnyGOehI87eJfQeU5Z9LW2Ptwz3rVwqtZIeG84LDjsqHVXX87fX&#10;8P5lVoehKcm8Bn815Wicao3W08dxvwaRaEz/4Xv7zWp4Ui/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cf3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16" o:spid="_x0000_s1539" style="position:absolute;left:9184;top:464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gnMAA&#10;AADcAAAADwAAAGRycy9kb3ducmV2LnhtbERPPU/DMBDdK/EfrENia5x2CCjErSACCXWj7cJ2jo84&#10;anyOYjcJ/74ekDo+ve9qv7heTDSGzrOCTZaDIG686bhVcD59rl9AhIhssPdMCv4owH73sKqwNH7m&#10;b5qOsRUphEOJCmyMQyllaCw5DJkfiBP360eHMcGxlWbEOYW7Xm7zvJAOO04NFgeqLTWX49UpOPzo&#10;4n3qatIf3l10vWib91qpp8fl7RVEpCXexf/uL6PgeZPmpzPpCM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QgnM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517" o:spid="_x0000_s1540" style="position:absolute;left:8971;top:277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FB8MA&#10;AADcAAAADwAAAGRycy9kb3ducmV2LnhtbESPQWvCQBSE7wX/w/IEb3UTD1qiq2iwIL1pvXh7m31m&#10;g9m3IbuN6b/vFgo9DjPzDbPZja4VA/Wh8awgn2cgiCtvGq4VXD/fX99AhIhssPVMCr4pwG47edlg&#10;YfyTzzRcYi0ShEOBCmyMXSFlqCw5DHPfESfv7nuHMcm+lqbHZ4K7Vi6ybCkdNpwWLHZUWqoely+n&#10;4OOml4ehKUkfvXvoctQ2a7VSs+m4X4OINMb/8F/7ZBSs8h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iFB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8" o:spid="_x0000_s1541" style="position:absolute;left:8921;top:314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bcMIA&#10;AADcAAAADwAAAGRycy9kb3ducmV2LnhtbESPQYvCMBSE7wv+h/AEb2uqB1eqUbS4IHtb9eLtpXk2&#10;xealNNna/febBcHjMDPfMOvt4BrRUxdqzwpm0wwEcelNzZWCy/nzfQkiRGSDjWdS8EsBtpvR2xpz&#10;4x/8Tf0pViJBOOSowMbY5lKG0pLDMPUtcfJuvnMYk+wqaTp8JLhr5DzLFtJhzWnBYkuFpfJ++nEK&#10;vq56se/rgvTBu7suBm2zRis1GQ+7FYhIQ3yFn+2jUfAxm8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htw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9" o:spid="_x0000_s1542" style="position:absolute;left:8994;top:263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52MYA&#10;AADcAAAADwAAAGRycy9kb3ducmV2LnhtbESPQWvCQBSE7wX/w/KEXopuVFBJXaW0thRB0bSX3h7Z&#10;ZxLMvk13t0n6712h0OMwM98wq01vatGS85VlBZNxAoI4t7riQsHnx+toCcIHZI21ZVLwSx4268Hd&#10;ClNtOz5Rm4VCRAj7FBWUITSplD4vyaAf24Y4emfrDIYoXSG1wy7CTS2nSTKXBiuOCyU29FxSfsl+&#10;jILDy1fTzvbbTh+znZvT27ffPaBS98P+6RFEoD78h//a71rBYjKD25l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E52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20" o:spid="_x0000_s1543" style="position:absolute;left:8881;top:251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mn8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8mn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21" o:spid="_x0000_s1544" style="position:absolute;left:9031;top:305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DB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DB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22" o:spid="_x0000_s1545" style="position:absolute;left:9071;top:4228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dc8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pWix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Edc8MAAADcAAAADwAAAAAAAAAAAAAAAACYAgAAZHJzL2Rv&#10;d25yZXYueG1sUEsFBgAAAAAEAAQA9QAAAIg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523" o:spid="_x0000_s1546" style="position:absolute;left:9107;top:33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46MIA&#10;AADcAAAADwAAAGRycy9kb3ducmV2LnhtbESPQYvCMBSE7wv+h/CEva2pe9ClGkWLgnhb14u3l+bZ&#10;FJuX0mRr99+bBcHjMDPfMMv14BrRUxdqzwqmkwwEcelNzZWC88/+4wtEiMgGG8+k4I8CrFejtyXm&#10;xt/5m/pTrESCcMhRgY2xzaUMpSWHYeJb4uRdfecwJtlV0nR4T3DXyM8sm0mHNacFiy0Vlsrb6dcp&#10;OF70bNvXBemddzddDNpmjVbqfTxsFiAiDfEVfrYPRsF8Oof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bjo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24" o:spid="_x0000_s1547" style="position:absolute;left:9047;top:35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smsAA&#10;AADcAAAADwAAAGRycy9kb3ducmV2LnhtbERPPU/DMBDdK/EfrENia5x2CCjErSACCXWj7cJ2jo84&#10;anyOYjcJ/74ekDo+ve9qv7heTDSGzrOCTZaDIG686bhVcD59rl9AhIhssPdMCv4owH73sKqwNH7m&#10;b5qOsRUphEOJCmyMQyllaCw5DJkfiBP360eHMcGxlWbEOYW7Xm7zvJAOO04NFgeqLTWX49UpOPzo&#10;4n3qatIf3l10vWib91qpp8fl7RVEpCXexf/uL6PgeZPWpjPpCM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Isms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25" o:spid="_x0000_s1548" style="position:absolute;left:9334;top:36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JAc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eZk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6JA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26" o:spid="_x0000_s1549" style="position:absolute;left:10527;top:55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qIb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HzN0/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Ooh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27" o:spid="_x0000_s1550" style="position:absolute;left:10551;top:5703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PusIA&#10;AADcAAAADwAAAGRycy9kb3ducmV2LnhtbESPQYvCMBSE7wv+h/AEb2uqB1eqUbS4IHtb9eLtpXk2&#10;xealNNna/febBcHjMDPfMOvt4BrRUxdqzwpm0wwEcelNzZWCy/nzfQkiRGSDjWdS8EsBtpvR2xpz&#10;4x/8Tf0pViJBOOSowMbY5lKG0pLDMPUtcfJuvnMYk+wqaTp8JLhr5DzLFtJhzWnBYkuFpfJ++nEK&#10;vq56se/rgvTBu7suBm2zRis1GQ+7FYhIQ3yFn+2jUfAxn8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E+6wgAAANw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528" o:spid="_x0000_s1551" style="position:absolute;left:10601;top:428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RzcMA&#10;AADcAAAADwAAAGRycy9kb3ducmV2LnhtbESPQWvCQBSE7wX/w/IEb3VjDrZEV9FgQXqr9eLtbfaZ&#10;DWbfhuw2xn/vFgo9DjPzDbPejq4VA/Wh8axgMc9AEFfeNFwrOH9/vL6DCBHZYOuZFDwowHYzeVlj&#10;Yfydv2g4xVokCIcCFdgYu0LKUFlyGOa+I07e1fcOY5J9LU2P9wR3rcyzbCkdNpwWLHZUWqpupx+n&#10;4POil/uhKUkfvLvpctQ2a7VSs+m4W4GINMb/8F/7aBS85T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Rz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29" o:spid="_x0000_s1552" style="position:absolute;left:10622;top:52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0Vs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0V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0" o:spid="_x0000_s1553" style="position:absolute;left:10571;top:50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sIs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PsI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31" o:spid="_x0000_s1554" style="position:absolute;left:10397;top:651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Juc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9Ju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2" o:spid="_x0000_s1555" style="position:absolute;left:10484;top:533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Q/ccA&#10;AADcAAAADwAAAGRycy9kb3ducmV2LnhtbESPQUvDQBSE74L/YXlCL9JurJBK7LYUW6UUWmrqxdsj&#10;+0xCs2/T3TVJ/70rCB6HmfmGmS8H04iOnK8tK3iYJCCIC6trLhV8nF7HTyB8QNbYWCYFV/KwXNze&#10;zDHTtud36vJQighhn6GCKoQ2k9IXFRn0E9sSR+/LOoMhSldK7bCPcNPIaZKk0mDNcaHCll4qKs75&#10;t1FwWH+23eN+0+tjvnMpvV387h6VGt0Nq2cQgYbwH/5rb7WC2TS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6UP3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33" o:spid="_x0000_s1556" style="position:absolute;left:10437;top:60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yVcMA&#10;AADcAAAADwAAAGRycy9kb3ducmV2LnhtbESPT4vCMBTE7wv7HcJb8LamelDpGmUtCuLNP5e9vTRv&#10;m2LzUppY67c3wsIeh5n5DbNcD64RPXWh9qxgMs5AEJfe1FwpuJx3nwsQISIbbDyTggcFWK/e35aY&#10;G3/nI/WnWIkE4ZCjAhtjm0sZSksOw9i3xMn79Z3DmGRXSdPhPcFdI6dZNpMOa04LFlsqLJXX080p&#10;OPzo2aavC9Jb7666GLTNGq3U6GP4/gIRaYj/4b/23iiYT+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FyV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4" o:spid="_x0000_s1557" style="position:absolute;left:10447;top:57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mJ7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HzN09p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uYn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35" o:spid="_x0000_s1558" style="position:absolute;left:10544;top:320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Ej8cA&#10;AADcAAAADwAAAGRycy9kb3ducmV2LnhtbESPQWvCQBSE74X+h+UJvRTd1IK10VWKbUWEik178fbI&#10;PpPQ7Nu4u03iv3eFQo/DzHzDzJe9qUVLzleWFTyMEhDEudUVFwq+v96HUxA+IGusLZOCM3lYLm5v&#10;5phq2/EntVkoRISwT1FBGUKTSunzkgz6kW2Io3e0zmCI0hVSO+wi3NRynCQTabDiuFBiQ6uS8p/s&#10;1yjYvR6a9vHjrdP7bOsmtD757T0qdTfoX2YgAvXhP/zX3mgFT+Nn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xI/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36" o:spid="_x0000_s1559" style="position:absolute;left:10447;top:279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8/MAA&#10;AADcAAAADwAAAGRycy9kb3ducmV2LnhtbERPz2vCMBS+C/4P4Qm7aaoDJ52xzKIwdpt62e2leWtK&#10;m5fSxNr998thsOPH93tfTK4TIw2h8axgvcpAEFfeNFwruF3Pyx2IEJENdp5JwQ8FKA7z2R5z4x/8&#10;SeMl1iKFcMhRgY2xz6UMlSWHYeV74sR9+8FhTHCopRnwkcJdJzdZtpUOG04NFnsqLVXt5e4UfHzp&#10;7XFsStIn71pdTtpmnVbqaTG9vYKINMV/8Z/73Sh4eU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F8/M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7" o:spid="_x0000_s1560" style="position:absolute;left:10391;top:313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ZZ8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3ZZ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38" o:spid="_x0000_s1561" style="position:absolute;left:10567;top:38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HEM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9HE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39" o:spid="_x0000_s1562" style="position:absolute;left:10337;top:35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ii8MA&#10;AADcAAAADwAAAGRycy9kb3ducmV2LnhtbESPQWsCMRSE7wX/Q3hCbzVrBSu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Pii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0" o:spid="_x0000_s1563" style="position:absolute;left:10491;top:250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6/8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Gwn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6/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41" o:spid="_x0000_s1564" style="position:absolute;left:10507;top:304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fZM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Gwn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fZ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42" o:spid="_x0000_s1565" style="position:absolute;left:10291;top:37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BE8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RBE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43" o:spid="_x0000_s1566" style="position:absolute;left:10407;top:592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kiMMA&#10;AADcAAAADwAAAGRycy9kb3ducmV2LnhtbESPQWsCMRSE7wX/Q3hCbzVrCyqrUXRRkN6qXry9bJ6b&#10;xc3LsknX9d83hUKPw8x8w6w2g2tET12oPSuYTjIQxKU3NVcKLufD2wJEiMgGG8+k4EkBNuvRywpz&#10;4x/8Rf0pViJBOOSowMbY5lKG0pLDMPEtcfJuvnMYk+wqaTp8JLhr5HuWzaTDmtOCxZYKS+X99O0U&#10;fF71bNfXBem9d3ddDNpmjVbqdTxslyAiDfE//Nc+GgXzj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ki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4" o:spid="_x0000_s1567" style="position:absolute;left:10551;top:35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w+sAA&#10;AADcAAAADwAAAGRycy9kb3ducmV2LnhtbERPz2vCMBS+C/4P4Qm7aaoDJ52xzKIwdpt62e2leWtK&#10;m5fSxNr998thsOPH93tfTK4TIw2h8axgvcpAEFfeNFwruF3Pyx2IEJENdp5JwQ8FKA7z2R5z4x/8&#10;SeMl1iKFcMhRgY2xz6UMlSWHYeV74sR9+8FhTHCopRnwkcJdJzdZtpUOG04NFnsqLVXt5e4UfHzp&#10;7XFsStIn71pdTtpmnVbqaTG9vYKINMV/8Z/73Sh4eU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dw+s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45" o:spid="_x0000_s1568" style="position:absolute;left:10367;top:34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VYc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Pgdb6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vVY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6" o:spid="_x0000_s1569" style="position:absolute;left:10397;top:3277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PgcAA&#10;AADcAAAADwAAAGRycy9kb3ducmV2LnhtbERPz2vCMBS+C/4P4Qm7aaoMJ52xzKIwdpt62e2leWtK&#10;m5fSxNr998thsOPH93tfTK4TIw2h8axgvcpAEFfeNFwruF3Pyx2IEJENdp5JwQ8FKA7z2R5z4x/8&#10;SeMl1iKFcMhRgY2xz6UMlSWHYeV74sR9+8FhTHCopRnwkcJdJzdZtpUOG04NFnsqLVXt5e4UfHzp&#10;7XFsStIn71pdTtpmnVbqaTG9vYKINMV/8Z/73Sh4eU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cPgcAAAADcAAAADwAAAAAAAAAAAAAAAACYAgAAZHJzL2Rvd25y&#10;ZXYueG1sUEsFBgAAAAAEAAQA9QAAAIU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547" o:spid="_x0000_s1570" style="position:absolute;left:10357;top:39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qGs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qG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8" o:spid="_x0000_s1571" style="position:absolute;left:10347;top:43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0bc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k0b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9" o:spid="_x0000_s1572" style="position:absolute;left:10294;top:46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R9s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GwfJ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WR9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50" o:spid="_x0000_s1573" style="position:absolute;left:10407;top:55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JgsMA&#10;AADcAAAADwAAAGRycy9kb3ducmV2LnhtbESPQWsCMRSE7wX/Q3hCbzVrESu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Jg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51" o:spid="_x0000_s1574" style="position:absolute;left:10427;top:49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sGc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Gwn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CsG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52" o:spid="_x0000_s1575" style="position:absolute;left:10414;top:379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1XccA&#10;AADcAAAADwAAAGRycy9kb3ducmV2LnhtbESPT2vCQBTE7wW/w/IEL0U3tSUtqauU/hERlJr20tsj&#10;+5qEZt+mu9skfntXEHocZuY3zGI1mEZ05HxtWcHNLAFBXFhdc6ng8+Nt+gDCB2SNjWVScCQPq+Xo&#10;aoGZtj0fqMtDKSKEfYYKqhDaTEpfVGTQz2xLHL1v6wyGKF0ptcM+wk0j50mSSoM1x4UKW3quqPjJ&#10;/4yC/ctX293uXnv9nm9dSutfv71GpSbj4ekRRKAh/Icv7Y1WcH+XwvlMPAJy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ltV3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53" o:spid="_x0000_s1576" style="position:absolute;left:10257;top:675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X9cMA&#10;AADcAAAADwAAAGRycy9kb3ducmV2LnhtbESPQWsCMRSE7wX/Q3hCbzVrKSqrUXRRkN6qXry9bJ6b&#10;xc3LsknX9d83hUKPw8x8w6w2g2tET12oPSuYTjIQxKU3NVcKLufD2wJEiMgGG8+k4EkBNuvRywpz&#10;4x/8Rf0pViJBOOSowMbY5lKG0pLDMPEtcfJuvnMYk+wqaTp8JLhr5HuWzaTDmtOCxZYKS+X99O0U&#10;fF71bNfXBem9d3ddDNpmjVbqdTxslyAiDfE//Nc+GgXzj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6X9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54" o:spid="_x0000_s1577" style="position:absolute;left:10287;top:66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Dh8AA&#10;AADcAAAADwAAAGRycy9kb3ducmV2LnhtbERPz2vCMBS+C/4P4Qm7aaoMJ52xzKIwdpt62e2leWtK&#10;m5fSxNr998thsOPH93tfTK4TIw2h8axgvcpAEFfeNFwruF3Pyx2IEJENdp5JwQ8FKA7z2R5z4x/8&#10;SeMl1iKFcMhRgY2xz6UMlSWHYeV74sR9+8FhTHCopRnwkcJdJzdZtpUOG04NFnsqLVXt5e4UfHzp&#10;7XFsStIn71pdTtpmnVbqaTG9vYKINMV/8Z/73Sh4eU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EDh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55" o:spid="_x0000_s1578" style="position:absolute;left:10231;top:641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mHM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Pgdb6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2mH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56" o:spid="_x0000_s1579" style="position:absolute;left:10351;top:56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ZXM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eU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6ZXMAAAADcAAAADwAAAAAAAAAAAAAAAACYAgAAZHJzL2Rvd25y&#10;ZXYueG1sUEsFBgAAAAAEAAQA9QAAAIU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57" o:spid="_x0000_s1580" style="position:absolute;left:10297;top:620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8x8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8x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58" o:spid="_x0000_s1581" style="position:absolute;left:10221;top:438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is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is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59" o:spid="_x0000_s1582" style="position:absolute;left:10221;top:38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HK8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GwfJ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HK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60" o:spid="_x0000_s1583" style="position:absolute;left:10211;top:49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fX8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GwfJ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WfX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61" o:spid="_x0000_s1584" style="position:absolute;left:10264;top:40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6998cA&#10;AADcAAAADwAAAGRycy9kb3ducmV2LnhtbESPS2vDMBCE74X+B7GBXkIityUPnCih9EUINCROLrkt&#10;1sY2tVaupNruv48KhR6HmfmGWa57U4uWnK8sK7gfJyCIc6srLhScjm+jOQgfkDXWlknBD3lYr25v&#10;lphq2/GB2iwUIkLYp6igDKFJpfR5SQb92DbE0btYZzBE6QqpHXYRbmr5kCRTabDiuFBiQ88l5Z/Z&#10;t1Gwezk37ePHa6f32dZN6f3Lb4eo1N2gf1qACNSH//Bfe6MVzCYT+D0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uvff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62" o:spid="_x0000_s1585" style="position:absolute;left:9137;top:62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ks8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ks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63" o:spid="_x0000_s1586" style="position:absolute;left:9332;top:5129;width:52;height:44;visibility:visible;mso-wrap-style:square;v-text-anchor:top" coordsize="10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64MYA&#10;AADcAAAADwAAAGRycy9kb3ducmV2LnhtbESP0WrCQBRE3wX/YblC38ympdY0uooIFX2wWtsPuOxe&#10;k9Ts3ZBdNfr13UKhj8PMnGGm887W4kKtrxwreExSEMTamYoLBV+fb8MMhA/IBmvHpOBGHuazfm+K&#10;uXFX/qDLIRQiQtjnqKAMocml9Lokiz5xDXH0jq61GKJsC2lavEa4reVTmr5IixXHhRIbWpakT4ez&#10;VXA/b5Z+nW13rzr7Xj2/77d6VRilHgbdYgIiUBf+w3/ttVEwHo3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A64MYAAADcAAAADwAAAAAAAAAAAAAAAACYAgAAZHJz&#10;L2Rvd25yZXYueG1sUEsFBgAAAAAEAAQA9QAAAIsDAAAAAA==&#10;" path="m68,87v14,,26,-4,35,-11c74,50,45,25,15,,,35,17,87,68,87xe" fillcolor="#fcd8be" stroked="f">
                        <v:path arrowok="t" o:connecttype="custom" o:connectlocs="34,44;52,38;8,0;34,44" o:connectangles="0,0,0,0"/>
                      </v:shape>
                      <v:shape id="Freeform 564" o:spid="_x0000_s1587" style="position:absolute;left:9307;top:47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VWs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eU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iVWs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65" o:spid="_x0000_s1588" style="position:absolute;left:9364;top:4218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38scA&#10;AADcAAAADwAAAGRycy9kb3ducmV2LnhtbESPS2vDMBCE74X8B7GBXkoip6V5uFFC6YsQaEicXHJb&#10;rK1tYq1cSbXdf18VCj0OM/MNs1z3phYtOV9ZVjAZJyCIc6srLhScjq+jOQgfkDXWlknBN3lYrwZX&#10;S0y17fhAbRYKESHsU1RQhtCkUvq8JIN+bBvi6H1YZzBE6QqpHXYRbmp5myRTabDiuFBiQ08l5Zfs&#10;yyjYPZ+b9u79pdP7bOum9Pbptzeo1PWwf3wAEagP/+G/9kYrmN0v4P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jt/LHAAAA3AAAAA8AAAAAAAAAAAAAAAAAmAIAAGRy&#10;cy9kb3ducmV2LnhtbFBLBQYAAAAABAAEAPUAAACMAwAAAAA=&#10;" path="m77,c,,,120,77,120,154,120,154,,77,xe" fillcolor="#fcd8be" stroked="f">
                        <v:path arrowok="t" o:connecttype="custom" o:connectlocs="39,0;39,61;39,0" o:connectangles="0,0,0"/>
                      </v:shape>
                      <v:shape id="Freeform 566" o:spid="_x0000_s1589" style="position:absolute;left:9340;top:5113;width:63;height:54;visibility:visible;mso-wrap-style:square;v-text-anchor:top" coordsize="12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JVMIA&#10;AADcAAAADwAAAGRycy9kb3ducmV2LnhtbERPy2rCQBTdF/yH4QrumokujE0dRYWAq0J9QJeXzM2j&#10;Zu6EmTHGfn1nUejycN7r7Wg6MZDzrWUF8yQFQVxa3XKt4HIuXlcgfEDW2FkmBU/ysN1MXtaYa/vg&#10;TxpOoRYxhH2OCpoQ+lxKXzZk0Ce2J45cZZ3BEKGrpXb4iOGmk4s0XUqDLceGBns6NFTeTnejYB/e&#10;nsWPG74/siLbf937Sl8XlVKz6bh7BxFoDP/iP/dRK8iW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clUwgAAANwAAAAPAAAAAAAAAAAAAAAAAJgCAABkcnMvZG93&#10;bnJldi54bWxQSwUGAAAAAAQABAD1AAAAhwMAAAAA&#10;" path="m53,c26,,9,14,,33v30,25,59,50,88,76c127,80,116,,53,xe" fillcolor="#fcd8be" stroked="f">
                        <v:path arrowok="t" o:connecttype="custom" o:connectlocs="26,0;0,16;44,54;26,0" o:connectangles="0,0,0,0"/>
                      </v:shape>
                      <v:shape id="Freeform 567" o:spid="_x0000_s1590" style="position:absolute;left:9304;top:49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72es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pW+Q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72e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68" o:spid="_x0000_s1591" style="position:absolute;left:9275;top:5393;width:69;height:60;visibility:visible;mso-wrap-style:square;v-text-anchor:top" coordsize="1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J7csUA&#10;AADcAAAADwAAAGRycy9kb3ducmV2LnhtbESPQWvCQBSE7wX/w/IEL6Vu6kEldZVGGvCotqDHl+wz&#10;Cc2+jbtrjP++Wyj0OMzMN8xqM5hW9OR8Y1nB6zQBQVxa3XCl4Oszf1mC8AFZY2uZFDzIw2Y9elph&#10;qu2dD9QfQyUihH2KCuoQulRKX9Zk0E9tRxy9i3UGQ5SuktrhPcJNK2dJMpcGG44LNXa0ran8Pt6M&#10;gkPhnj+G7LK/ngpa5lm7C3ZxVmoyHt7fQAQawn/4r73TChbzG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ntyxQAAANwAAAAPAAAAAAAAAAAAAAAAAJgCAABkcnMv&#10;ZG93bnJldi54bWxQSwUGAAAAAAQABAD1AAAAigMAAAAA&#10;" path="m62,120v7,,13,-1,18,-2c80,118,80,118,80,118,138,100,132,,62,,28,,9,24,5,50v,,,,,c,83,19,120,62,120xe" fillcolor="#fcd8be" stroked="f">
                        <v:path arrowok="t" o:connecttype="custom" o:connectlocs="31,60;40,59;40,59;31,0;3,25;3,25;31,60" o:connectangles="0,0,0,0,0,0,0"/>
                      </v:shape>
                      <v:shape id="Freeform 569" o:spid="_x0000_s1592" style="position:absolute;left:8381;top:49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Nls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DNl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70" o:spid="_x0000_s1593" style="position:absolute;left:8381;top:431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V4s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V4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71" o:spid="_x0000_s1594" style="position:absolute;left:9234;top:41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wec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we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72" o:spid="_x0000_s1595" style="position:absolute;left:9145;top:6062;width:66;height:58;visibility:visible;mso-wrap-style:square;v-text-anchor:top" coordsize="13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ymMYA&#10;AADcAAAADwAAAGRycy9kb3ducmV2LnhtbESPUUvDQBCE3wv9D8cWfLMXFaPEXkJVxIIgWCP1ccmt&#10;SWhuL+a2bfrve4LQx2FmvmEWxeg6tachtJ4NXM0TUMSVty3XBsrPl8t7UEGQLXaeycCRAhT5dLLA&#10;zPoDf9B+LbWKEA4ZGmhE+kzrUDXkMMx9Txy9Hz84lCiHWtsBDxHuOn2dJKl22HJcaLCnp4aq7Xrn&#10;DPw+l6vd1+P72ybpU7n9Ll830t0YczEblw+ghEY5h//bK2vgLk3h70w8Ajo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jymMYAAADcAAAADwAAAAAAAAAAAAAAAACYAgAAZHJz&#10;L2Rvd25yZXYueG1sUEsFBgAAAAAEAAQA9QAAAIsDAAAAAA==&#10;" path="m54,c,21,7,116,76,116v33,,52,-22,57,-47c107,46,81,23,54,xe" fillcolor="#fcd8be" stroked="f">
                        <v:path arrowok="t" o:connecttype="custom" o:connectlocs="27,0;38,58;66,35;27,0" o:connectangles="0,0,0,0"/>
                      </v:shape>
                      <v:shape id="Freeform 573" o:spid="_x0000_s1596" style="position:absolute;left:9105;top:5347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FUMUA&#10;AADcAAAADwAAAGRycy9kb3ducmV2LnhtbESPS2vCQBSF94X+h+EW3NVJXZgSHUVaCr42WhHdXTPX&#10;JG3mTsyMSfz3jlDo8nAeH2c87UwpGqpdYVnBWz8CQZxaXXCmYPf99foOwnlkjaVlUnAjB9PJ89MY&#10;E21b3lCz9ZkII+wSVJB7XyVSujQng65vK+LgnW1t0AdZZ1LX2IZxU8pBFA2lwYIDIceKPnJKf7dX&#10;E7inxl7iQ7vv1j8rvzwfrVl8HpTqvXSzEQhPnf8P/7XnWkE8jOFxJhwB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8VQxQAAANwAAAAPAAAAAAAAAAAAAAAAAJgCAABkcnMv&#10;ZG93bnJldi54bWxQSwUGAAAAAAQABAD1AAAAigMAAAAA&#10;" path="m69,c44,,28,12,19,29v,,,,,c,65,17,120,70,120v8,,16,-2,23,-5c93,115,93,115,93,115,146,94,138,,69,xe" fillcolor="#fcd8be" stroked="f">
                        <v:path arrowok="t" o:connecttype="custom" o:connectlocs="35,0;10,15;10,15;35,60;47,58;47,58;35,0" o:connectangles="0,0,0,0,0,0,0"/>
                      </v:shape>
                      <v:shape id="Freeform 574" o:spid="_x0000_s1597" style="position:absolute;left:9172;top:6060;width:42;height:37;visibility:visible;mso-wrap-style:square;v-text-anchor:top" coordsize="8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uv8UA&#10;AADcAAAADwAAAGRycy9kb3ducmV2LnhtbESPwWrCQBCG70LfYZlCb7qxtBqiq2hLofQgaAteh+xk&#10;E8zOhuyqsU/fORQ8Dv/833yzXA++VRfqYxPYwHSSgSIug23YGfj5/hjnoGJCttgGJgM3irBePYyW&#10;WNhw5T1dDskpgXAs0ECdUldoHcuaPMZJ6Iglq0LvMcnYO217vArct/o5y2baY8NyocaO3moqT4ez&#10;F415fnz5fXdfO4vu/Epuf6uarTFPj8NmASrRkO7L/+1Pa2A+E1t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q6/xQAAANwAAAAPAAAAAAAAAAAAAAAAAJgCAABkcnMv&#10;ZG93bnJldi54bWxQSwUGAAAAAAQABAD1AAAAigMAAAAA&#10;" path="m22,c14,,6,2,,4,27,27,53,50,79,73,85,40,66,,22,xe" fillcolor="#fcd8be" stroked="f">
                        <v:path arrowok="t" o:connecttype="custom" o:connectlocs="11,0;0,2;39,37;11,0" o:connectangles="0,0,0,0"/>
                      </v:shape>
                      <v:shape id="Freeform 575" o:spid="_x0000_s1598" style="position:absolute;left:8391;top:56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6fM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Hwkq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j6f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76" o:spid="_x0000_s1599" style="position:absolute;left:9277;top:45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FPL8A&#10;AADcAAAADwAAAGRycy9kb3ducmV2LnhtbERPu27CMBTdkfoP1q3UDRw6AEoxCKIiVWw8lm7X8SWO&#10;iK+j2ITw93hAYjw67+V6cI3oqQu1ZwXTSQaCuPSm5krB+bQbL0CEiGyw8UwKHhRgvfoYLTE3/s4H&#10;6o+xEimEQ44KbIxtLmUoLTkME98SJ+7iO4cxwa6SpsN7CneN/M6ymXRYc2qw2FJhqbweb07B/l/P&#10;tn1dkP717qqLQdus0Up9fQ6bHxCRhvgWv9x/RsF8n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8U8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77" o:spid="_x0000_s1600" style="position:absolute;left:9341;top:391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gp8IA&#10;AADcAAAADwAAAGRycy9kb3ducmV2LnhtbESPQYvCMBSE7wv+h/CEva2pe9ClGkWLgnhb14u3l+bZ&#10;FJuX0mRr99+bBcHjMDPfMMv14BrRUxdqzwqmkwwEcelNzZWC88/+4wtEiMgGG8+k4I8CrFejtyXm&#10;xt/5m/pTrESCcMhRgY2xzaUMpSWHYeJb4uRdfecwJtlV0nR4T3DXyM8sm0mHNacFiy0Vlsrb6dcp&#10;OF70bNvXBemddzddDNpmjVbqfTxsFiAiDfEVfrYPRsF8PoX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2Cn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78" o:spid="_x0000_s1601" style="position:absolute;left:10417;top:48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+0MMA&#10;AADcAAAADwAAAGRycy9kb3ducmV2LnhtbESPT4vCMBTE7wv7HcJb8LamelDpGmUtCuLNP5e9vTRv&#10;m2LzUppY67c3wsIeh5n5DbNcD64RPXWh9qxgMs5AEJfe1FwpuJx3nwsQISIbbDyTggcFWK/e35aY&#10;G3/nI/WnWIkE4ZCjAhtjm0sZSksOw9i3xMn79Z3DmGRXSdPhPcFdI6dZNpMOa04LFlsqLJXX080p&#10;OPzo2aavC9Jb7666GLTNGq3U6GP4/gIRaYj/4b/23iiYz6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X+0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79" o:spid="_x0000_s1602" style="position:absolute;left:9311;top:44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bS8MA&#10;AADcAAAADwAAAGRycy9kb3ducmV2LnhtbESPQWsCMRSE7wX/Q3hCbzVrCyqrUXRRkN6qXry9bJ6b&#10;xc3LsknX9d83hUKPw8x8w6w2g2tET12oPSuYTjIQxKU3NVcKLufD2wJEiMgGG8+k4EkBNuvRywpz&#10;4x/8Rf0pViJBOOSowMbY5lKG0pLDMPEtcfJuvnMYk+wqaTp8JLhr5HuWzaTDmtOCxZYKS+X99O0U&#10;fF71bNfXBem9d3ddDNpmjVbqdTxslyAiDfE//Nc+GgXz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bS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80" o:spid="_x0000_s1603" style="position:absolute;left:8232;top:5116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8PccA&#10;AADcAAAADwAAAGRycy9kb3ducmV2LnhtbESPT2vCQBTE7wW/w/IEL0U3LVIldRUtROyl+KeHHh/Z&#10;ZxKafbtkt0nMp+8WCh6HmfkNs9r0phYtNb6yrOBploAgzq2uuFDwecmmSxA+IGusLZOCG3nYrEcP&#10;K0y17fhE7TkUIkLYp6igDMGlUvq8JIN+Zh1x9K62MRiibAqpG+wi3NTyOUlepMGK40KJjt5Kyr/P&#10;P0bB3gzzLOu74/Vr176fPjr3OAxOqcm4376CCNSHe/i/fdAKFos5/J2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BfD3HAAAA3AAAAA8AAAAAAAAAAAAAAAAAmAIAAGRy&#10;cy9kb3ducmV2LnhtbFBLBQYAAAAABAAEAPUAAACMAwAAAAA=&#10;" path="m99,107c136,76,124,,62,,19,,,37,5,69v4,2,8,4,13,6c13,73,9,71,5,69v4,27,23,51,57,51c78,120,90,115,99,107v,,,,,xe" fillcolor="#fcd8be" stroked="f">
                        <v:path arrowok="t" o:connecttype="custom" o:connectlocs="50,54;31,0;3,35;9,38;3,35;31,60;50,54;50,54" o:connectangles="0,0,0,0,0,0,0,0"/>
                      </v:shape>
                      <v:shape id="Freeform 581" o:spid="_x0000_s1604" style="position:absolute;left:8214;top:40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mpMMA&#10;AADcAAAADwAAAGRycy9kb3ducmV2LnhtbESPQWsCMRSE7wX/Q3hCbzVroSqrUXRRkN6qXry9bJ6b&#10;xc3LsknX9d83hUKPw8x8w6w2g2tET12oPSuYTjIQxKU3NVcKLufD2wJEiMgGG8+k4EkBNuvRywpz&#10;4x/8Rf0pViJBOOSowMbY5lKG0pLDMPEtcfJuvnMYk+wqaTp8JLhr5HuWzaTDmtOCxZYKS+X99O0U&#10;fF71bNfXBem9d3ddDNpmjVbqdTxslyAiDfE//Nc+GgXz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xmp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582" o:spid="_x0000_s1605" style="position:absolute;left:8544;top:6147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jJMUA&#10;AADcAAAADwAAAGRycy9kb3ducmV2LnhtbESPQWvCQBSE7wX/w/IEL6VutKISXSVYBOmpGqnXx+4z&#10;CWbfhuxWY399tyB4HGbmG2a57mwtrtT6yrGC0TABQaydqbhQcMy3b3MQPiAbrB2Tgjt5WK96L0tM&#10;jbvxnq6HUIgIYZ+igjKEJpXS65Is+qFriKN3dq3FEGVbSNPiLcJtLcdJMpUWK44LJTa0KUlfDj9W&#10;Qa6/X7/e9+f6M8tOHzn/TvQ2mSg16HfZAkSgLjzDj/bOKJjNp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mMkxQAAANwAAAAPAAAAAAAAAAAAAAAAAJgCAABkcnMv&#10;ZG93bnJldi54bWxQSwUGAAAAAAQABAD1AAAAigMAAAAA&#10;" path="m77,c,,,120,77,120v,,,,,c77,120,77,120,77,120v8,,16,-2,22,-4c87,106,74,95,61,85v13,10,26,21,38,31c154,96,146,,77,xm25,56v,,,,,c33,65,40,74,48,83,40,74,33,65,25,56xe" fillcolor="#fcd8be" stroked="f">
                        <v:path arrowok="t" o:connecttype="custom" o:connectlocs="39,0;39,61;39,61;39,61;50,59;31,43;50,59;39,0;13,28;13,28;24,42;13,28" o:connectangles="0,0,0,0,0,0,0,0,0,0,0,0"/>
                        <o:lock v:ext="edit" verticies="t"/>
                      </v:shape>
                      <v:shape id="Freeform 583" o:spid="_x0000_s1606" style="position:absolute;left:8227;top:5277;width:41;height:26;visibility:visible;mso-wrap-style:square;v-text-anchor:top" coordsize="8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tFMUA&#10;AADcAAAADwAAAGRycy9kb3ducmV2LnhtbESPT2vCQBTE74V+h+UVequblmJKdCOmpeBRY+P5kX35&#10;o9m3aXbV6Kd3CwWPw8z8hpkvRtOJEw2utazgdRKBIC6tbrlW8LP9fvkA4Tyyxs4yKbiQg0X6+DDH&#10;RNszb+iU+1oECLsEFTTe94mUrmzIoJvYnjh4lR0M+iCHWuoBzwFuOvkWRVNpsOWw0GBPnw2Vh/xo&#10;FGRf/W6fZev1tsqxeF8WaI7XX6Wen8blDISn0d/D/+2VVhDHMf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G0UxQAAANwAAAAPAAAAAAAAAAAAAAAAAJgCAABkcnMv&#10;ZG93bnJldi54bWxQSwUGAAAAAAQABAD1AAAAigMAAAAA&#10;" path="m24,c15,,7,2,,5,28,20,55,36,82,52,79,25,60,,24,xe" fillcolor="#fcd8be" stroked="f">
                        <v:path arrowok="t" o:connecttype="custom" o:connectlocs="12,0;0,3;41,26;12,0" o:connectangles="0,0,0,0"/>
                      </v:shape>
                      <v:shape id="Freeform 584" o:spid="_x0000_s1607" style="position:absolute;left:8214;top:33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JOr8A&#10;AADcAAAADwAAAGRycy9kb3ducmV2LnhtbERPu27CMBTdkfoP1q3UDRw6AEoxCKIiVWw8lm7X8SWO&#10;iK+j2ITw93hAYjw67+V6cI3oqQu1ZwXTSQaCuPSm5krB+bQbL0CEiGyw8UwKHhRgvfoYLTE3/s4H&#10;6o+xEimEQ44KbIxtLmUoLTkME98SJ+7iO4cxwa6SpsN7CneN/M6ymXRYc2qw2FJhqbweb07B/l/P&#10;tn1dkP717qqLQdus0Up9fQ6bHxCRhvgWv9x/RsF8n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fck6vwAAANwAAAAPAAAAAAAAAAAAAAAAAJgCAABkcnMvZG93bnJl&#10;di54bWxQSwUGAAAAAAQABAD1AAAAhA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85" o:spid="_x0000_s1608" style="position:absolute;left:8476;top:5453;width:71;height:60;visibility:visible;mso-wrap-style:square;v-text-anchor:top" coordsize="1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1R8YA&#10;AADcAAAADwAAAGRycy9kb3ducmV2LnhtbESPT2vCQBTE7wW/w/IK3uqmKmpTVxH/g4dSW/D6mn1N&#10;otm3Ibtq9NO7guBxmJnfMMNxbQpxosrllhW8tyIQxInVOacKfn8WbwMQziNrLCyTggs5GI8aL0OM&#10;tT3zN522PhUBwi5GBZn3ZSylSzIy6Fq2JA7ev60M+iCrVOoKzwFuCtmOop40mHNYyLCkaUbJYXs0&#10;Cr7mKze/7hd/xxntunJZdwab7k6p5ms9+QThqfbP8KO91gr6/Q+4nwlH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1R8YAAADcAAAADwAAAAAAAAAAAAAAAACYAgAAZHJz&#10;L2Rvd25yZXYueG1sUEsFBgAAAAAEAAQA9QAAAIsDAAAAAA==&#10;" path="m74,120v26,,43,-13,52,-31c126,89,126,89,126,89,143,54,126,,74,,58,,45,6,35,14v,,,,,c,46,13,120,74,120xe" fillcolor="#fcd8be" stroked="f">
                        <v:path arrowok="t" o:connecttype="custom" o:connectlocs="37,60;63,45;63,45;37,0;17,7;17,7;37,60" o:connectangles="0,0,0,0,0,0,0"/>
                      </v:shape>
                      <v:shape id="Freeform 586" o:spid="_x0000_s1609" style="position:absolute;left:10204;top:359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yKMMA&#10;AADcAAAADwAAAGRycy9kb3ducmV2LnhtbERPz2vCMBS+D/wfwhO8jJlOwUk1imw6RHBot8tuj+bZ&#10;FpuXLsna+t+bw2DHj+/3ct2bWrTkfGVZwfM4AUGcW11xoeDrc/c0B+EDssbaMim4kYf1avCwxFTb&#10;js/UZqEQMYR9igrKEJpUSp+XZNCPbUMcuYt1BkOErpDaYRfDTS0nSTKTBiuODSU29FpSfs1+jYKP&#10;t++mnR63nT5lBzej9x9/eESlRsN+swARqA//4j/3Xit4mcf5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yKM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587" o:spid="_x0000_s1610" style="position:absolute;left:10157;top:53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QgMIA&#10;AADcAAAADwAAAGRycy9kb3ducmV2LnhtbESPQYvCMBSE7wv+h/CEva2pe1CpRtGiIHtb9eLtpXk2&#10;xealNNna/febBcHjMDPfMKvN4BrRUxdqzwqmkwwEcelNzZWCy/nwsQARIrLBxjMp+KUAm/XobYW5&#10;8Q/+pv4UK5EgHHJUYGNscylDaclhmPiWOHk33zmMSXaVNB0+Etw18jPLZtJhzWnBYkuFpfJ++nEK&#10;vq56tuvrgvTeu7suBm2zRiv1Ph62SxCRhvgKP9tHo2C+m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hCA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88" o:spid="_x0000_s1611" style="position:absolute;left:9359;top:5280;width:69;height:60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u0sQA&#10;AADcAAAADwAAAGRycy9kb3ducmV2LnhtbESPT2sCMRTE7wW/Q3hCb5rVg8pqFBEUTy3VVj2+3bz9&#10;g5uXJUl120/fCEKPw8z8hlmsOtOIGzlfW1YwGiYgiHOray4VfB63gxkIH5A1NpZJwQ95WC17LwtM&#10;tb3zB90OoRQRwj5FBVUIbSqlzysy6Ie2JY5eYZ3BEKUrpXZ4j3DTyHGSTKTBmuNChS1tKsqvh2+j&#10;4EJ2UjS/Jb99jYosO53d+26aKfXa79ZzEIG68B9+tvdawXQ2hs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rtLEAAAA3AAAAA8AAAAAAAAAAAAAAAAAmAIAAGRycy9k&#10;b3ducmV2LnhtbFBLBQYAAAAABAAEAPUAAACJAwAAAAA=&#10;" path="m61,c20,,,36,4,68v,,,,,c7,95,26,120,62,120v1,,2,,4,c57,113,48,106,40,98v8,8,17,15,26,22c139,116,137,,61,xe" fillcolor="#fcd8be" stroked="f">
                        <v:path arrowok="t" o:connecttype="custom" o:connectlocs="30,0;2,34;2,34;31,60;33,60;20,49;33,60;30,0" o:connectangles="0,0,0,0,0,0,0,0"/>
                      </v:shape>
                      <v:shape id="Freeform 589" o:spid="_x0000_s1612" style="position:absolute;left:8367;top:50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rbM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rb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90" o:spid="_x0000_s1613" style="position:absolute;left:10261;top:308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zGM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WzG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91" o:spid="_x0000_s1614" style="position:absolute;left:8361;top:52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Wg8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Wg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92" o:spid="_x0000_s1615" style="position:absolute;left:8334;top:553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I9MMA&#10;AADcAAAADwAAAGRycy9kb3ducmV2LnhtbESPQWvCQBSE7wX/w/KE3urGHqJEV9GgIL1Ve+ntbfaZ&#10;DWbfhuw2pv++WxA8DjPzDbPejq4VA/Wh8axgPstAEFfeNFwr+Loc35YgQkQ22HomBb8UYLuZvKyx&#10;MP7OnzScYy0ShEOBCmyMXSFlqCw5DDPfESfv6nuHMcm+lqbHe4K7Vr5nWS4dNpwWLHZUWqpu5x+n&#10;4ONb5/uhKUkfvLvpctQ2a7VSr9NxtwIRaYzP8KN9MgoWy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I9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593" o:spid="_x0000_s1616" style="position:absolute;left:8377;top:5370;width:42;height:32;visibility:visible;mso-wrap-style:square;v-text-anchor:top" coordsize="8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8EsUA&#10;AADcAAAADwAAAGRycy9kb3ducmV2LnhtbESP3WoCMRSE7wt9h3AKvSk1q4g/q1GkVlDoRas+wGFz&#10;3F3cnCxJukaf3giFXg4z8w0zX0bTiI6cry0r6PcyEMSF1TWXCo6HzfsEhA/IGhvLpOBKHpaL56c5&#10;5tpe+Ie6fShFgrDPUUEVQptL6YuKDPqebYmTd7LOYEjSlVI7vCS4aeQgy0bSYM1pocKWPioqzvtf&#10;o8B9x6zQb+2ws5G6XTldf26/bkq9vsTVDESgGP7Df+2tVjCejO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bwSxQAAANwAAAAPAAAAAAAAAAAAAAAAAJgCAABkcnMv&#10;ZG93bnJldi54bWxQSwUGAAAAAAQABAD1AAAAigMAAAAA&#10;" path="m25,c16,,7,2,,6,28,25,56,45,83,65,85,34,66,,25,xe" fillcolor="#fcd8be" stroked="f">
                        <v:path arrowok="t" o:connecttype="custom" o:connectlocs="12,0;0,3;41,32;12,0" o:connectangles="0,0,0,0"/>
                      </v:shape>
                      <v:shape id="Freeform 594" o:spid="_x0000_s1617" style="position:absolute;left:8351;top:5373;width:67;height:57;visibility:visible;mso-wrap-style:square;v-text-anchor:top" coordsize="13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8RMEA&#10;AADcAAAADwAAAGRycy9kb3ducmV2LnhtbERPy4rCMBTdD/gP4QqzGTR1hKrVKCoILgSfG3eX5toW&#10;m5vSRFv/3iwEl4fzni1aU4on1a6wrGDQj0AQp1YXnCm4nDe9MQjnkTWWlknBixws5p2fGSbaNnyk&#10;58lnIoSwS1BB7n2VSOnSnAy6vq2IA3eztUEfYJ1JXWMTwk0p/6MolgYLDg05VrTOKb2fHkaBu5nV&#10;o9w3g/Xf8DBZpvvrLo6vSv122+UUhKfWf8Uf91YrGI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0vETBAAAA3AAAAA8AAAAAAAAAAAAAAAAAmAIAAGRycy9kb3du&#10;cmV2LnhtbFBLBQYAAAAABAAEAPUAAACGAwAAAAA=&#10;" path="m76,114v37,,56,-27,58,-55c107,39,79,19,51,,,23,9,114,76,114xe" fillcolor="#fcd8be" stroked="f">
                        <v:path arrowok="t" o:connecttype="custom" o:connectlocs="38,57;67,30;26,0;38,57" o:connectangles="0,0,0,0"/>
                      </v:shape>
                      <v:shape id="Freeform 595" o:spid="_x0000_s1618" style="position:absolute;left:8231;top:49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chsMA&#10;AADcAAAADwAAAGRycy9kb3ducmV2LnhtbESPwW7CMBBE75X4B2uReisOPVAIGAQRSKi3Ahdu63iJ&#10;I+J1FLsh/XtcqVKPo5l5o1ltBteInrpQe1YwnWQgiEtvaq4UXM6HtzmIEJENNp5JwQ8F2KxHLyvM&#10;jX/wF/WnWIkE4ZCjAhtjm0sZSksOw8S3xMm7+c5hTLKrpOnwkeCuke9ZNpMOa04LFlsqLJX307dT&#10;8HnVs11fF6T33t11MWibNVqp1/GwXYKINMT/8F/7aBR8zB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ch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96" o:spid="_x0000_s1619" style="position:absolute;left:8261;top:467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jxs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Vf32l+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cjxs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97" o:spid="_x0000_s1620" style="position:absolute;left:8313;top:4819;width:62;height:6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HT8UA&#10;AADcAAAADwAAAGRycy9kb3ducmV2LnhtbESPT4vCMBTE7wt+h/AEL7Km9bDuVqP4ZwVvi3URvD2a&#10;Z1tsXkoTtf32RhA8DjPzG2a2aE0lbtS40rKCeBSBIM6sLjlX8H/Yfn6DcB5ZY2WZFHTkYDHvfcww&#10;0fbOe7qlPhcBwi5BBYX3dSKlywoy6Ea2Jg7e2TYGfZBNLnWD9wA3lRxH0Zc0WHJYKLCmdUHZJb0a&#10;BafxebI8dn/D7pD+Xle4j2m42So16LfLKQhPrX+HX+2dVjD5i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MdPxQAAANwAAAAPAAAAAAAAAAAAAAAAAJgCAABkcnMv&#10;ZG93bnJldi54bWxQSwUGAAAAAAQABAD1AAAAigMAAAAA&#10;" path="m67,120v38,,58,-30,58,-60c125,60,125,60,125,60,125,30,105,,67,,39,,21,16,13,37v18,3,36,7,54,11c49,44,31,40,13,37,,72,18,120,67,120xe" fillcolor="#fcd8be" stroked="f">
                        <v:path arrowok="t" o:connecttype="custom" o:connectlocs="33,60;62,30;62,30;33,0;6,19;33,24;6,19;33,60" o:connectangles="0,0,0,0,0,0,0,0"/>
                      </v:shape>
                      <v:shape id="Freeform 598" o:spid="_x0000_s1621" style="position:absolute;left:8687;top:801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YK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eln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YK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99" o:spid="_x0000_s1622" style="position:absolute;left:8997;top:8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9sc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PgdTW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W9s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00" o:spid="_x0000_s1623" style="position:absolute;left:8984;top:10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xc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PgdTW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lx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01" o:spid="_x0000_s1624" style="position:absolute;left:9157;top:13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AXsMA&#10;AADcAAAADwAAAGRycy9kb3ducmV2LnhtbESPQWsCMRSE7wX/Q3iCt5q1oNXVKHZpoXirevH2snlu&#10;FjcvyyZdt/++EQo9DjPzDbPZDa4RPXWh9qxgNs1AEJfe1FwpOJ8+npcgQkQ22HgmBT8UYLcdPW0w&#10;N/7OX9QfYyUShEOOCmyMbS5lKC05DFPfEifv6juHMcmukqbDe4K7Rr5k2UI6rDktWGypsFTejt9O&#10;weGiF299XZB+9+6mi0HbrNFKTcbDfg0i0hD/w3/tT6PgdTW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CAX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02" o:spid="_x0000_s1625" style="position:absolute;left:8911;top:11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eKc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Hwssr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IeK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03" o:spid="_x0000_s1626" style="position:absolute;left:8977;top:12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7ssMA&#10;AADcAAAADwAAAGRycy9kb3ducmV2LnhtbESPwW7CMBBE75X4B2uReisOPUAJGAQRSKi3Ahdu63iJ&#10;I+J1FLsh/XtcqVKPo5l5o1ltBteInrpQe1YwnWQgiEtvaq4UXM6Htw8QISIbbDyTgh8KsFmPXlaY&#10;G//gL+pPsRIJwiFHBTbGNpcylJYcholviZN3853DmGRXSdPhI8FdI9+zbCYd1pwWLLZUWCrvp2+n&#10;4POqZ7u+LkjvvbvrYtA2a7RSr+NhuwQRaYj/4b/20SiYL+b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67s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04" o:spid="_x0000_s1627" style="position:absolute;left:9031;top:141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vwM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Vf32lt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EvwM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05" o:spid="_x0000_s1628" style="position:absolute;left:9144;top:91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KW8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elk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KW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06" o:spid="_x0000_s1629" style="position:absolute;left:9131;top:10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iF78A&#10;AADcAAAADwAAAGRycy9kb3ducmV2LnhtbERPPW/CMBDdK/EfrEPqVmw6IJRiEERUQt0KLN3O8RFH&#10;xOcoNiH8+3pAYnx636vN6FsxUB+bwBrmMwWCuAq24VrD+fT9sQQRE7LFNjBpeFCEzXrytsLChjv/&#10;0nBMtcghHAvU4FLqCilj5chjnIWOOHOX0HtMGfa1tD3ec7hv5adSC+mx4dzgsKPSUXU93ryGnz+z&#10;2A1NSWYf/NWUo3GqNVq/T8ftF4hEY3qJn+6D1bBUeX4+k4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uSIXvwAAANwAAAAPAAAAAAAAAAAAAAAAAJgCAABkcnMvZG93bnJl&#10;di54bWxQSwUGAAAAAAQABAD1AAAAhAMAAAAA&#10;" path="m78,120c155,120,155,,78,,,,,120,78,120xe" fillcolor="#fcd8be" stroked="f">
                        <v:path arrowok="t" o:connecttype="custom" o:connectlocs="39,60;39,0;39,60" o:connectangles="0,0,0"/>
                      </v:shape>
                    </v:group>
                    <v:group id="Group 607" o:spid="_x0000_s1630" style="position:absolute;left:44303;top:5556;width:25039;height:49898" coordorigin="6977,875" coordsize="3943,7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608" o:spid="_x0000_s1631" style="position:absolute;left:9091;top:11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ypsMA&#10;AADcAAAADwAAAGRycy9kb3ducmV2LnhtbESPwWrDMBBE74X+g9hCbrWUUEJxo4TWpFBya5pLbitr&#10;a5lYK2OpjvP3USGQ4zAzb5jVZvKdGGmIbWAN80KBIK6DbbnRcPj5fH4FEROyxS4wabhQhM368WGF&#10;pQ1n/qZxnxqRIRxL1OBS6kspY+3IYyxCT5y93zB4TFkOjbQDnjPcd3Kh1FJ6bDkvOOypclSf9n9e&#10;w+5olh9jW5HZBn8y1WSc6ozWs6fp/Q1Eoindw7f2l9Xwoubwfy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Ryps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609" o:spid="_x0000_s1632" style="position:absolute;left:8857;top:8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s0cMA&#10;AADcAAAADwAAAGRycy9kb3ducmV2LnhtbESPQWsCMRSE7wX/Q3hCbzVRRGRrlHaxIL2pvfT2snnd&#10;LG5elk26bv99Iwgeh5n5htnsRt+KgfrYBNYwnykQxFWwDdcavs4fL2sQMSFbbAOThj+KsNtOnjZY&#10;2HDlIw2nVIsM4VigBpdSV0gZK0ce4yx0xNn7Cb3HlGVfS9vjNcN9KxdKraTHhvOCw45KR9Xl9Os1&#10;fH6b1fvQlGT2wV9MORqnWqP183R8ewWRaEyP8L19sBqWagG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s0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0" o:spid="_x0000_s1633" style="position:absolute;left:8537;top:9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JSsMA&#10;AADcAAAADwAAAGRycy9kb3ducmV2LnhtbESPzWrDMBCE74G+g9hCb4mUH0JxooTENFBya9pLbytr&#10;Y5lYK2Opjvv2VaHQ4zAz3zDb/ehbMVAfm8Aa5jMFgrgKtuFaw8f7afoMIiZki21g0vBNEfa7h8kW&#10;Cxvu/EbDJdUiQzgWqMGl1BVSxsqRxzgLHXH2rqH3mLLsa2l7vGe4b+VCqbX02HBecNhR6ai6Xb68&#10;hvOnWR+HpiTzEvzNlKNxqjVaPz2Ohw2IRGP6D/+1X62GlVrC75l8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pJS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1" o:spid="_x0000_s1634" style="position:absolute;left:8471;top:16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RPsMA&#10;AADcAAAADwAAAGRycy9kb3ducmV2LnhtbESPwWrDMBBE74H8g9hAb7GUEEJxo4TWpFB6a5pLbitr&#10;a5lYK2Mpjvv3VaHQ4zAzb5jdYfKdGGmIbWANq0KBIK6DbbnRcP58XT6CiAnZYheYNHxThMN+Ptth&#10;acOdP2g8pUZkCMcSNbiU+lLKWDvyGIvQE2fvKwweU5ZDI+2A9wz3nVwrtZUeW84LDnuqHNXX081r&#10;eL+Y7cvYVmSOwV9NNRmnOqP1w2J6fgKRaEr/4b/2m9WwURv4PZ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RP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12" o:spid="_x0000_s1635" style="position:absolute;left:8464;top:10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0pcMA&#10;AADcAAAADwAAAGRycy9kb3ducmV2LnhtbESPQWsCMRSE70L/Q3iF3jRRVMpqFF0qFG+1vfT2snlu&#10;FjcvyyZdt/++KRR6HGbmG2a7H30rBupjE1jDfKZAEFfBNlxr+Hg/TZ9BxIRssQ1MGr4pwn73MNli&#10;YcOd32i4pFpkCMcCNbiUukLKWDnyGGehI87eNfQeU5Z9LW2P9wz3rVwotZYeG84LDjsqHVW3y5fX&#10;cP406+PQlGRegr+ZcjROtUbrp8fxsAGRaEz/4b/2q9WwVC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90p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3" o:spid="_x0000_s1636" style="position:absolute;left:8591;top:11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q0sMA&#10;AADcAAAADwAAAGRycy9kb3ducmV2LnhtbESPwWrDMBBE74X+g9hCb42UUkxwooTEtFB6a5JLbitr&#10;Y5lYK2Opjvv3VSGQ4zAzb5jVZvKdGGmIbWAN85kCQVwH23Kj4Xj4eFmAiAnZYheYNPxShM368WGF&#10;pQ1X/qZxnxqRIRxL1OBS6kspY+3IY5yFnjh75zB4TFkOjbQDXjPcd/JVqUJ6bDkvOOypclRf9j9e&#10;w9fJFLuxrci8B38x1WSc6ozWz0/Tdgki0ZTu4Vv702p4Uw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q0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14" o:spid="_x0000_s1637" style="position:absolute;left:8684;top:8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PScMA&#10;AADcAAAADwAAAGRycy9kb3ducmV2LnhtbESPQWsCMRSE70L/Q3iF3jRRxJbVKLpUKN5qe+ntZfPc&#10;LG5elk26bv99IxR6HGbmG2azG30rBupjE1jDfKZAEFfBNlxr+Pw4Tl9AxIRssQ1MGn4owm77MNlg&#10;YcON32k4p1pkCMcCNbiUukLKWDnyGGehI87eJfQeU5Z9LW2Ptwz3rVwotZIeG84LDjsqHVXX87fX&#10;cPoyq8PQlGReg7+acjROtUbrp8dxvwaRaEz/4b/2m9WwVM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FPS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5" o:spid="_x0000_s1638" style="position:absolute;left:8744;top:11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bO78A&#10;AADcAAAADwAAAGRycy9kb3ducmV2LnhtbERPz2vCMBS+D/wfwhN2m4ljiFSjaFGQ3dRddntpnk2x&#10;eSlNVrv/fjkMPH58v9fb0bdioD42gTXMZwoEcRVsw7WGr+vxbQkiJmSLbWDS8EsRtpvJyxoLGx58&#10;puGSapFDOBaowaXUFVLGypHHOAsdceZuofeYMuxraXt85HDfynelFtJjw7nBYUelo+p++fEaPr/N&#10;Yj80JZlD8HdTjsap1mj9Oh13KxCJxvQU/7tP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ts7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6" o:spid="_x0000_s1639" style="position:absolute;left:8657;top:10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+oMMA&#10;AADcAAAADwAAAGRycy9kb3ducmV2LnhtbESPQWsCMRSE70L/Q3iF3jRRRNrVKLpUKN5qe+ntZfPc&#10;LG5elk26bv99IxR6HGbmG2azG30rBupjE1jDfKZAEFfBNlxr+Pw4Tp9BxIRssQ1MGn4owm77MNlg&#10;YcON32k4p1pkCMcCNbiUukLKWDnyGGehI87eJfQeU5Z9LW2Ptwz3rVwotZIeG84LDjsqHVXX87fX&#10;cPoyq8PQlGReg7+acjROtUbrp8dxvwaRaEz/4b/2m9WwVC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J+o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7" o:spid="_x0000_s1640" style="position:absolute;left:8804;top:10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B4MAA&#10;AADcAAAADwAAAGRycy9kb3ducmV2LnhtbERPPWvDMBDdC/kP4grdGtmlhOJENq1JIHRrmiXbybpa&#10;xtbJWKrj/PtoKHR8vO9dtbhBzDSFzrOCfJ2BIG686bhVcP4+PL+BCBHZ4OCZFNwoQFWuHnZYGH/l&#10;L5pPsRUphEOBCmyMYyFlaCw5DGs/Eifux08OY4JTK82E1xTuBvmSZRvpsOPUYHGk2lLTn36dgs+L&#10;3nzMXU16712v60XbbNBKPT0u71sQkZb4L/5zH42C1zz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FB4M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8" o:spid="_x0000_s1641" style="position:absolute;left:9257;top:12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ke8MA&#10;AADcAAAADwAAAGRycy9kb3ducmV2LnhtbESPQWvCQBSE7wX/w/IEb3UTESnRVTRYkN5qe+ntbfaZ&#10;DWbfhuw2xn/fLQgeh5n5htnsRteKgfrQeFaQzzMQxJU3DdcKvr/eX99AhIhssPVMCu4UYLedvGyw&#10;MP7GnzScYy0ShEOBCmyMXSFlqCw5DHPfESfv4nuHMcm+lqbHW4K7Vi6y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ke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9" o:spid="_x0000_s1642" style="position:absolute;left:9431;top:102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6DMIA&#10;AADcAAAADwAAAGRycy9kb3ducmV2LnhtbESPQYvCMBSE7wv+h/AEb2uqiCzVKFpckL2t68XbS/Ns&#10;is1LabK1/vvNguBxmJlvmPV2cI3oqQu1ZwWzaQaCuPSm5krB+efz/QNEiMgGG8+k4EEBtpvR2xpz&#10;4+/8Tf0pViJBOOSowMbY5lKG0pLDMPUtcfKuvnMYk+wqaTq8J7hr5DzLltJhzWnBYkuFpfJ2+nUK&#10;vi56ue/rgvTBu5suBm2zRis1GQ+7FYhIQ3yFn+2jUbCYzeH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3oM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20" o:spid="_x0000_s1643" style="position:absolute;left:9374;top:18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fl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fl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21" o:spid="_x0000_s1644" style="position:absolute;left:9457;top:132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H48IA&#10;AADcAAAADwAAAGRycy9kb3ducmV2LnhtbESPQYvCMBSE7wv+h/CEva2pi8hSjaJFQbyt68XbS/Ns&#10;is1LabK1++/NguBxmJlvmOV6cI3oqQu1ZwXTSQaCuPSm5krB+Wf/8QUiRGSDjWdS8EcB1qvR2xJz&#10;4+/8Tf0pViJBOOSowMbY5lKG0pLDMPEtcfKuvnMYk+wqaTq8J7hr5GeWzaXDmtOCxZYKS+Xt9OsU&#10;HC96vu3rgvTOu5suBm2zRiv1Ph42CxCRhvgKP9sHo2A2ncH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kfjwgAAANwAAAAPAAAAAAAAAAAAAAAAAJgCAABkcnMvZG93&#10;bnJldi54bWxQSwUGAAAAAAQABAD1AAAAhwMAAAAA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22" o:spid="_x0000_s1645" style="position:absolute;left:9391;top:16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ieM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bie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23" o:spid="_x0000_s1646" style="position:absolute;left:9407;top:11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8D8MA&#10;AADcAAAADwAAAGRycy9kb3ducmV2LnhtbESPQWvCQBSE7wX/w/KE3upGkVCiq2hQkN5qvXh7m31m&#10;g9m3IbvG9N93C4Ueh5n5hllvR9eKgfrQeFYwn2UgiCtvGq4VXL6Ob+8gQkQ22HomBd8UYLuZvKyx&#10;MP7JnzScYy0ShEOBCmyMXSFlqCw5DDPfESfv5nuHMcm+lqbHZ4K7Vi6yLJcOG04LFjsqLVX388Mp&#10;+LjqfD80JemDd3ddjtpmrVbqdTruViAijfE//Nc+GQXLeQ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R8D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24" o:spid="_x0000_s1647" style="position:absolute;left:9567;top:12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ZlM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Zl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25" o:spid="_x0000_s1648" style="position:absolute;left:9564;top:10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K1cMA&#10;AADcAAAADwAAAGRycy9kb3ducmV2LnhtbERPz2vCMBS+C/sfwhvsIjN1iozOKOI2EcGh1ctuj+at&#10;LWteuiS29b83B2HHj+/3fNmbWrTkfGVZwXiUgCDOra64UHA+fT6/gvABWWNtmRRcycNy8TCYY6pt&#10;x0dqs1CIGMI+RQVlCE0qpc9LMuhHtiGO3I91BkOErpDaYRfDTS1fkmQmDVYcG0psaF1S/ptdjIKv&#10;9++mnew/On3Idm5Gmz+/G6JST4/96g1EoD78i+/urVYwHce18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K1c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626" o:spid="_x0000_s1649" style="position:absolute;left:9507;top:158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of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s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vof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27" o:spid="_x0000_s1650" style="position:absolute;left:9171;top:18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LXc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HwvE3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LXcAAAADcAAAADwAAAAAAAAAAAAAAAACYAgAAZHJzL2Rvd25y&#10;ZXYueG1sUEsFBgAAAAAEAAQA9QAAAIU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628" o:spid="_x0000_s1651" style="position:absolute;left:9284;top:111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p9cYA&#10;AADcAAAADwAAAGRycy9kb3ducmV2LnhtbESPQWvCQBSE7wX/w/IEL0U32iKSukqpthRB0bSX3h7Z&#10;ZxLMvo272yT9991CweMwM98wy3VvatGS85VlBdNJAoI4t7riQsHnx+t4AcIHZI21ZVLwQx7Wq8Hd&#10;ElNtOz5Rm4VCRAj7FBWUITSplD4vyaCf2IY4emfrDIYoXSG1wy7CTS1nSTKXBiuOCyU29FJSfsm+&#10;jYLD5qtpH/bbTh+znZvT29Xv7lGp0bB/fgIRqA+38H/7XSt4nE3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ap9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629" o:spid="_x0000_s1652" style="position:absolute;left:8424;top:12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wscMA&#10;AADcAAAADwAAAGRycy9kb3ducmV2LnhtbESPQWvCQBSE7wX/w/IEb3VjECnRVTRYkN5qe+ntbfaZ&#10;DWbfhuw2xn/fLQgeh5n5htnsRteKgfrQeFawmGcgiCtvGq4VfH+9v76BCBHZYOuZFNwpwG47edlg&#10;YfyNP2k4x1okCIcCFdgYu0LKUFlyGOa+I07exfcOY5J9LU2PtwR3rcyz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ws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30" o:spid="_x0000_s1653" style="position:absolute;left:9277;top:9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VKs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8VK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31" o:spid="_x0000_s1654" style="position:absolute;left:9201;top:20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NXsMA&#10;AADcAAAADwAAAGRycy9kb3ducmV2LnhtbESPT4vCMBTE7wv7HcJb8Lamioh0jbIWBfHmn8veXpq3&#10;TbF5KU2s9dsbYWGPw8z8hlmuB9eInrpQe1YwGWcgiEtvaq4UXM67zwWIEJENNp5JwYMCrFfvb0vM&#10;jb/zkfpTrESCcMhRgY2xzaUMpSWHYexb4uT9+s5hTLKrpOnwnuCukdMsm0uHNacFiy0Vlsrr6eYU&#10;HH70fNPXBemtd1ddDNpmjVZq9DF8f4GINMT/8F97bxTMpj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aNX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2" o:spid="_x0000_s1655" style="position:absolute;left:9374;top:205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oxc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oox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33" o:spid="_x0000_s1656" style="position:absolute;left:9301;top:139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2ss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qWi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2s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4" o:spid="_x0000_s1657" style="position:absolute;left:9367;top:24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TKc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QTK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35" o:spid="_x0000_s1658" style="position:absolute;left:9367;top:27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HW8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HwvE1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uHW8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36" o:spid="_x0000_s1659" style="position:absolute;left:7951;top:25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iwM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8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iw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7" o:spid="_x0000_s1660" style="position:absolute;left:7631;top:314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dgM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Z2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QdgM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8" o:spid="_x0000_s1661" style="position:absolute;left:7641;top:268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4G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i4G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9" o:spid="_x0000_s1662" style="position:absolute;left:7644;top:17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mb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omb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40" o:spid="_x0000_s1663" style="position:absolute;left:7577;top:25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D98MA&#10;AADcAAAADwAAAGRycy9kb3ducmV2LnhtbESPQWsCMRSE7wX/Q3hCbzVrLSK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D9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41" o:spid="_x0000_s1664" style="position:absolute;left:7681;top:24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8bg8MA&#10;AADcAAAADwAAAGRycy9kb3ducmV2LnhtbESPQWsCMRSE7wX/Q3hCbzVrKyKrUXRRkN6qXry9bJ6b&#10;xc3LsknX9d83hUKPw8x8w6w2g2tET12oPSuYTjIQxKU3NVcKLufD2wJEiMgGG8+k4EkBNuvRywpz&#10;4x/8Rf0pViJBOOSowMbY5lKG0pLDMPEtcfJuvnMYk+wqaTp8JLhr5HuWzaXDmtOCxZYKS+X99O0U&#10;fF71fNfXBem9d3ddDNpmjVbqdTxslyAiDfE//Nc+GgWzj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8bg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42" o:spid="_x0000_s1665" style="position:absolute;left:7691;top:285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+GM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pu8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hjEAAAA3A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43" o:spid="_x0000_s1666" style="position:absolute;left:7684;top:23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gb8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Egb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644" o:spid="_x0000_s1667" style="position:absolute;left:7681;top:21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F9M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HwO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2F9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45" o:spid="_x0000_s1668" style="position:absolute;left:7661;top:197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Rhs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Z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IRhs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46" o:spid="_x0000_s1669" style="position:absolute;left:7551;top:220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0Hc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HwOl/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60H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47" o:spid="_x0000_s1670" style="position:absolute;left:7424;top:195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u/b8A&#10;AADcAAAADwAAAGRycy9kb3ducmV2LnhtbERPy4rCMBTdC/MP4Q7MTlMHEekYRcsIgzsfm9ndNNem&#10;2NyUJtb692YhuDyc93I9uEb01IXas4LpJANBXHpTc6XgfNqNFyBCRDbYeCYFDwqwXn2Mlpgbf+cD&#10;9cdYiRTCIUcFNsY2lzKUlhyGiW+JE3fxncOYYFdJ0+E9hbtGfmfZXDqsOTVYbKmwVF6PN6dg/6/n&#10;274uSP96d9XFoG3WaKW+PofND4hIQ3yLX+4/o2A2S/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m79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48" o:spid="_x0000_s1671" style="position:absolute;left:7337;top:18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LZsIA&#10;AADcAAAADwAAAGRycy9kb3ducmV2LnhtbESPQYvCMBSE7wv+h/CEva2pi8hSjaJFQbyt68XbS/Ns&#10;is1LabK1++/NguBxmJlvmOV6cI3oqQu1ZwXTSQaCuPSm5krB+Wf/8QUiRGSDjWdS8EcB1qvR2xJz&#10;4+/8Tf0pViJBOOSowMbY5lKG0pLDMPEtcfKuvnMYk+wqaTq8J7hr5GeWzaXDmtOCxZYKS+Xt9OsU&#10;HC96vu3rgvTOu5suBm2zRiv1Ph42CxCRhvgKP9sHo2A2m8L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stm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49" o:spid="_x0000_s1672" style="position:absolute;left:7391;top:21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VEcMA&#10;AADcAAAADwAAAGRycy9kb3ducmV2LnhtbESPT4vCMBTE7wv7HcJb8Lamioh0jbIWBfHmn8veXpq3&#10;TbF5KU2s9dsbYWGPw8z8hlmuB9eInrpQe1YwGWcgiEtvaq4UXM67zwWIEJENNp5JwYMCrFfvb0vM&#10;jb/zkfpTrESCcMhRgY2xzaUMpSWHYexb4uT9+s5hTLKrpOnwnuCukdMsm0uHNacFiy0Vlsrr6eYU&#10;HH70fNPXBemtd1ddDNpmjVZq9DF8f4GINMT/8F97bxTMZl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xVE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0" o:spid="_x0000_s1673" style="position:absolute;left:7277;top:216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wisMA&#10;AADcAAAADwAAAGRycy9kb3ducmV2LnhtbESPQWsCMRSE7wX/Q3hCbzVrKyKrUXRRkN6qXry9bJ6b&#10;xc3LsknX9d83hUKPw8x8w6w2g2tET12oPSuYTjIQxKU3NVcKLufD2wJEiMgGG8+k4EkBNuvRywpz&#10;4x/8Rf0pViJBOOSowMbY5lKG0pLDMPEtcfJuvnMYk+wqaTp8JLhr5HuWzaXDmtOCxZYKS+X99O0U&#10;fF71fNfXBem9d3ddDNpmjVbqdTxslyAiDfE//Nc+GgWz2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Dwi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51" o:spid="_x0000_s1674" style="position:absolute;left:7471;top:17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o/sMA&#10;AADcAAAADwAAAGRycy9kb3ducmV2LnhtbESPQWvCQBSE7wX/w/KE3urGEqREV9GgIN5qe+ntbfaZ&#10;DWbfhuw2pv/eLQgeh5n5hlltRteKgfrQeFYwn2UgiCtvGq4VfH8d3j5AhIhssPVMCv4owGY9eVlh&#10;YfyNP2k4x1okCIcCFdgYu0LKUFlyGGa+I07exfcOY5J9LU2PtwR3rXzPsoV02HBasNhRaam6nn+d&#10;gtOPXuyGpiS99+6qy1HbrNVKvU7H7RJEpDE+w4/20SjI8xz+z6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lo/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2" o:spid="_x0000_s1675" style="position:absolute;left:8371;top:14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NZcMA&#10;AADcAAAADwAAAGRycy9kb3ducmV2LnhtbESPQWsCMRSE7wX/Q3hCbzVrsSK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XNZ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3" o:spid="_x0000_s1676" style="position:absolute;left:7537;top:23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TEsMA&#10;AADcAAAADwAAAGRycy9kb3ducmV2LnhtbESPQWvCQBSE7wX/w/KE3urGIqFEV9GgIL3VevH2NvvM&#10;BrNvQ3Yb03/fLQgeh5n5hlltRteKgfrQeFYwn2UgiCtvGq4VnL8Pbx8gQkQ22HomBb8UYLOevKyw&#10;MP7OXzScYi0ShEOBCmyMXSFlqCw5DDPfESfv6nuHMcm+lqbHe4K7Vr5nWS4dNpwWLHZUWqpupx+n&#10;4POi893QlKT33t10OWqbtVqp1+m4XYKINMZn+NE+GgWL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dTE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54" o:spid="_x0000_s1677" style="position:absolute;left:7544;top:18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2icMA&#10;AADcAAAADwAAAGRycy9kb3ducmV2LnhtbESPQWsCMRSE7wX/Q3hCbzVrESu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v2i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55" o:spid="_x0000_s1678" style="position:absolute;left:7544;top:205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i+78A&#10;AADcAAAADwAAAGRycy9kb3ducmV2LnhtbERPy4rCMBTdC/MP4Q7MTlMHEekYRcsIgzsfm9ndNNem&#10;2NyUJtb692YhuDyc93I9uEb01IXas4LpJANBXHpTc6XgfNqNFyBCRDbYeCYFDwqwXn2Mlpgbf+cD&#10;9cdYiRTCIUcFNsY2lzKUlhyGiW+JE3fxncOYYFdJ0+E9hbtGfmfZXDqsOTVYbKmwVF6PN6dg/6/n&#10;274uSP96d9XFoG3WaKW+PofND4hIQ3yLX+4/o2A2S2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GL7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56" o:spid="_x0000_s1679" style="position:absolute;left:8101;top:22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YMMA&#10;AADcAAAADwAAAGRycy9kb3ducmV2LnhtbESPQWsCMRSE7wX/Q3hCbzVrEamrUXRRkN6qXry9bJ6b&#10;xc3LsknX7b83hUKPw8x8w6w2g2tET12oPSuYTjIQxKU3NVcKLufD2weIEJENNp5JwQ8F2KxHLyvM&#10;jX/wF/WnWIkE4ZCjAhtjm0sZSksOw8S3xMm7+c5hTLKrpOnwkeCuke9ZNpcOa04LFlsqLJX307dT&#10;8HnV811fF6T33t11MWibNVqp1/GwXYKINMT/8F/7aBTMZgv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jHY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7" o:spid="_x0000_s1680" style="position:absolute;left:8217;top:21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4IM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5m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v4IM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58" o:spid="_x0000_s1681" style="position:absolute;left:8157;top:184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du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ddu8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59" o:spid="_x0000_s1682" style="position:absolute;left:8114;top:20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DzM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XDz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60" o:spid="_x0000_s1683" style="position:absolute;left:8251;top:176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mV8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prN3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ZlfEAAAA3A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1" o:spid="_x0000_s1684" style="position:absolute;left:8337;top:164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+I8MA&#10;AADcAAAADwAAAGRycy9kb3ducmV2LnhtbESPQWsCMRSE7wX/Q3hCbzVrsSK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+I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62" o:spid="_x0000_s1685" style="position:absolute;left:8294;top:28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buMMA&#10;AADcAAAADwAAAGRycy9kb3ducmV2LnhtbESPQWsCMRSE7wX/Q3hCbzVrqSKrUXRRkN6qXry9bJ6b&#10;xc3LsknX9d83hUKPw8x8w6w2g2tET12oPSuYTjIQxKU3NVcKLufD2wJEiMgGG8+k4EkBNuvRywpz&#10;4x/8Rf0pViJBOOSowMbY5lKG0pLDMPEtcfJuvnMYk+wqaTp8JLhr5HuWzaXDmtOCxZYKS+X99O0U&#10;fF71fNfXBem9d3ddDNpmjVbqdTxslyAiDfE//Nc+GgUfs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xbu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63" o:spid="_x0000_s1686" style="position:absolute;left:8261;top:200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Fz8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7Fz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4" o:spid="_x0000_s1687" style="position:absolute;left:7797;top:199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gVM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Ewf1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JgV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65" o:spid="_x0000_s1688" style="position:absolute;left:7711;top:3284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0Js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5m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30JsAAAADcAAAADwAAAAAAAAAAAAAAAACYAgAAZHJzL2Rvd25y&#10;ZXYueG1sUEsFBgAAAAAEAAQA9QAAAIU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666" o:spid="_x0000_s1689" style="position:absolute;left:7841;top:212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RvcMA&#10;AADcAAAADwAAAGRycy9kb3ducmV2LnhtbESPQWsCMRSE7wX/Q3iCt5q1WNHVKHaxUHqrevH2snlu&#10;Fjcvyyau23/fFAo9DjPzDbPZDa4RPXWh9qxgNs1AEJfe1FwpOJ/en5cgQkQ22HgmBd8UYLcdPW0w&#10;N/7BX9QfYyUShEOOCmyMbS5lKC05DFPfEifv6juHMcmukqbDR4K7Rr5k2UI6rDktWGypsFTejnen&#10;4POiF299XZA+eHfTxaBt1milJuNhvwYRaYj/4b/2h1Ewf13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FRv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7" o:spid="_x0000_s1690" style="position:absolute;left:7771;top:18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yncAA&#10;AADcAAAADwAAAGRycy9kb3ducmV2LnhtbERPu2rDMBTdC/0HcQvZarkhmOBECYlpoXTLY8l2Zd1Y&#10;JtaVsRTH/ftqKGQ8nPd6O7lOjDSE1rOCjywHQVx703Kj4Hz6el+CCBHZYOeZFPxSgO3m9WWNpfEP&#10;PtB4jI1IIRxKVGBj7EspQ23JYch8T5y4qx8cxgSHRpoBHyncdXKe54V02HJqsNhTZam+He9Owc9F&#10;F/uxrUh/enfT1aRt3mmlZm/TbgUi0hSf4n/3t1GwK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cync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8" o:spid="_x0000_s1691" style="position:absolute;left:7897;top:18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XBsMA&#10;AADcAAAADwAAAGRycy9kb3ducmV2LnhtbESPQWvCQBSE7wX/w/KE3upGkVCiq2hQkN5qvXh7m31m&#10;g9m3IbvG9N93C4Ueh5n5hllvR9eKgfrQeFYwn2UgiCtvGq4VXL6Ob+8gQkQ22HomBd8UYLuZvKyx&#10;MP7JnzScYy0ShEOBCmyMXSFlqCw5DDPfESfv5nuHMcm+lqbHZ4K7Vi6yLJcOG04LFjsqLVX388Mp&#10;+LjqfD80JemDd3ddjtpmrVbqdTruViAijfE//Nc+GQXLfA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uXB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69" o:spid="_x0000_s1692" style="position:absolute;left:7987;top:21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Jcc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qW+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kJc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70" o:spid="_x0000_s1693" style="position:absolute;left:8044;top:18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s6s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Ws6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71" o:spid="_x0000_s1694" style="position:absolute;left:9621;top:1342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0nsMA&#10;AADcAAAADwAAAGRycy9kb3ducmV2LnhtbESPQWvCQBSE7wX/w/KE3urGIqFEV9GgIL3VevH2NvvM&#10;BrNvQ3Yb03/fLQgeh5n5hlltRteKgfrQeFYwn2UgiCtvGq4VnL8Pbx8gQkQ22HomBb8UYLOevKyw&#10;MP7OXzScYi0ShEOBCmyMXSFlqCw5DDPfESfv6nuHMcm+lqbHe4K7Vr5nWS4dNpwWLHZUWqpupx+n&#10;4POi893QlKT33t10OWqbtVqp1+m4XYKINMZn+NE+GgWLfA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0nsMAAADcAAAADwAAAAAAAAAAAAAAAACYAgAAZHJzL2Rv&#10;d25yZXYueG1sUEsFBgAAAAAEAAQA9QAAAIg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672" o:spid="_x0000_s1695" style="position:absolute;left:7974;top:20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RBc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CRB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73" o:spid="_x0000_s1696" style="position:absolute;left:10667;top:44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PcsMA&#10;AADc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WrPI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IPc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74" o:spid="_x0000_s1697" style="position:absolute;left:10687;top:66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q6c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6q6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75" o:spid="_x0000_s1698" style="position:absolute;left:10697;top:716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+m8AA&#10;AADcAAAADwAAAGRycy9kb3ducmV2LnhtbERPu2rDMBTdC/0HcQvZarkhmOBECYlpoXTLY8l2Zd1Y&#10;JtaVsRTH/ftqKGQ8nPd6O7lOjDSE1rOCjywHQVx703Kj4Hz6el+CCBHZYOeZFPxSgO3m9WWNpfEP&#10;PtB4jI1IIRxKVGBj7EspQ23JYch8T5y4qx8cxgSHRpoBHyncdXKe54V02HJqsNhTZam+He9Owc9F&#10;F/uxrUh/enfT1aRt3mmlZm/TbgUi0hSf4n/3t1GwK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E+m8AAAADcAAAADwAAAAAAAAAAAAAAAACYAgAAZHJzL2Rvd25y&#10;ZXYueG1sUEsFBgAAAAAEAAQA9QAAAIU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76" o:spid="_x0000_s1699" style="position:absolute;left:10672;top:68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bAM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yt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2bA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77" o:spid="_x0000_s1700" style="position:absolute;left:10464;top:749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jc8QA&#10;AADcAAAADwAAAGRycy9kb3ducmV2LnhtbERPz2vCMBS+D/wfwhN2GTOdG06qUYZuYwiKdrt4ezTP&#10;tti81CRru//eHAYeP77f82VvatGS85VlBU+jBARxbnXFhYKf74/HKQgfkDXWlknBH3lYLgZ3c0y1&#10;7fhAbRYKEUPYp6igDKFJpfR5SQb9yDbEkTtZZzBE6AqpHXYx3NRynCQTabDi2FBiQ6uS8nP2axTs&#10;1semfd6+d3qfbdyEPi9+84BK3Q/7txmIQH24if/dX1rBy2ucH8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JI3PEAAAA3AAAAA8AAAAAAAAAAAAAAAAAmAIAAGRycy9k&#10;b3ducmV2LnhtbFBLBQYAAAAABAAEAPUAAACJ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678" o:spid="_x0000_s1701" style="position:absolute;left:10614;top:768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G6McA&#10;AADcAAAADwAAAGRycy9kb3ducmV2LnhtbESPQWvCQBSE74X+h+UJXoputEVLdJVSbSlCxaa9eHtk&#10;n0lo9m3cXZP037uFQo/DzHzDLNe9qUVLzleWFUzGCQji3OqKCwVfny+jRxA+IGusLZOCH/KwXt3e&#10;LDHVtuMParNQiAhhn6KCMoQmldLnJRn0Y9sQR+9kncEQpSukdthFuKnlNElm0mDFcaHEhp5Lyr+z&#10;i1Gw3xyb9v592+lDtnMzej373R0qNRz0TwsQgfrwH/5rv2kFD/MJ/J6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huj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679" o:spid="_x0000_s1702" style="position:absolute;left:10511;top:763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frM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Cfr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80" o:spid="_x0000_s1703" style="position:absolute;left:10621;top:584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6N8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Hwupz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6N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681" o:spid="_x0000_s1704" style="position:absolute;left:10564;top:79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iQ8MA&#10;AADcAAAADwAAAGRycy9kb3ducmV2LnhtbESPQWsCMRSE7wX/Q3hCbzVrESu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WiQ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82" o:spid="_x0000_s1705" style="position:absolute;left:10777;top:588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H2M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EwX77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kH2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83" o:spid="_x0000_s1706" style="position:absolute;left:10737;top:73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Zr8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uZr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84" o:spid="_x0000_s1707" style="position:absolute;left:9624;top:147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8NMMA&#10;AADcAAAADwAAAGRycy9kb3ducmV2LnhtbESPQWsCMRSE7wX/Q3hCbzVrKSqrUXRRkN6qXry9bJ6b&#10;xc3LsknX9d83hUKPw8x8w6w2g2tET12oPSuYTjIQxKU3NVcKLufD2wJEiMgGG8+k4EkBNuvRywpz&#10;4x/8Rf0pViJBOOSowMbY5lKG0pLDMPEtcfJuvnMYk+wqaTp8JLhr5HuWzaTDmtOCxZYKS+X99O0U&#10;fF71bNfXBem9d3ddDNpmjVbqdTxslyAiDfE//Nc+GgUf8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c8N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685" o:spid="_x0000_s1708" style="position:absolute;left:7264;top:19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oRsAA&#10;AADcAAAADwAAAGRycy9kb3ducmV2LnhtbERPz2vCMBS+C/4P4Qm7aaoMJ52xzKIwdpt62e2leWtK&#10;m5fSxNr998thsOPH93tfTK4TIw2h8axgvcpAEFfeNFwruF3Pyx2IEJENdp5JwQ8FKA7z2R5z4x/8&#10;SeMl1iKFcMhRgY2xz6UMlSWHYeV74sR9+8FhTHCopRnwkcJdJzdZtpUOG04NFnsqLVXt5e4UfHzp&#10;7XFsStIn71pdTtpmnVbqaTG9vYKINMV/8Z/73Sh4fkl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ioRs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86" o:spid="_x0000_s1709" style="position:absolute;left:10682;top:479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N3c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/rq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QN3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87" o:spid="_x0000_s1710" style="position:absolute;left:10797;top:52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UZ78A&#10;AADcAAAADwAAAGRycy9kb3ducmV2LnhtbERPTYvCMBC9C/sfwix409RFRLpG0bKCeNP1srdJMzbF&#10;ZlKaWOu/Nwdhj4/3vdoMrhE9daH2rGA2zUAQl97UXCm4/O4nSxAhIhtsPJOCJwXYrD9GK8yNf/CJ&#10;+nOsRArhkKMCG2ObSxlKSw7D1LfEibv6zmFMsKuk6fCRwl0jv7JsIR3WnBostlRYKm/nu1Nw/NOL&#10;XV8XpH+8u+li0DZrtFLjz2H7DSLSEP/Fb/fBKJgv0/x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9Rn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88" o:spid="_x0000_s1711" style="position:absolute;left:10624;top:252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2z8YA&#10;AADcAAAADwAAAGRycy9kb3ducmV2LnhtbESPQWvCQBSE7wX/w/KEXopubItIdJWitohgaWMvvT2y&#10;zyQ0+zbubpP4712h0OMwM98wi1VvatGS85VlBZNxAoI4t7riQsHX8XU0A+EDssbaMim4kIfVcnC3&#10;wFTbjj+pzUIhIoR9igrKEJpUSp+XZNCPbUMcvZN1BkOUrpDaYRfhppaPSTKVBiuOCyU2tC4p/8l+&#10;jYL3zXfTPh22nf7I9m5Kb2e/f0Cl7of9yxxEoD78h//aO63geTaB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2z8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689" o:spid="_x0000_s1712" style="position:absolute;left:10752;top:54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vi8IA&#10;AADcAAAADwAAAGRycy9kb3ducmV2LnhtbESPQYvCMBSE7wv+h/AEb2uqiEg1ihYXlr2t68XbS/Ns&#10;is1LaWKt/94sLOxxmJlvmM1ucI3oqQu1ZwWzaQaCuPSm5krB+efjfQUiRGSDjWdS8KQAu+3obYO5&#10;8Q/+pv4UK5EgHHJUYGNscylDaclhmPqWOHlX3zmMSXaVNB0+Etw1cp5lS+mw5rRgsaXCUnk73Z2C&#10;r4teHvq6IH307qaLQdus0UpNxsN+DSLSEP/Df+1Po2Cxms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e+L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0" o:spid="_x0000_s1713" style="position:absolute;left:10802;top:469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KE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KE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1" o:spid="_x0000_s1714" style="position:absolute;left:10772;top:45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SZMMA&#10;AADcAAAADwAAAGRycy9kb3ducmV2LnhtbESPT4vCMBTE7wv7HcJb2NuaKiLSNcpaFBZv/rns7aV5&#10;2xSbl9LEWr+9EQSPw8z8hlmsBteInrpQe1YwHmUgiEtvaq4UnI7brzmIEJENNp5JwY0CrJbvbwvM&#10;jb/ynvpDrESCcMhRgY2xzaUMpSWHYeRb4uT9+85hTLKrpOnwmuCukZMsm0mHNacFiy0Vlsrz4eIU&#10;7P70bN3XBemNd2ddDNpmjVbq82P4+QYRaYiv8LP9axRM5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DSZ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2" o:spid="_x0000_s1715" style="position:absolute;left:10697;top:49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3/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x3/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3" o:spid="_x0000_s1716" style="position:absolute;left:10091;top:690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7piMMA&#10;AADcAAAADwAAAGRycy9kb3ducmV2LnhtbESPQWvCQBSE7wX/w/KE3urGUoJEV9GgIL2pvfT2NvvM&#10;BrNvQ3Yb03/fLQgeh5n5hlltRteKgfrQeFYwn2UgiCtvGq4VfF0ObwsQISIbbD2Tgl8KsFlPXlZY&#10;GH/nEw3nWIsE4VCgAhtjV0gZKksOw8x3xMm7+t5hTLKvpenxnuCule9ZlkuHDacFix2Vlqrb+ccp&#10;+PzW+W5oStJ77266HLXNWq3U63TcLkFEGuMz/GgfjYKP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7pi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94" o:spid="_x0000_s1717" style="position:absolute;left:10067;top:70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ME8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JME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5" o:spid="_x0000_s1718" style="position:absolute;left:10137;top:76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3YYb8A&#10;AADcAAAADwAAAGRycy9kb3ducmV2LnhtbERPTYvCMBC9C/sfwix409RFRLpG0bKCeNP1srdJMzbF&#10;ZlKaWOu/Nwdhj4/3vdoMrhE9daH2rGA2zUAQl97UXCm4/O4nSxAhIhtsPJOCJwXYrD9GK8yNf/CJ&#10;+nOsRArhkKMCG2ObSxlKSw7D1LfEibv6zmFMsKuk6fCRwl0jv7JsIR3WnBostlRYKm/nu1Nw/NOL&#10;XV8XpH+8u+li0DZrtFLjz2H7DSLSEP/Fb/fBKJgv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dhh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6" o:spid="_x0000_s1719" style="position:absolute;left:10157;top:77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9+s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Uf8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9+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7" o:spid="_x0000_s1720" style="position:absolute;left:10021;top:754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FicQA&#10;AADcAAAADwAAAGRycy9kb3ducmV2LnhtbERPz2vCMBS+D/wfwhN2GTOdGzKrUYZuYwiKdrt4ezTP&#10;tti81CRru//eHAYeP77f82VvatGS85VlBU+jBARxbnXFhYKf74/HVxA+IGusLZOCP/KwXAzu5phq&#10;2/GB2iwUIoawT1FBGUKTSunzkgz6kW2II3eyzmCI0BVSO+xiuKnlOEkm0mDFsaHEhlYl5efs1yjY&#10;rY9N+7x97/Q+27gJfV785gGVuh/2bzMQgfpwE/+7v7SCl2mcH8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xYnEAAAA3AAAAA8AAAAAAAAAAAAAAAAAmAIAAGRycy9k&#10;b3ducmV2LnhtbFBLBQYAAAAABAAEAPUAAACJAwAAAAA=&#10;" path="m77,c68,,60,2,53,5v,,,,,c,26,8,120,77,120v1,,3,,4,c81,120,81,120,81,120,154,115,152,,77,xe" fillcolor="#fcd8be" stroked="f">
                        <v:path arrowok="t" o:connecttype="custom" o:connectlocs="39,0;27,3;27,3;39,60;41,60;41,60;39,0" o:connectangles="0,0,0,0,0,0,0"/>
                      </v:shape>
                      <v:shape id="Freeform 698" o:spid="_x0000_s1721" style="position:absolute;left:10017;top:741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nI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q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7nI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99" o:spid="_x0000_s1722" style="position:absolute;left:10024;top:787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+ZccA&#10;AADcAAAADwAAAGRycy9kb3ducmV2LnhtbESPQWvCQBSE74X+h+UJvRTd1Bax0VWKbUWEik178fbI&#10;PpPQ7Nu4u03iv3eFQo/DzHzDzJe9qUVLzleWFTyMEhDEudUVFwq+v96HUxA+IGusLZOCM3lYLm5v&#10;5phq2/EntVkoRISwT1FBGUKTSunzkgz6kW2Io3e0zmCI0hVSO+wi3NRynCQTabDiuFBiQ6uS8p/s&#10;1yjYvR6a9vHjrdP7bOsmtD757T0qdTfoX2YgAvXhP/zX3mgFT89j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b/mXHAAAA3AAAAA8AAAAAAAAAAAAAAAAAmAIAAGRy&#10;cy9kb3ducmV2LnhtbFBLBQYAAAAABAAEAPUAAACMAwAAAAA=&#10;" path="m77,c71,,65,1,59,3v,,,,,c,19,6,120,77,120v2,,4,,6,c76,84,69,47,61,10v8,37,15,74,22,110c154,113,152,,77,xe" fillcolor="#fcd8be" stroked="f">
                        <v:path arrowok="t" o:connecttype="custom" o:connectlocs="39,0;30,2;30,2;39,60;42,60;31,5;42,60;39,0" o:connectangles="0,0,0,0,0,0,0,0"/>
                      </v:shape>
                      <v:shape id="Freeform 700" o:spid="_x0000_s1723" style="position:absolute;left:10197;top:79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czc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Hwupr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Dcz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1" o:spid="_x0000_s1724" style="position:absolute;left:10414;top:7936;width:47;height:60;visibility:visible;mso-wrap-style:square;v-text-anchor:top" coordsize="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pz8UA&#10;AADcAAAADwAAAGRycy9kb3ducmV2LnhtbESPQWvCQBSE7wX/w/IEL6IbJYhGV9HSQpGCGBU8PrLP&#10;JCT7NmS3mv57tyD0OMzMN8xq05la3Kl1pWUFk3EEgjizuuRcwfn0OZqDcB5ZY22ZFPySg82697bC&#10;RNsHH+me+lwECLsEFRTeN4mULivIoBvbhjh4N9sa9EG2udQtPgLc1HIaRTNpsOSwUGBD7wVlVfpj&#10;FHzs02uWV5frjuImPgxtdPkeVkoN+t12CcJT5//Dr/aXVhAvYvg7E46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KnPxQAAANwAAAAPAAAAAAAAAAAAAAAAAJgCAABkcnMv&#10;ZG93bnJldi54bWxQSwUGAAAAAAQABAD1AAAAigMAAAAA&#10;" path="m77,120v6,,12,-1,17,-2c91,78,87,39,83,,81,,79,,77,,,,,120,77,120xe" fillcolor="#fcd8be" stroked="f">
                        <v:path arrowok="t" o:connecttype="custom" o:connectlocs="39,60;47,59;42,0;39,0;39,60" o:connectangles="0,0,0,0,0"/>
                      </v:shape>
                      <v:shape id="Freeform 702" o:spid="_x0000_s1725" style="position:absolute;left:10401;top:7603;width:18;height:43;visibility:visible;mso-wrap-style:square;v-text-anchor:top" coordsize="3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6lMUA&#10;AADcAAAADwAAAGRycy9kb3ducmV2LnhtbESPX0vDQBDE3wt+h2MF39qLUkub9lpEEKo+2b+vS26b&#10;C+b20tzaJn56TxB8HGbmN8xi1flaXaiNVWAD96MMFHERbMWlgd32ZTgFFQXZYh2YDPQUYbW8GSww&#10;t+HKH3TZSKkShGOOBpxIk2sdC0ce4yg0xMk7hdajJNmW2rZ4TXBf64csm2iPFacFhw09Oyo+N1/e&#10;wPG16mX2NhVvv99dP5HzYX86G3N32z3NQQl18h/+a6+tgfHsE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TqUxQAAANwAAAAPAAAAAAAAAAAAAAAAAJgCAABkcnMv&#10;ZG93bnJldi54bWxQSwUGAAAAAAQABAD1AAAAigMAAAAA&#10;" path="m,c7,28,13,57,19,86,35,58,29,17,,xe" fillcolor="#fcd8be" stroked="f">
                        <v:path arrowok="t" o:connecttype="custom" o:connectlocs="0,0;10,43;0,0" o:connectangles="0,0,0"/>
                      </v:shape>
                      <v:shape id="Freeform 703" o:spid="_x0000_s1726" style="position:absolute;left:10427;top:73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/V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Wu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/V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4" o:spid="_x0000_s1727" style="position:absolute;left:10377;top:7128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azs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vnq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azs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05" o:spid="_x0000_s1728" style="position:absolute;left:10456;top:7936;width:34;height:59;visibility:visible;mso-wrap-style:square;v-text-anchor:top" coordsize="6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FesAA&#10;AADcAAAADwAAAGRycy9kb3ducmV2LnhtbERPTYvCMBC9C/6HMMLeNFVEtBpFBMHDVrAKXsdmbKvN&#10;pDRZ7frrzUHw+Hjfi1VrKvGgxpWWFQwHEQjizOqScwWn47Y/BeE8ssbKMin4JwerZbezwFjbJx/o&#10;kfpchBB2MSoovK9jKV1WkEE3sDVx4K62MegDbHKpG3yGcFPJURRNpMGSQ0OBNW0Kyu7pn1GQmnM+&#10;qV40bndY7g+XW5L83hOlfnrteg7CU+u/4o97pxWMZ2Ft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+FesAAAADcAAAADwAAAAAAAAAAAAAAAACYAgAAZHJzL2Rvd25y&#10;ZXYueG1sUEsFBgAAAAAEAAQA9QAAAIUDAAAAAA==&#10;" path="m,c4,39,8,78,11,118,69,102,65,6,,xe" fillcolor="#fcd8be" stroked="f">
                        <v:path arrowok="t" o:connecttype="custom" o:connectlocs="0,0;5,59;0,0" o:connectangles="0,0,0"/>
                      </v:shape>
                      <v:shape id="Freeform 706" o:spid="_x0000_s1729" style="position:absolute;left:10217;top:71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rJ8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q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jrJ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7" o:spid="_x0000_s1730" style="position:absolute;left:10271;top:817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YoL8A&#10;AADcAAAADwAAAGRycy9kb3ducmV2LnhtbERPz2vCMBS+D/wfwhN2m4mDiVSjaFGQ3dRddntpnk2x&#10;eSlNVrv/fjkMPH58v9fb0bdioD42gTXMZwoEcRVsw7WGr+vxbQkiJmSLbWDS8EsRtpvJyxoLGx58&#10;puGSapFDOBaowaXUFVLGypHHOAsdceZuofeYMuxraXt85HDfynelFtJjw7nBYUelo+p++fEaPr/N&#10;Yj80JZlD8HdTjsap1mj9Oh13KxCJxvQU/7tPVsOHyvP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digvwAAANwAAAAPAAAAAAAAAAAAAAAAAJgCAABkcnMvZG93bnJl&#10;di54bWxQSwUGAAAAAAQABAD1AAAAhA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08" o:spid="_x0000_s1731" style="position:absolute;left:10347;top:7599;width:64;height:60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pwcIA&#10;AADcAAAADwAAAGRycy9kb3ducmV2LnhtbESPQWsCMRSE7wX/Q3hCbzWrUNHVKCJUPBW0en8kz93o&#10;5mVJ0nXbX98IQo/DzHzDLNe9a0RHIVrPCsajAgSx9sZypeD09fE2AxETssHGMyn4oQjr1eBliaXx&#10;dz5Qd0yVyBCOJSqoU2pLKaOuyWEc+ZY4excfHKYsQyVNwHuGu0ZOimIqHVrOCzW2tK1J347fTsFG&#10;z/p5c9XBdsH8zifWferzTqnXYb9ZgEjUp//ws703Ct6LMTzO5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unBwgAAANwAAAAPAAAAAAAAAAAAAAAAAJgCAABkcnMvZG93&#10;bnJldi54bWxQSwUGAAAAAAQABAD1AAAAhwMAAAAA&#10;" path="m127,94c121,65,115,36,108,8,100,3,90,,78,,1,,,120,78,120v23,,39,-11,49,-26xe" fillcolor="#fcd8be" stroked="f">
                        <v:path arrowok="t" o:connecttype="custom" o:connectlocs="64,47;54,4;39,0;39,60;64,47" o:connectangles="0,0,0,0,0"/>
                      </v:shape>
                      <v:shape id="Freeform 709" o:spid="_x0000_s1732" style="position:absolute;left:10297;top:785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jTMMA&#10;AADcAAAADwAAAGRycy9kb3ducmV2LnhtbESPQWsCMRSE7wX/Q3hCbzVRUGRrlHaxIL2pvfT2snnd&#10;LG5elk26bv99Iwgeh5n5htnsRt+KgfrYBNYwnykQxFWwDdcavs4fL2sQMSFbbAOThj+KsNtOnjZY&#10;2HDlIw2nVIsM4VigBpdSV0gZK0ce4yx0xNn7Cb3HlGVfS9vjNcN9KxdKraTHhvOCw45KR9Xl9Os1&#10;fH6b1fvQlGT2wV9MORqnWqP183R8ewWRaEyP8L19sBqWagG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fjT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10" o:spid="_x0000_s1733" style="position:absolute;left:10621;top:23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G18MA&#10;AADcAAAADwAAAGRycy9kb3ducmV2LnhtbESPQWsCMRSE70L/Q3iF3jRRUcpqFF0qFG+1vfT2snlu&#10;FjcvyyZdt/++KRR6HGbmG2a7H30rBupjE1jDfKZAEFfBNlxr+Hg/TZ9BxIRssQ1MGr4pwn73MNli&#10;YcOd32i4pFpkCMcCNbiUukLKWDnyGGehI87eNfQeU5Z9LW2P9wz3rVwotZYeG84LDjsqHVW3y5fX&#10;cP406+PQlGRegr+ZcjROtUbrp8fxsAGRaEz/4b/2q9WwUk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tG1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11" o:spid="_x0000_s1734" style="position:absolute;left:9924;top:142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ZkMYA&#10;AADcAAAADwAAAGRycy9kb3ducmV2LnhtbESPT2vCQBTE7wW/w/IKvRTd2KpIdBXpP4pQ0ejF2yP7&#10;mgSzb9PdbZJ++65Q6HGYmd8wy3VvatGS85VlBeNRAoI4t7riQsHp+Dqcg/ABWWNtmRT8kIf1anCz&#10;xFTbjg/UZqEQEcI+RQVlCE0qpc9LMuhHtiGO3qd1BkOUrpDaYRfhppYPSTKTBiuOCyU29FRSfsm+&#10;jYLd87lpHz9eOr3Ptm5Gb19+e49K3d32mwWIQH34D/+137WCaTKB6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VZk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12" o:spid="_x0000_s1735" style="position:absolute;left:9964;top:205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8C8YA&#10;AADcAAAADwAAAGRycy9kb3ducmV2LnhtbESPT2vCQBTE7wW/w/KEXkqzaUUp0VVK/yGCYlMv3h7Z&#10;ZxKafZvubpP47btCweMwM79hFqvBNKIj52vLCh6SFARxYXXNpYLD1/v9EwgfkDU2lknBmTyslqOb&#10;BWba9vxJXR5KESHsM1RQhdBmUvqiIoM+sS1x9E7WGQxRulJqh32Em0Y+pulMGqw5LlTY0ktFxXf+&#10;axTsXo9tN9m+9Xqfb9yMPn785g6Vuh0Pz3MQgYZwDf+311rBNJ3C5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n8C8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13" o:spid="_x0000_s1736" style="position:absolute;left:9921;top:127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lT8MA&#10;AADcAAAADwAAAGRycy9kb3ducmV2LnhtbESPwWrDMBBE74X+g9hCb42UQk1wooTEtFB6a5JLbitr&#10;Y5lYK2Opjvv3VSGQ4zAzb5jVZvKdGGmIbWAN85kCQVwH23Kj4Xj4eFmAiAnZYheYNPxShM368WGF&#10;pQ1X/qZxnxqRIRxL1OBS6kspY+3IY5yFnjh75zB4TFkOjbQDXjPcd/JVqUJ6bDkvOOypclRf9j9e&#10;w9fJFLuxrci8B38x1WSc6ozWz0/Tdgki0ZTu4Vv702p4Uw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zlT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14" o:spid="_x0000_s1737" style="position:absolute;left:10011;top:225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A1MMA&#10;AADcAAAADwAAAGRycy9kb3ducmV2LnhtbESPQWsCMRSE70L/Q3iF3jRR0JbVKLpUKN5qe+ntZfPc&#10;LG5elk26bv99IxR6HGbmG2azG30rBupjE1jDfKZAEFfBNlxr+Pw4Tl9AxIRssQ1MGn4owm77MNlg&#10;YcON32k4p1pkCMcCNbiUukLKWDnyGGehI87eJfQeU5Z9LW2Ptwz3rVwotZIeG84LDjsqHVXX87fX&#10;cPoyq8PQlGReg7+acjROtUbrp8dxvwaRaEz/4b/2m9WwVM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BA1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15" o:spid="_x0000_s1738" style="position:absolute;left:9867;top:11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Upr8A&#10;AADcAAAADwAAAGRycy9kb3ducmV2LnhtbERPz2vCMBS+D/wfwhN2m4mDiVSjaFGQ3dRddntpnk2x&#10;eSlNVrv/fjkMPH58v9fb0bdioD42gTXMZwoEcRVsw7WGr+vxbQkiJmSLbWDS8EsRtpvJyxoLGx58&#10;puGSapFDOBaowaXUFVLGypHHOAsdceZuofeYMuxraXt85HDfynelFtJjw7nBYUelo+p++fEaPr/N&#10;Yj80JZlD8HdTjsap1mj9Oh13KxCJxvQU/7tP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v9Sm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16" o:spid="_x0000_s1739" style="position:absolute;left:10044;top:151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2DsYA&#10;AADcAAAADwAAAGRycy9kb3ducmV2LnhtbESPT0vEMBTE74LfITzBi2xTFctam13EP8tSUHarF2+P&#10;5tkWm5eaxLb77c2C4HGYmd8wxXo2vRjJ+c6ygsskBUFcW91xo+D97XmxBOEDssbeMik4kIf16vSk&#10;wFzbifc0VqEREcI+RwVtCEMupa9bMugTOxBH79M6gyFK10jtcIpw08urNM2kwY7jQosDPbRUf1U/&#10;RsHr48cwXr88TXpXlS6jzbcvL1Cp87P5/g5EoDn8h//aW63gJr2F4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T2Ds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17" o:spid="_x0000_s1740" style="position:absolute;left:10061;top:1345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OfcAA&#10;AADcAAAADwAAAGRycy9kb3ducmV2LnhtbERPPWvDMBDdC/kP4grdGtmFhuJENq1JIHRrmiXbybpa&#10;xtbJWKrj/PtoKHR8vO9dtbhBzDSFzrOCfJ2BIG686bhVcP4+PL+BCBHZ4OCZFNwoQFWuHnZYGH/l&#10;L5pPsRUphEOBCmyMYyFlaCw5DGs/Eifux08OY4JTK82E1xTuBvmSZRvpsOPUYHGk2lLTn36dgs+L&#10;3nzMXU16712v60XbbNBKPT0u71sQkZb4L/5zH42C1zz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BOfc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718" o:spid="_x0000_s1741" style="position:absolute;left:10051;top:11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r5sMA&#10;AADcAAAADwAAAGRycy9kb3ducmV2LnhtbESPQWvCQBSE7wX/w/IEb3UTQSnRVTRYkN5qe+ntbfaZ&#10;DWbfhuw2xn/fLQgeh5n5htnsRteKgfrQeFaQzzMQxJU3DdcKvr/eX99AhIhssPVMCu4UYLedvGyw&#10;MP7GnzScYy0ShEOBCmyMXSFlqCw5DHPfESfv4nuHMcm+lqbHW4K7Vi6y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zr5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19" o:spid="_x0000_s1742" style="position:absolute;left:9754;top:12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yosYA&#10;AADcAAAADwAAAGRycy9kb3ducmV2LnhtbESPQWvCQBSE7wX/w/IEL0U3WiqSukqpthRB0bSX3h7Z&#10;ZxLMvo272yT9991CweMwM98wy3VvatGS85VlBdNJAoI4t7riQsHnx+t4AcIHZI21ZVLwQx7Wq8Hd&#10;ElNtOz5Rm4VCRAj7FBWUITSplD4vyaCf2IY4emfrDIYoXSG1wy7CTS1nSTKXBiuOCyU29FJSfsm+&#10;jYLD5qtpH/bbTh+znZvT29Xv7lGp0bB/fgIRqA+38H/7XSt4nM7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nyos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20" o:spid="_x0000_s1743" style="position:absolute;left:9707;top:111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QC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LQC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21" o:spid="_x0000_s1744" style="position:absolute;left:9784;top:13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Ifs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tIf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22" o:spid="_x0000_s1745" style="position:absolute;left:10067;top:16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t5cIA&#10;AADcAAAADwAAAGRycy9kb3ducmV2LnhtbESPQYvCMBSE7wv+h/CEva2pC8pSjaJFQbyt68XbS/Ns&#10;is1LabK1++/NguBxmJlvmOV6cI3oqQu1ZwXTSQaCuPSm5krB+Wf/8QUiRGSDjWdS8EcB1qvR2xJz&#10;4+/8Tf0pViJBOOSowMbY5lKG0pLDMPEtcfKuvnMYk+wqaTq8J7hr5GeWzaXDmtOCxZYKS+Xt9OsU&#10;HC96vu3rgvTOu5suBm2zRiv1Ph42CxCRhvgKP9sHo2A2ncH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+3l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23" o:spid="_x0000_s1746" style="position:absolute;left:9657;top:16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zks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LeQ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Vzk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24" o:spid="_x0000_s1747" style="position:absolute;left:9797;top:20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WCc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nWC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25" o:spid="_x0000_s1748" style="position:absolute;left:9831;top:2313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Ce8AA&#10;AADcAAAADwAAAGRycy9kb3ducmV2LnhtbERPPWvDMBDdC/kP4grdGtmFhuJENq1JIHRrmiXbybpa&#10;xtbJWKrj/PtoKHR8vO9dtbhBzDSFzrOCfJ2BIG686bhVcP4+PL+BCBHZ4OCZFNwoQFWuHnZYGH/l&#10;L5pPsRUphEOBCmyMYyFlaCw5DGs/Eifux08OY4JTK82E1xTuBvmSZRvpsOPUYHGk2lLTn36dgs+L&#10;3nzMXU16712v60XbbNBKPT0u71sQkZb4L/5zH42C1zytTW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ZCe8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726" o:spid="_x0000_s1749" style="position:absolute;left:9784;top:15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n4M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s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n4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27" o:spid="_x0000_s1750" style="position:absolute;left:9791;top:17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EwM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HwvE3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yEwM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28" o:spid="_x0000_s1751" style="position:absolute;left:10487;top:135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hW8IA&#10;AADcAAAADwAAAGRycy9kb3ducmV2LnhtbESPQYvCMBSE7wv+h/AEb2uqoCzVKFpckL2t68XbS/Ns&#10;is1LabK1/vvNguBxmJlvmPV2cI3oqQu1ZwWzaQaCuPSm5krB+efz/QNEiMgGG8+k4EEBtpvR2xpz&#10;4+/8Tf0pViJBOOSowMbY5lKG0pLDMPUtcfKuvnMYk+wqaTq8J7hr5DzLltJhzWnBYkuFpfJ2+nUK&#10;vi56ue/rgvTBu5suBm2zRis1GQ+7FYhIQ3yFn+2jUbCYz+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CFb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29" o:spid="_x0000_s1752" style="position:absolute;left:10327;top:133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/LMMA&#10;AADcAAAADwAAAGRycy9kb3ducmV2LnhtbESPQWvCQBSE7wX/w/IEb3VjQCnRVTRYkN5qe+ntbfaZ&#10;DWbfhuw2xn/fLQgeh5n5htnsRteKgfrQeFawmGcgiCtvGq4VfH+9v76BCBHZYOuZFNwpwG47edlg&#10;YfyNP2k4x1okCIcCFdgYu0LKUFlyGOa+I07exfcOY5J9LU2PtwR3rcyz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K/LM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730" o:spid="_x0000_s1753" style="position:absolute;left:10481;top:19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at8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4at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31" o:spid="_x0000_s1754" style="position:absolute;left:10604;top:145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Cw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eCw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32" o:spid="_x0000_s1755" style="position:absolute;left:10357;top:12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nWMMA&#10;AADcAAAADwAAAGRycy9kb3ducmV2LnhtbESPT4vCMBTE7wv7HcJb8LamCop0jbIWBfHmn8veXpq3&#10;TbF5KU2s9dsbYWGPw8z8hlmuB9eInrpQe1YwGWcgiEtvaq4UXM67zwWIEJENNp5JwYMCrFfvb0vM&#10;jb/zkfpTrESCcMhRgY2xzaUMpSWHYexb4uT9+s5hTLKrpOnwnuCukdMsm0uHNacFiy0Vlsrr6eYU&#10;HH70fNPXBemtd1ddDNpmjVZq9DF8f4GINMT/8F97bxTMpj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snW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33" o:spid="_x0000_s1756" style="position:absolute;left:10071;top:1819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5L8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qWi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m5L8MAAADcAAAADwAAAAAAAAAAAAAAAACYAgAAZHJzL2Rv&#10;d25yZXYueG1sUEsFBgAAAAAEAAQA9QAAAIgDAAAAAA==&#10;" path="m78,c,,,120,78,120,155,120,155,,78,xe" fillcolor="#fcd8be" stroked="f">
                        <v:path arrowok="t" o:connecttype="custom" o:connectlocs="39,0;39,61;39,0" o:connectangles="0,0,0"/>
                      </v:shape>
                      <v:shape id="Freeform 734" o:spid="_x0000_s1757" style="position:absolute;left:10524;top:122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ct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ct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35" o:spid="_x0000_s1758" style="position:absolute;left:10531;top:17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Ixs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HwvE1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qIxs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36" o:spid="_x0000_s1759" style="position:absolute;left:10514;top:153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qbscA&#10;AADcAAAADwAAAGRycy9kb3ducmV2LnhtbESPQWvCQBSE74X+h+UJvRTd1FKx0VWKbUWEik178fbI&#10;PpPQ7Nu4u03iv3eFQo/DzHzDzJe9qUVLzleWFTyMEhDEudUVFwq+v96HUxA+IGusLZOCM3lYLm5v&#10;5phq2/EntVkoRISwT1FBGUKTSunzkgz6kW2Io3e0zmCI0hVSO+wi3NRynCQTabDiuFBiQ6uS8p/s&#10;1yjYvR6a9vHjrdP7bOsmtD757T0qdTfoX2YgAvXhP/zX3mgFT+Nn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hqm7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37" o:spid="_x0000_s1760" style="position:absolute;left:10414;top:161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VLsMA&#10;AADcAAAADwAAAGRycy9kb3ducmV2LnhtbERPz2vCMBS+C/sfwht4kZlOUUZnFHGbiODQ6mW3R/PW&#10;ljUvXZK19b83B2HHj+/3YtWbWrTkfGVZwfM4AUGcW11xoeBy/nh6AeEDssbaMim4kofV8mGwwFTb&#10;jk/UZqEQMYR9igrKEJpUSp+XZNCPbUMcuW/rDIYIXSG1wy6Gm1pOkmQuDVYcG0psaFNS/pP9GQWf&#10;b19NOz28d/qY7d2ctr9+P0Klho/9+hVEoD78i+/unVYwm8b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KVLs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38" o:spid="_x0000_s1761" style="position:absolute;left:10147;top:2323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h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3hs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739" o:spid="_x0000_s1762" style="position:absolute;left:10094;top:21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p8c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sp8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40" o:spid="_x0000_s1763" style="position:absolute;left:10184;top:15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LWcYA&#10;AADcAAAADwAAAGRycy9kb3ducmV2LnhtbESPT2vCQBTE7wW/w/KEXopu2lCR6CrSfxShotGLt0f2&#10;mQSzb9PdbZJ++26h0OMwM79hluvBNKIj52vLCu6nCQjiwuqaSwWn4+tkDsIHZI2NZVLwTR7Wq9HN&#10;EjNtez5Ql4dSRAj7DBVUIbSZlL6oyKCf2pY4ehfrDIYoXSm1wz7CTSMfkmQmDdYcFyps6ami4pp/&#10;GQW753PbpR8vvd7nWzejt0+/vUOlbsfDZgEi0BD+w3/td63gMU3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ALWc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41" o:spid="_x0000_s1764" style="position:absolute;left:10081;top:19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UHs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Zu9T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eFB7EAAAA3A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42" o:spid="_x0000_s1765" style="position:absolute;left:10214;top:17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xhcMA&#10;AADcAAAADwAAAGRycy9kb3ducmV2LnhtbESPQWsCMRSE7wX/Q3hCbzVriyKrUXRRkN6qXry9bJ6b&#10;xc3LsknX9d83hUKPw8x8w6w2g2tET12oPSuYTjIQxKU3NVcKLufD2wJEiMgGG8+k4EkBNuvRywpz&#10;4x/8Rf0pViJBOOSowMbY5lKG0pLDMPEtcfJuvnMYk+wqaTp8JLhr5HuWzaXDmtOCxZYKS+X99O0U&#10;fF71fNfXBem9d3ddDNpmjVbqdTxslyAiDfE//Nc+GgWzj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xh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43" o:spid="_x0000_s1766" style="position:absolute;left:10267;top:16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v8s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Av8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44" o:spid="_x0000_s1767" style="position:absolute;left:10191;top:13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Kac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HwO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yKac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45" o:spid="_x0000_s1768" style="position:absolute;left:10197;top:12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eG8AA&#10;AADcAAAADwAAAGRycy9kb3ducmV2LnhtbERPz2vCMBS+D/Y/hDfwtqZTlFGN4soGspu6i7eX5tkU&#10;m5fSxFr/++UgePz4fq82o2vFQH1oPCv4yHIQxJU3DdcK/o4/758gQkQ22HomBXcKsFm/vqywMP7G&#10;exoOsRYphEOBCmyMXSFlqCw5DJnviBN39r3DmGBfS9PjLYW7Vk7zfCEdNpwaLHZUWqouh6tT8HvS&#10;i6+hKUl/e3fR5aht3mqlJm/jdgki0hif4od7ZxTMZ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MeG8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46" o:spid="_x0000_s1769" style="position:absolute;left:6977;top:391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7g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HwOl/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+7g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47" o:spid="_x0000_s1770" style="position:absolute;left:9041;top:82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hYM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Z2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NhYM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48" o:spid="_x0000_s1771" style="position:absolute;left:9111;top:85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E+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/E+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49" o:spid="_x0000_s1772" style="position:absolute;left:8991;top:84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ajM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1aj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0" o:spid="_x0000_s1773" style="position:absolute;left:9101;top:83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/F8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ZtN3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/xfEAAAA3A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1" o:spid="_x0000_s1774" style="position:absolute;left:9041;top:798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nY8MA&#10;AADcAAAADwAAAGRycy9kb3ducmV2LnhtbESPQWsCMRSE7wX/Q3hCbzVrsSK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nY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2" o:spid="_x0000_s1775" style="position:absolute;left:8861;top:729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C+MMA&#10;AADcAAAADwAAAGRycy9kb3ducmV2LnhtbESPQWsCMRSE7wX/Q3hCbzVrqSKrUXRRkN6qXry9bJ6b&#10;xc3LsknX9d83hUKPw8x8w6w2g2tET12oPSuYTjIQxKU3NVcKLufD2wJEiMgGG8+k4EkBNuvRywpz&#10;4x/8Rf0pViJBOOSowMbY5lKG0pLDMPEtcfJuvnMYk+wqaTp8JLhr5HuWzaXDmtOCxZYKS+X99O0U&#10;fF71fNfXBem9d3ddDNpmjVbqdTxslyAiDfE//Nc+GgWzj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TC+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53" o:spid="_x0000_s1776" style="position:absolute;left:8961;top:80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j8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cj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4" o:spid="_x0000_s1777" style="position:absolute;left:8897;top:839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5FM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HwO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5F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55" o:spid="_x0000_s1778" style="position:absolute;left:8907;top:82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tZs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Z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tZs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56" o:spid="_x0000_s1779" style="position:absolute;left:9272;top:8276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UVsUA&#10;AADcAAAADwAAAGRycy9kb3ducmV2LnhtbESPQWvCQBSE70L/w/IK3nSjbdVGV5GCUhALpqXnZ/aZ&#10;BLNvw+4a0/56Vyj0OMzMN8xi1ZlatOR8ZVnBaJiAIM6trrhQ8PW5GcxA+ICssbZMCn7Iw2r50Ftg&#10;qu2VD9RmoRARwj5FBWUITSqlz0sy6Ie2IY7eyTqDIUpXSO3wGuGmluMkmUiDFceFEht6Kyk/Zxej&#10;4Ml/468bb7Nit98dZ22LYfoxUar/2K3nIAJ14T/8137XCl6eX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1RWxQAAANwAAAAPAAAAAAAAAAAAAAAAAJgCAABkcnMv&#10;ZG93bnJldi54bWxQSwUGAAAAAAQABAD1AAAAigMAAAAA&#10;" path="m68,c50,,37,6,27,16v2,10,3,21,4,31c30,37,29,26,27,16,,43,5,96,40,114v,,,,,c48,118,57,120,68,120,145,120,145,,68,xe" fillcolor="#fcd8be" stroked="f">
                        <v:path arrowok="t" o:connecttype="custom" o:connectlocs="34,0;14,8;16,24;14,8;20,57;20,57;34,60;34,0" o:connectangles="0,0,0,0,0,0,0,0"/>
                      </v:shape>
                      <v:shape id="Freeform 757" o:spid="_x0000_s1780" style="position:absolute;left:9358;top:8621;width:23;height:54;visibility:visible;mso-wrap-style:square;v-text-anchor:top" coordsize="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sFMUA&#10;AADcAAAADwAAAGRycy9kb3ducmV2LnhtbERPTUsDMRC9C/6HMIIXsVmlrcvatFhBKT0UWhXsbZqM&#10;m9XNZEliu/XXm0Ohx8f7nsx614o9hdh4VnA3KEAQa28arhW8v73cliBiQjbYeiYFR4owm15eTLAy&#10;/sBr2m9SLXIIxwoV2JS6SsqoLTmMA98RZ+7LB4cpw1BLE/CQw10r74tiLB02nBssdvRsSf9sfp2C&#10;3c1KH5f6QQ5fP7cf5fxv/h16q9T1Vf/0CCJRn87ik3thFIxGeX4+k4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GwUxQAAANwAAAAPAAAAAAAAAAAAAAAAAJgCAABkcnMv&#10;ZG93bnJldi54bWxQSwUGAAAAAAQABAD1AAAAigMAAAAA&#10;" path="m45,106c42,70,39,35,36,,,24,3,88,45,106xe" fillcolor="#fcd8be" stroked="f">
                        <v:path arrowok="t" o:connecttype="custom" o:connectlocs="23,54;18,0;23,54" o:connectangles="0,0,0"/>
                      </v:shape>
                      <v:shape id="Freeform 758" o:spid="_x0000_s1781" style="position:absolute;left:9376;top:8616;width:55;height:61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zwMcA&#10;AADcAAAADwAAAGRycy9kb3ducmV2LnhtbESPQWvCQBSE74L/YXkFL1I3tlgkdRURC1Kp0LSl9PbI&#10;vmSD2bchu9H4792C4HGYmW+Yxaq3tThR6yvHCqaTBARx7nTFpYLvr7fHOQgfkDXWjknBhTyslsPB&#10;AlPtzvxJpyyUIkLYp6jAhNCkUvrckEU/cQ1x9ArXWgxRtqXULZ4j3NbyKUlepMWK44LBhjaG8mPW&#10;WQW/bt+9J8+Hj+3l55jNzV/RjblQavTQr19BBOrDPXxr77SC2WwK/2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X88DHAAAA3AAAAA8AAAAAAAAAAAAAAAAAmAIAAGRy&#10;cy9kb3ducmV2LnhtbFBLBQYAAAAABAAEAPUAAACMAwAAAAA=&#10;" path="m33,c20,,8,4,,10,3,45,6,80,9,116v7,2,15,4,24,4c110,120,110,,33,xe" fillcolor="#fcd8be" stroked="f">
                        <v:path arrowok="t" o:connecttype="custom" o:connectlocs="17,0;0,5;5,59;17,61;17,0" o:connectangles="0,0,0,0,0"/>
                      </v:shape>
                      <v:shape id="Freeform 759" o:spid="_x0000_s1782" style="position:absolute;left:9364;top:8473;width:67;height:60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2jcgA&#10;AADcAAAADwAAAGRycy9kb3ducmV2LnhtbESPT2vCQBTE74V+h+UVeil104BiU1fR1tKKJ03p+TX7&#10;8kezb0N2m0Q/fbcgeBxm5jfMbDGYWnTUusqygqdRBII4s7riQsFX+v44BeE8ssbaMik4kYPF/PZm&#10;hom2Pe+o2/tCBAi7BBWU3jeJlC4ryaAb2YY4eLltDfog20LqFvsAN7WMo2giDVYcFkps6LWk7Lj/&#10;NQoOzz/9+W29SrtdWq0/8m28eci/lbq/G5YvIDwN/hq+tD+1gvE4hv8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YDaNyAAAANwAAAAPAAAAAAAAAAAAAAAAAJgCAABk&#10;cnMvZG93bnJldi54bWxQSwUGAAAAAAQABAD1AAAAjQMAAAAA&#10;" path="m58,c21,,2,28,,56v1,8,2,16,3,23c9,102,28,120,58,120,135,120,135,,58,xe" fillcolor="#fcd8be" stroked="f">
                        <v:path arrowok="t" o:connecttype="custom" o:connectlocs="29,0;0,28;1,40;29,60;29,0" o:connectangles="0,0,0,0,0"/>
                      </v:shape>
                      <v:shape id="Freeform 760" o:spid="_x0000_s1783" style="position:absolute;left:9157;top:815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pysMA&#10;AADcAAAADwAAAGRycy9kb3ducmV2LnhtbESPQWsCMRSE7wX/Q3hCbzVriyKrUXRRkN6qXry9bJ6b&#10;xc3LsknX9d83hUKPw8x8w6w2g2tET12oPSuYTjIQxKU3NVcKLufD2wJEiMgGG8+k4EkBNuvRywpz&#10;4x/8Rf0pViJBOOSowMbY5lKG0pLDMPEtcfJuvnMYk+wqaTp8JLhr5HuWzaXDmtOCxZYKS+X99O0U&#10;fF71fNfXBem9d3ddDNpmjVbqdTxslyAiDfE//Nc+GgWz2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pys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61" o:spid="_x0000_s1784" style="position:absolute;left:9317;top:8116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OvMcA&#10;AADcAAAADwAAAGRycy9kb3ducmV2LnhtbESPT2vCQBTE7wW/w/IEL0U3LSqSuooWIvZS/NNDj4/s&#10;MwnNvl2y2yTm03cLhR6HmfkNs972phYtNb6yrOBploAgzq2uuFDwcc2mKxA+IGusLZOCO3nYbkYP&#10;a0y17fhM7SUUIkLYp6igDMGlUvq8JIN+Zh1x9G62MRiibAqpG+wi3NTyOUmW0mDFcaFER68l5V+X&#10;b6PgYIZ5lvXd6fa5b9/O7517HAan1GTc715ABOrDf/ivfdQKFos5/J6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wTrzHAAAA3AAAAA8AAAAAAAAAAAAAAAAAmAIAAGRy&#10;cy9kb3ducmV2LnhtbFBLBQYAAAAABAAEAPUAAACMAwAAAAA=&#10;" path="m59,c23,,4,26,1,54v,,,,,c,65,2,76,6,87,6,82,5,78,4,73v1,5,2,9,2,14c14,106,32,120,59,120,136,120,136,,59,xe" fillcolor="#fcd8be" stroked="f">
                        <v:path arrowok="t" o:connecttype="custom" o:connectlocs="30,0;1,27;1,27;3,44;2,37;3,44;30,60;30,0" o:connectangles="0,0,0,0,0,0,0,0"/>
                      </v:shape>
                      <v:shape id="Freeform 762" o:spid="_x0000_s1785" style="position:absolute;left:9214;top:84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UJcMA&#10;AADcAAAADwAAAGRycy9kb3ducmV2LnhtbESPQWvCQBSE7wX/w/KE3urGQqREV9GgIN5qe+ntbfaZ&#10;DWbfhuw2pv/eLQgeh5n5hlltRteKgfrQeFYwn2UgiCtvGq4VfH8d3j5AhIhssPVMCv4owGY9eVlh&#10;YfyNP2k4x1okCIcCFdgYu0LKUFlyGGa+I07exfcOY5J9LU2PtwR3rXzPsoV02HBasNhRaam6nn+d&#10;gtOPXuyGpiS99+6qy1HbrNVKvU7H7RJEpDE+w4/20SjI8xz+z6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1UJ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63" o:spid="_x0000_s1786" style="position:absolute;left:9221;top:86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KUsMA&#10;AADcAAAADwAAAGRycy9kb3ducmV2LnhtbESPQWvCQBSE7wX/w/KE3urGgqFEV9GgIL3VevH2NvvM&#10;BrNvQ3Yb03/fLQgeh5n5hlltRteKgfrQeFYwn2UgiCtvGq4VnL8Pbx8gQkQ22HomBb8UYLOevKyw&#10;MP7OXzScYi0ShEOBCmyMXSFlqCw5DDPfESfv6nuHMcm+lqbHe4K7Vr5nWS4dNpwWLHZUWqpupx+n&#10;4POi893QlKT33t10OWqbtVqp1+m4XYKINMZn+NE+GgWL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/KU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64" o:spid="_x0000_s1787" style="position:absolute;left:8824;top:80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vycMA&#10;AADcAAAADwAAAGRycy9kb3ducmV2LnhtbESPQWsCMRSE7wX/Q3hCbzVrQSu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vy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65" o:spid="_x0000_s1788" style="position:absolute;left:8571;top:77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7u78A&#10;AADcAAAADwAAAGRycy9kb3ducmV2LnhtbERPy4rCMBTdC/MP4Q7MTlMHFOkYRcsIgzsfm9ndNNem&#10;2NyUJtb692YhuDyc93I9uEb01IXas4LpJANBXHpTc6XgfNqNFyBCRDbYeCYFDwqwXn2Mlpgbf+cD&#10;9cdYiRTCIUcFNsY2lzKUlhyGiW+JE3fxncOYYFdJ0+E9hbtGfmfZXDqsOTVYbKmwVF6PN6dg/6/n&#10;274uSP96d9XFoG3WaKW+PofND4hIQ3yLX+4/o2A2S2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DPu7vwAAANwAAAAPAAAAAAAAAAAAAAAAAJgCAABkcnMvZG93bnJl&#10;di54bWxQSwUGAAAAAAQABAD1AAAAhA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66" o:spid="_x0000_s1789" style="position:absolute;left:8294;top:73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eIMMA&#10;AADcAAAADwAAAGRycy9kb3ducmV2LnhtbESPQWsCMRSE7wX/Q3hCbzVrQamrUXRRkN6qXry9bJ6b&#10;xc3LsknX7b83hUKPw8x8w6w2g2tET12oPSuYTjIQxKU3NVcKLufD2weIEJENNp5JwQ8F2KxHLyvM&#10;jX/wF/WnWIkE4ZCjAhtjm0sZSksOw8S3xMm7+c5hTLKrpOnwkeCuke9ZNpcOa04LFlsqLJX307dT&#10;8HnV811fF6T33t11MWibNVqp1/GwXYKINMT/8F/7aBTMZgv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BeI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67" o:spid="_x0000_s1790" style="position:absolute;left:8254;top:71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9AM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GwK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Y9AM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68" o:spid="_x0000_s1791" style="position:absolute;left:8211;top:701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Ym8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LfA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qYm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69" o:spid="_x0000_s1792" style="position:absolute;left:8331;top:745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G7M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qW+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gG7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70" o:spid="_x0000_s1793" style="position:absolute;left:8377;top:76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jd8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jd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71" o:spid="_x0000_s1794" style="position:absolute;left:8204;top:68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7A8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7A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72" o:spid="_x0000_s1795" style="position:absolute;left:8154;top:62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emMMA&#10;AADcAAAADwAAAGRycy9kb3ducmV2LnhtbESPQWvCQBSE7wX/w/KE3urGgqFEV9GgIL3VevH2NvvM&#10;BrNvQ3Yb03/fLQgeh5n5hlltRteKgfrQeFYwn2UgiCtvGq4VnL8Pbx8gQkQ22HomBb8UYLOevKyw&#10;MP7OXzScYi0ShEOBCmyMXSFlqCw5DDPfESfv6nuHMcm+lqbHe4K7Vr5nWS4dNpwWLHZUWqpupx+n&#10;4POi893QlKT33t10OWqbtVqp1+m4XYKINMZn+NE+GgWLfA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Gem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3" o:spid="_x0000_s1796" style="position:absolute;left:8177;top:67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A78MA&#10;AADcAAAADwAAAGRycy9kb3ducmV2LnhtbESPQWvCQBSE7wX/w/IEb3WjYCjRVTRYkN5qvXh7m31m&#10;g9m3IbuN8d93C4Ueh5n5htnsRteKgfrQeFawmGcgiCtvGq4VXL7eX99AhIhssPVMCp4UYLedvGyw&#10;MP7BnzScYy0ShEOBCmyMXSFlqCw5DHPfESfv5nuHMcm+lqbHR4K7Vi6zLJcOG04LFjsqLVX387dT&#10;8HHV+WFoStJH7+66HLXNWq3UbDru1yAijfE//Nc+GQWrPI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A7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74" o:spid="_x0000_s1797" style="position:absolute;left:8787;top:815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ldM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+ldM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75" o:spid="_x0000_s1798" style="position:absolute;left:8744;top:78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xBs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GwK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AxBs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6" o:spid="_x0000_s1799" style="position:absolute;left:8441;top:73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UncMA&#10;AADcAAAADwAAAGRycy9kb3ducmV2LnhtbESPQWvCQBSE7wX/w/IEb3WjYKjRVTRUKL3V9uLtbfaZ&#10;DWbfhuw2xn/fLRR6HGbmG2a7H10rBupD41nBYp6BIK68abhW8PV5en4BESKywdYzKXhQgP1u8rTF&#10;wvg7f9BwjrVIEA4FKrAxdoWUobLkMMx9R5y8q+8dxiT7Wpoe7wnuWrnMslw6bDgtWOyotFTdzt9O&#10;wftF58ehKUm/enfT5aht1mqlZtPxsAERaYz/4b/2m1Gwyt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yUn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77" o:spid="_x0000_s1800" style="position:absolute;left:8647;top:816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r3c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fkn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+r3cAAAADcAAAADwAAAAAAAAAAAAAAAACYAgAAZHJzL2Rvd25y&#10;ZXYueG1sUEsFBgAAAAAEAAQA9QAAAIU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78" o:spid="_x0000_s1801" style="position:absolute;left:8784;top:83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OR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MOR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9" o:spid="_x0000_s1802" style="position:absolute;left:8624;top:787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XAscA&#10;AADcAAAADwAAAGRycy9kb3ducmV2LnhtbESPQWvCQBSE74X+h+UJvRTd1FIt0VWKbUWEik178fbI&#10;PpPQ7Nu4u03iv3eFQo/DzHzDzJe9qUVLzleWFTyMEhDEudUVFwq+v96HzyB8QNZYWyYFZ/KwXNze&#10;zDHVtuNParNQiAhhn6KCMoQmldLnJRn0I9sQR+9oncEQpSukdthFuKnlOEkm0mDFcaHEhlYl5T/Z&#10;r1Gwez007ePHW6f32dZNaH3y23tU6m7Qv8xABOrDf/ivvdEKnqZj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2FwL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80" o:spid="_x0000_s1803" style="position:absolute;left:8461;top:78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1qs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Hwupz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01q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81" o:spid="_x0000_s1804" style="position:absolute;left:8152;top:6054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7asYA&#10;AADcAAAADwAAAGRycy9kb3ducmV2LnhtbESPT2vCQBTE70K/w/IK3uqmatWmriJCsAdBjH+gt0f2&#10;NQnNvg3Z1cRv3xUEj8PM/IaZLztTiSs1rrSs4H0QgSDOrC45V3A8JG8zEM4ja6wsk4IbOVguXnpz&#10;jLVteU/X1OciQNjFqKDwvo6ldFlBBt3A1sTB+7WNQR9kk0vdYBvgppLDKJpIgyWHhQJrWheU/aUX&#10;o2B9anfprkt+zp/TxKy2w00kZyOl+q/d6guEp84/w4/2t1bwMR3D/Uw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q7asYAAADcAAAADwAAAAAAAAAAAAAAAACYAgAAZHJz&#10;L2Rvd25yZXYueG1sUEsFBgAAAAAEAAQA9QAAAIsDAAAAAA==&#10;" path="m69,120v19,,33,-7,43,-18c90,85,67,68,44,51v23,17,46,34,68,51c142,69,127,,69,,43,,26,13,17,31v,,,,,c,67,17,120,69,120xe" fillcolor="#fcd8be" stroked="f">
                        <v:path arrowok="t" o:connecttype="custom" o:connectlocs="35,60;56,51;22,26;56,51;35,0;9,16;9,16;35,60" o:connectangles="0,0,0,0,0,0,0,0"/>
                      </v:shape>
                      <v:shape id="Freeform 782" o:spid="_x0000_s1805" style="position:absolute;left:9401;top:8230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3R8cA&#10;AADcAAAADwAAAGRycy9kb3ducmV2LnhtbESPzWrDMBCE74G+g9hCLyWRU5qkuFFCWnBJLyF/hx4X&#10;a2ObWithqbbrp48KhRyHmfmGWa57U4uWGl9ZVjCdJCCIc6srLhScT9n4BYQPyBpry6TglzysV3ej&#10;Jabadnyg9hgKESHsU1RQhuBSKX1ekkE/sY44ehfbGAxRNoXUDXYRbmr5lCRzabDiuFCio/eS8u/j&#10;j1HwYYbnLOu7/eXrrf087Dr3OAxOqYf7fvMKIlAfbuH/9lYrmC1m8HcmH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Jt0fHAAAA3AAAAA8AAAAAAAAAAAAAAAAAmAIAAGRy&#10;cy9kb3ducmV2LnhtbFBLBQYAAAAABAAEAPUAAACMAwAAAAA=&#10;" path="m135,65c133,55,131,45,130,36v1,9,3,19,5,29c136,52,134,40,128,29v,,,,,c119,12,102,,77,,,,,120,77,120v37,,56,-27,58,-55xe" fillcolor="#fcd8be" stroked="f">
                        <v:path arrowok="t" o:connecttype="custom" o:connectlocs="68,33;65,18;68,33;64,15;64,15;39,0;39,60;68,33" o:connectangles="0,0,0,0,0,0,0,0"/>
                      </v:shape>
                      <v:shape id="Freeform 783" o:spid="_x0000_s1806" style="position:absolute;left:8534;top:79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WMs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qWM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84" o:spid="_x0000_s1807" style="position:absolute;left:10531;top:80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zqcMA&#10;AADcAAAADwAAAGRycy9kb3ducmV2LnhtbESPQWsCMRSE7wX/Q3hCbzVroSqrUXRRkN6qXry9bJ6b&#10;xc3LsknX9d83hUKPw8x8w6w2g2tET12oPSuYTjIQxKU3NVcKLufD2wJEiMgGG8+k4EkBNuvRywpz&#10;4x/8Rf0pViJBOOSowMbY5lKG0pLDMPEtcfJuvnMYk+wqaTp8JLhr5HuWzaTDmtOCxZYKS+X99O0U&#10;fF71bNfXBem9d3ddDNpmjVbqdTxslyAiDfE//Nc+GgUf8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Yzq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85" o:spid="_x0000_s1808" style="position:absolute;left:10461;top:77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n28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fkl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mn28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86" o:spid="_x0000_s1809" style="position:absolute;left:10544;top:843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Fc8cA&#10;AADcAAAADwAAAGRycy9kb3ducmV2LnhtbESPS2vDMBCE74X8B7GBXkoip6V5uFFC6YsQaEicXHJb&#10;rK1tYq1cSbXdf18VCj0OM/MNs1z3phYtOV9ZVjAZJyCIc6srLhScjq+jOQgfkDXWlknBN3lYrwZX&#10;S0y17fhAbRYKESHsU1RQhtCkUvq8JIN+bBvi6H1YZzBE6QqpHXYRbmp5myRTabDiuFBiQ08l5Zfs&#10;yyjYPZ+b9u79pdP7bOum9Pbptzeo1PWwf3wAEagP/+G/9kYruJ8t4P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ShXP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87" o:spid="_x0000_s1810" style="position:absolute;left:10470;top:8333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k+MQA&#10;AADcAAAADwAAAGRycy9kb3ducmV2LnhtbERPy2rCQBTdF/yH4Ra6kTppqSLRUWwhUjfiowuXl8w1&#10;Cc3cGTLTJObrnYXQ5eG8l+ve1KKlxleWFbxNEhDEudUVFwp+ztnrHIQPyBpry6TgRh7Wq9HTElNt&#10;Oz5SewqFiCHsU1RQhuBSKX1ekkE/sY44clfbGAwRNoXUDXYx3NTyPUlm0mDFsaFER18l5b+nP6Ng&#10;a4aPLOu7w/Xy2e6O+86Nh8Ep9fLcbxYgAvXhX/xwf2sF03mcH8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ZPjEAAAA3AAAAA8AAAAAAAAAAAAAAAAAmAIAAGRycy9k&#10;b3ducmV2LnhtbFBLBQYAAAAABAAEAPUAAACJAwAAAAA=&#10;" path="m59,c28,,10,19,3,41v,,,,,c,53,,66,3,78v,,,,,c9,101,27,120,59,120,136,120,136,,59,xe" fillcolor="#fcd8be" stroked="f">
                        <v:path arrowok="t" o:connecttype="custom" o:connectlocs="30,0;2,21;2,21;2,39;2,39;30,60;30,0" o:connectangles="0,0,0,0,0,0,0"/>
                      </v:shape>
                      <v:shape id="Freeform 788" o:spid="_x0000_s1811" style="position:absolute;left:10307;top:83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+YcIA&#10;AADcAAAADwAAAGRycy9kb3ducmV2LnhtbESPQYvCMBSE74L/ITzBm6YuKNI1yloUxNu6Xvb20rxt&#10;is1LabK1/nsjLOxxmJlvmM1ucI3oqQu1ZwWLeQaCuPSm5krB9es4W4MIEdlg45kUPCjAbjsebTA3&#10;/s6f1F9iJRKEQ44KbIxtLmUoLTkMc98SJ+/Hdw5jkl0lTYf3BHeNfMuylXRYc1qw2FJhqbxdfp2C&#10;87de7fu6IH3w7qaLQdus0UpNJ8PHO4hIQ/wP/7VPRsFyvYD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n5h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89" o:spid="_x0000_s1812" style="position:absolute;left:10252;top:8550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8vcUA&#10;AADcAAAADwAAAGRycy9kb3ducmV2LnhtbESPQWvCQBSE7wX/w/KE3nRjSjVEV5FCRZAWjKXnZ/Y1&#10;Cc2+DbtrjP313YLQ4zAz3zCrzWBa0ZPzjWUFs2kCgri0uuFKwcfpdZKB8AFZY2uZFNzIw2Y9elhh&#10;ru2Vj9QXoRIRwj5HBXUIXS6lL2sy6Ke2I47el3UGQ5SuktrhNcJNK9MkmUuDDceFGjt6qan8Li5G&#10;wZP/xB+X7orq8HY4Z32PYfE+V+pxPGyXIAIN4T98b++1gucs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ny9xQAAANwAAAAPAAAAAAAAAAAAAAAAAJgCAABkcnMv&#10;ZG93bnJldi54bWxQSwUGAAAAAAQABAD1AAAAigMAAAAA&#10;" path="m68,c48,,34,7,24,19v,,,,,c,47,6,97,42,114v,,,,,c49,118,58,120,68,120,145,120,145,,68,xe" fillcolor="#fcd8be" stroked="f">
                        <v:path arrowok="t" o:connecttype="custom" o:connectlocs="34,0;12,10;12,10;21,57;21,57;34,60;34,0" o:connectangles="0,0,0,0,0,0,0"/>
                      </v:shape>
                      <v:shape id="Freeform 790" o:spid="_x0000_s1813" style="position:absolute;left:10384;top:847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CvsYA&#10;AADcAAAADwAAAGRycy9kb3ducmV2LnhtbESPQWvCQBSE7wX/w/KEXopuVCoSXaWoLSJY2thLb4/s&#10;MwnNvo272yT++26h0OMwM98wq01vatGS85VlBZNxAoI4t7riQsHH+Xm0AOEDssbaMim4kYfNenC3&#10;wlTbjt+pzUIhIoR9igrKEJpUSp+XZNCPbUMcvYt1BkOUrpDaYRfhppbTJJlLgxXHhRIb2paUf2Xf&#10;RsHr7rNpZ6d9p9+yo5vTy9UfH1Cp+2H/tAQRqA//4b/2QSt4XMz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/Cvs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91" o:spid="_x0000_s1814" style="position:absolute;left:10597;top:817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d+c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Hd+c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92" o:spid="_x0000_s1815" style="position:absolute;left:10341;top:80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4YsMA&#10;AADcAAAADwAAAGRycy9kb3ducmV2LnhtbESPT4vCMBTE7wv7HcJb2NuaKijSNcpaFBZv/rns7aV5&#10;2xSbl9LEWr+9EQSPw8z8hlmsBteInrpQe1YwHmUgiEtvaq4UnI7brzmIEJENNp5JwY0CrJbvbwvM&#10;jb/ynvpDrESCcMhRgY2xzaUMpSWHYeRb4uT9+85hTLKrpOnwmuCukZMsm0mHNacFiy0Vlsrz4eIU&#10;7P70bN3XBemNd2ddDNpmjVbq82P4+QYRaYiv8LP9axRM5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14Y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93" o:spid="_x0000_s1816" style="position:absolute;left:10752;top:77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mFcMA&#10;AADcAAAADwAAAGRycy9kb3ducmV2LnhtbESPQWvCQBSE7wX/w/KE3urGQoNEV9GgIL2pvfT2NvvM&#10;BrNvQ3Yb03/fLQgeh5n5hlltRteKgfrQeFYwn2UgiCtvGq4VfF0ObwsQISIbbD2Tgl8KsFlPXlZY&#10;GH/nEw3nWIsE4VCgAhtjV0gZKksOw8x3xMm7+t5hTLKvpenxnuCule9ZlkuHDacFix2Vlqrb+ccp&#10;+PzW+W5oStJ77266HLXNWq3U63TcLkFEGuMz/GgfjYKP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/mF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4" o:spid="_x0000_s1817" style="position:absolute;left:10702;top:758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Dj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NDj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5" o:spid="_x0000_s1818" style="position:absolute;left:10201;top:842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Qz8MA&#10;AADcAAAADwAAAGRycy9kb3ducmV2LnhtbERPz2vCMBS+D/wfwhO8jJnOoUg1imw6huDQbpfdHs2z&#10;LTYvXZK19b83B2HHj+/3ct2bWrTkfGVZwfM4AUGcW11xoeD7a/c0B+EDssbaMim4kof1avCwxFTb&#10;jk/UZqEQMYR9igrKEJpUSp+XZNCPbUMcubN1BkOErpDaYRfDTS0nSTKTBiuODSU29FpSfsn+jILP&#10;t5+mfTlsO33M9m5G779+/4hKjYb9ZgEiUB/+xXf3h1Ywnce1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Qz8MAAADcAAAADwAAAAAAAAAAAAAAAACYAgAAZHJzL2Rv&#10;d25yZXYueG1sUEsFBgAAAAAEAAQA9QAAAIgDAAAAAA==&#10;" path="m77,c76,,75,,74,v,,,,,c,3,1,120,78,120v7,,13,-1,19,-3c97,117,97,117,97,117,154,99,148,,77,xe" fillcolor="#fcd8be" stroked="f">
                        <v:path arrowok="t" o:connecttype="custom" o:connectlocs="39,0;37,0;37,0;39,60;49,59;49,59;39,0" o:connectangles="0,0,0,0,0,0,0"/>
                      </v:shape>
                      <v:shape id="Freeform 796" o:spid="_x0000_s1819" style="position:absolute;left:10802;top:722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yZ8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Uf8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ByZ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7" o:spid="_x0000_s1820" style="position:absolute;left:10621;top:83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NJ8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HwvEv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NNJ8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98" o:spid="_x0000_s1821" style="position:absolute;left:10842;top:73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ovM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q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/ov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9" o:spid="_x0000_s1822" style="position:absolute;left:10687;top:74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12y8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q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12y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00" o:spid="_x0000_s1823" style="position:absolute;left:10621;top:783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TU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Hwupr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HTU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801" o:spid="_x0000_s1824" style="position:absolute;left:10677;top:69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LJMMA&#10;AADcAAAADwAAAGRycy9kb3ducmV2LnhtbESPQWsCMRSE7wX/Q3iCt5q1WNHVKHaxUHqrevH2snlu&#10;Fjcvyyau23/fFAo9DjPzDbPZDa4RPXWh9qxgNs1AEJfe1FwpOJ/en5cgQkQ22HgmBd8UYLcdPW0w&#10;N/7BX9QfYyUShEOOCmyMbS5lKC05DFPfEifv6juHMcmukqbDR4K7Rr5k2UI6rDktWGypsFTejnen&#10;4POiF299XZA+eHfTxaBt1milJuNhvwYRaYj/4b/2h1Hwupr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hLJ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02" o:spid="_x0000_s1825" style="position:absolute;left:10151;top:8273;width:66;height:60;visibility:visible;mso-wrap-style:square;v-text-anchor:top" coordsize="13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hh8UA&#10;AADcAAAADwAAAGRycy9kb3ducmV2LnhtbESPQWvCQBSE70L/w/IKXqRuKig2dRURgu2hh8Ti+TX7&#10;mg1m34bdbYz/vlsoeBxm5htmsxttJwbyoXWs4HmegSCunW65UfB5Kp7WIEJE1tg5JgU3CrDbPkw2&#10;mGt35ZKGKjYiQTjkqMDE2OdShtqQxTB3PXHyvp23GJP0jdQerwluO7nIspW02HJaMNjTwVB9qX6s&#10;gnNRlh/oL1+32TudF23JphiOSk0fx/0riEhjvIf/229awfJlCX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72GHxQAAANwAAAAPAAAAAAAAAAAAAAAAAJgCAABkcnMv&#10;ZG93bnJldi54bWxQSwUGAAAAAAQABAD1AAAAigMAAAAA&#10;" path="m120,18c111,8,96,,78,,,,,120,78,120v29,,48,-18,55,-40c129,60,124,39,120,18xe" fillcolor="#fcd8be" stroked="f">
                        <v:path arrowok="t" o:connecttype="custom" o:connectlocs="60,9;39,0;39,60;66,40;60,9" o:connectangles="0,0,0,0,0"/>
                      </v:shape>
                      <v:shape id="Freeform 803" o:spid="_x0000_s1826" style="position:absolute;left:9634;top:867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3+8cA&#10;AADcAAAADwAAAGRycy9kb3ducmV2LnhtbESPT2vCQBTE7wW/w/IEL0U3tTS0qauU/hERlJr20tsj&#10;+5qEZt+mu9skfntXEHocZuY3zGI1mEZ05HxtWcHNLAFBXFhdc6ng8+Nteg/CB2SNjWVScCQPq+Xo&#10;aoGZtj0fqMtDKSKEfYYKqhDaTEpfVGTQz2xLHL1v6wyGKF0ptcM+wk0j50mSSoM1x4UKW3quqPjJ&#10;/4yC/ctX293uXnv9nm9dSutfv71GpSbj4ekRRKAh/Icv7Y1WcPeQwvlMPAJy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B9/v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04" o:spid="_x0000_s1827" style="position:absolute;left:9694;top:85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VU8MA&#10;AADcAAAADwAAAGRycy9kb3ducmV2LnhtbESPQWsCMRSE7wX/Q3iCt5q1oNXVKHZpoXirevH2snlu&#10;FjcvyyZdt/++EQo9DjPzDbPZDa4RPXWh9qxgNs1AEJfe1FwpOJ8+npcgQkQ22HgmBT8UYLcdPW0w&#10;N/7OX9QfYyUShEOOCmyMbS5lKC05DFPfEifv6juHMcmukqbDe4K7Rr5k2UI6rDktWGypsFTejt9O&#10;weGiF299XZB+9+6mi0HbrNFKTcbDfg0i0hD/w3/tT6Ngvnq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VU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05" o:spid="_x0000_s1828" style="position:absolute;left:9801;top:86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BIc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HwvEt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VBIc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806" o:spid="_x0000_s1829" style="position:absolute;left:9741;top:82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kus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q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nku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07" o:spid="_x0000_s1830" style="position:absolute;left:9724;top:83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53L8A&#10;AADcAAAADwAAAGRycy9kb3ducmV2LnhtbERPPW/CMBDdkfgP1lXqBnYZoipgUBtRCbEVWNjO8RFH&#10;xOcodkP49/VQqePT+97sJt+JkYbYBtbwtlQgiOtgW240XM5fi3cQMSFb7AKThidF2G3nsw2WNjz4&#10;m8ZTakQO4ViiBpdSX0oZa0ce4zL0xJm7hcFjynBopB3wkcN9J1dKFdJjy7nBYU+Vo/p++vEajldT&#10;fI5tRWYf/N1Uk3GqM1q/vkwfaxCJpvQv/nMfrIZC5fn5TD4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7LncvwAAANwAAAAPAAAAAAAAAAAAAAAAAJgCAABkcnMvZG93bnJl&#10;di54bWxQSwUGAAAAAAQABAD1AAAAhAMAAAAA&#10;" path="m77,c,,,120,77,120,154,120,155,,77,xe" fillcolor="#fcd8be" stroked="f">
                        <v:path arrowok="t" o:connecttype="custom" o:connectlocs="39,0;39,60;39,0" o:connectangles="0,0,0"/>
                      </v:shape>
                    </v:group>
                    <v:group id="Group 808" o:spid="_x0000_s1831" style="position:absolute;left:41065;top:8312;width:27070;height:47206" coordorigin="6467,1309" coordsize="4263,7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09" o:spid="_x0000_s1832" style="position:absolute;left:9577;top:84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wXsMA&#10;AADcAAAADwAAAGRycy9kb3ducmV2LnhtbESPT2sCMRTE7wW/Q3gFbzXRg5TVKO1iQbz55+LtZfO6&#10;Wdy8LJt0Xb+9KRR6HGbmN8x6O/pWDNTHJrCG+UyBIK6CbbjWcDl/vb2DiAnZYhuYNDwownYzeVlj&#10;YcOdjzScUi0yhGOBGlxKXSFlrBx5jLPQEWfvO/QeU5Z9LW2P9wz3rVwotZQeG84LDjsqHVW304/X&#10;cLia5efQlGR2wd9MORqnWqP19HX8WIFINKb/8F97bzUs1Bx+z+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+wX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10" o:spid="_x0000_s1833" style="position:absolute;left:9467;top:868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uKcMA&#10;AADcAAAADwAAAGRycy9kb3ducmV2LnhtbESPQWsCMRSE70L/Q3iF3jTpHkS2RtGlhdJb1Yu3l83r&#10;ZnHzsmzSdfvvG0HwOMzMN8x6O/lOjDTENrCG14UCQVwH23Kj4XT8mK9AxIRssQtMGv4ownbzNFtj&#10;acOVv2k8pEZkCMcSNbiU+lLKWDvyGBehJ87eTxg8piyHRtoBrxnuO1kotZQeW84LDnuqHNWXw6/X&#10;8HU2y/3YVmTeg7+YajJOdUbrl+dp9wYi0ZQe4Xv702ooVAG3M/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0uK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11" o:spid="_x0000_s1834" style="position:absolute;left:9521;top:85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LssMA&#10;AADcAAAADwAAAGRycy9kb3ducmV2LnhtbESPQWsCMRSE7wX/Q3hCbzVRQWRrlHaxIL2pvfT2snnd&#10;LG5elk26bv99Iwgeh5n5htnsRt+KgfrYBNYwnykQxFWwDdcavs4fL2sQMSFbbAOThj+KsNtOnjZY&#10;2HDlIw2nVIsM4VigBpdSV0gZK0ce4yx0xNn7Cb3HlGVfS9vjNcN9KxdKraTHhvOCw45KR9Xl9Os1&#10;fH6b1fvQlGT2wV9MORqnWqP183R8ewWRaEyP8L19sBoWagm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Ls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12" o:spid="_x0000_s1835" style="position:absolute;left:10031;top:8443;width:69;height:60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z48UA&#10;AADcAAAADwAAAGRycy9kb3ducmV2LnhtbESPW2sCMRSE3wv9D+EUfNOsIipbo5SC4pNStZfHs5uz&#10;F7o5WZKoq7++EYQ+DjPzDTNfdqYRZ3K+tqxgOEhAEOdW11wqOB5W/RkIH5A1NpZJwZU8LBfPT3NM&#10;tb3wB533oRQRwj5FBVUIbSqlzysy6Ae2JY5eYZ3BEKUrpXZ4iXDTyFGSTKTBmuNChS29V5T/7k9G&#10;wQ/ZSdHcSt5+Doss+/p2u/U0U6r30r29ggjUhf/wo73RCkbJG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jPjxQAAANwAAAAPAAAAAAAAAAAAAAAAAJgCAABkcnMv&#10;ZG93bnJldi54bWxQSwUGAAAAAAQABAD1AAAAigMAAAAA&#10;" path="m128,30c120,13,103,,78,,,,,120,78,120v41,,61,-35,57,-67c133,45,131,38,128,30xe" fillcolor="#fcd8be" stroked="f">
                        <v:path arrowok="t" o:connecttype="custom" o:connectlocs="64,15;39,0;39,60;67,27;64,15" o:connectangles="0,0,0,0,0"/>
                      </v:shape>
                      <v:shape id="Freeform 813" o:spid="_x0000_s1836" style="position:absolute;left:10021;top:829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xbscA&#10;AADcAAAADwAAAGRycy9kb3ducmV2LnhtbESPT0vDQBTE7wW/w/IEL8VsbGmRmE0R/xQpVDR68fbI&#10;PpNg9m3cXZP47buFQo/DzPyGyTeT6cRAzreWFdwkKQjiyuqWawWfH8/XtyB8QNbYWSYF/+RhU1zM&#10;csy0HfmdhjLUIkLYZ6igCaHPpPRVQwZ9Ynvi6H1bZzBE6WqpHY4Rbjq5SNO1NNhyXGiwp4eGqp/y&#10;zyh4ffzqh+X+adRv5c6tafvrd3NU6upyur8DEWgK5/Cp/aIVLNIVHM/EIyCLA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zMW7HAAAA3AAAAA8AAAAAAAAAAAAAAAAAmAIAAGRy&#10;cy9kb3ducmV2LnhtbFBLBQYAAAAABAAEAPUAAACMAwAAAAA=&#10;" path="m86,119v,,,1,,1c154,110,151,,77,,67,,58,2,51,5v,,,,,c,29,9,120,77,120v3,,6,,9,-1xe" fillcolor="#fcd8be" stroked="f">
                        <v:path arrowok="t" o:connecttype="custom" o:connectlocs="43,60;43,60;39,0;26,3;26,3;39,60;43,60" o:connectangles="0,0,0,0,0,0,0"/>
                      </v:shape>
                      <v:shape id="Freeform 814" o:spid="_x0000_s1837" style="position:absolute;left:10074;top:719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vGcYA&#10;AADcAAAADwAAAGRycy9kb3ducmV2LnhtbESPT2vCQBTE74V+h+UVeim6qYUg0VVK/1EERaMXb4/s&#10;Mwlm36a72yR+e1co9DjMzG+Y+XIwjejI+dqygudxAoK4sLrmUsFh/zmagvABWWNjmRRcyMNycX83&#10;x0zbnnfU5aEUEcI+QwVVCG0mpS8qMujHtiWO3sk6gyFKV0rtsI9w08hJkqTSYM1xocKW3ioqzvmv&#10;UbB5P7bdy/qj19t85VL6+vGrJ1Tq8WF4nYEINIT/8F/7WyuYJC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vG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15" o:spid="_x0000_s1838" style="position:absolute;left:9434;top:8370;width:63;height:6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3Mo8YA&#10;AADcAAAADwAAAGRycy9kb3ducmV2LnhtbESPQWvCQBSE74L/YXkFL2I2yaGWNKtoq9BbMRaht0f2&#10;mYRm34bsRpN/3y0UPA4z8w2Tb0fTihv1rrGsIIliEMSl1Q1XCr7Ox9ULCOeRNbaWScFEDrab+SzH&#10;TNs7n+hW+EoECLsMFdTed5mUrqzJoItsRxy8q+0N+iD7Suoe7wFuWpnG8bM02HBYqLGjt5rKn2Iw&#10;Cr7T63p3mT6X07k4DHs8JbR8Pyq1eBp3ryA8jf4R/m9/aAVpvIa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3Mo8YAAADcAAAADwAAAAAAAAAAAAAAAACYAgAAZHJz&#10;L2Rvd25yZXYueG1sUEsFBgAAAAAEAAQA9QAAAIsDAAAAAA==&#10;" path="m125,95c120,66,116,38,110,9,102,3,91,,77,,,,,120,77,120v23,,39,-11,48,-25xe" fillcolor="#fcd8be" stroked="f">
                        <v:path arrowok="t" o:connecttype="custom" o:connectlocs="63,48;55,5;39,0;39,60;63,48" o:connectangles="0,0,0,0,0"/>
                      </v:shape>
                      <v:shape id="Freeform 816" o:spid="_x0000_s1839" style="position:absolute;left:10109;top:8576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XksAA&#10;AADcAAAADwAAAGRycy9kb3ducmV2LnhtbERPTUsDMRC9C/6HMII3m7SC6Nq02EJLT6JV79PNuFlM&#10;JkuSttt/7xwEj4/3PV+OMagT5dIntjCdGFDEbXI9dxY+PzZ3j6BKRXYYEpOFCxVYLq6v5ti4dOZ3&#10;Ou1rpySES4MWfK1Do3VpPUUskzQQC/edcsQqMHfaZTxLeAx6ZsyDjtizNHgcaO2p/dkfo/SujD9s&#10;Dq/bp/sQ3vK2/Vr1NLX29mZ8eQZVaaz/4j/3zlmYGVkrZ+QI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WXksAAAADcAAAADwAAAAAAAAAAAAAAAACYAgAAZHJzL2Rvd25y&#10;ZXYueG1sUEsFBgAAAAAEAAQA9QAAAIUDAAAAAA==&#10;" path="m75,c62,,51,3,43,9v6,21,11,41,17,61c54,50,49,30,43,9,,36,10,118,73,120v,,,,,c73,120,74,120,75,120,152,120,152,,75,xe" fillcolor="#fcd8be" stroked="f">
                        <v:path arrowok="t" o:connecttype="custom" o:connectlocs="38,0;22,5;30,35;22,5;37,60;37,60;38,60;38,0" o:connectangles="0,0,0,0,0,0,0,0"/>
                      </v:shape>
                      <v:shape id="Freeform 817" o:spid="_x0000_s1840" style="position:absolute;left:9898;top:7625;width:77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5e8QA&#10;AADcAAAADwAAAGRycy9kb3ducmV2LnhtbESPQWsCMRSE7wX/Q3hCbzWrQqmrUVQQe2mh6woeH5vn&#10;ZnHzsiTR3f77plDocZiZb5jVZrCteJAPjWMF00kGgrhyuuFaQXk6vLyBCBFZY+uYFHxTgM169LTC&#10;XLuev+hRxFokCIccFZgYu1zKUBmyGCauI07e1XmLMUlfS+2xT3DbylmWvUqLDacFgx3tDVW34m4V&#10;9LvSn6/H8NlKc9njwX4U81Ir9TwetksQkYb4H/5rv2sFs2w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eXvEAAAA3AAAAA8AAAAAAAAAAAAAAAAAmAIAAGRycy9k&#10;b3ducmV2LnhtbFBLBQYAAAAABAAEAPUAAACJAwAAAAA=&#10;" path="m76,c67,,59,2,52,5v3,8,6,18,9,27c58,23,55,13,52,5,,27,8,120,76,120v5,,10,,14,-1c88,113,87,107,85,102v2,5,3,11,5,17c153,105,148,,76,xe" fillcolor="#fcd8be" stroked="f">
                        <v:path arrowok="t" o:connecttype="custom" o:connectlocs="38,0;26,3;31,16;26,3;38,60;45,60;43,51;45,60;38,0" o:connectangles="0,0,0,0,0,0,0,0,0"/>
                      </v:shape>
                      <v:shape id="Freeform 818" o:spid="_x0000_s1841" style="position:absolute;left:9894;top:855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EK8MA&#10;AADcAAAADwAAAGRycy9kb3ducmV2LnhtbERPz2vCMBS+C/sfwht4kZnqQEZtlDE3EWGyVS/eHs1b&#10;W9a81CS23X+/HASPH9/vbD2YRnTkfG1ZwWyagCAurK65VHA6fjy9gPABWWNjmRT8kYf16mGUYapt&#10;z9/U5aEUMYR9igqqENpUSl9UZNBPbUscuR/rDIYIXSm1wz6Gm0bOk2QhDdYcGyps6a2i4je/GgWH&#10;zbntnj/fe/2V792Cthe/n6BS48fhdQki0BDu4pt7pxXMZ3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0EK8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19" o:spid="_x0000_s1842" style="position:absolute;left:9844;top:845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hsMYA&#10;AADcAAAADwAAAGRycy9kb3ducmV2LnhtbESPzWrDMBCE74G8g9hAL6GR7UAIbhRT+kcItDRuL70t&#10;1tY2tVaupNru21eFQI7DzHzD7IrJdGIg51vLCtJVAoK4srrlWsH72+P1FoQPyBo7y6TglzwU+/ls&#10;h7m2I59oKEMtIoR9jgqaEPpcSl81ZNCvbE8cvU/rDIYoXS21wzHCTSezJNlIgy3HhQZ7umuo+ip/&#10;jIKX+49+WD8/jPq1PLoNPX374xKVulpMtzcgAk3hEj63D1pBlqbwfyYeAb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Ghs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20" o:spid="_x0000_s1843" style="position:absolute;left:9971;top:86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49MIA&#10;AADcAAAADwAAAGRycy9kb3ducmV2LnhtbESPQYvCMBSE7wv+h/AEb2tqDyLVKFpcEG/r7sXbS/Ns&#10;is1LabK1/vvNwoLHYWa+YTa70bVioD40nhUs5hkI4sqbhmsF318f7ysQISIbbD2TgicF2G0nbxss&#10;jH/wJw2XWIsE4VCgAhtjV0gZKksOw9x3xMm7+d5hTLKvpenxkeCulXmWLaXDhtOCxY5KS9X98uMU&#10;nK96eRiakvTRu7suR22zVis1m477NYhIY3yF/9snoyBf5PB3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Lj0wgAAANwAAAAPAAAAAAAAAAAAAAAAAJgCAABkcnMvZG93&#10;bnJldi54bWxQSwUGAAAAAAQABAD1AAAAhwMAAAAA&#10;" path="m77,v,,-1,,-2,c75,,75,,75,,,3,1,120,78,120v,,1,,1,c79,120,79,120,79,120,155,118,154,,77,xe" fillcolor="#fcd8be" stroked="f">
                        <v:path arrowok="t" o:connecttype="custom" o:connectlocs="38,0;37,0;37,0;39,60;39,60;39,60;38,0" o:connectangles="0,0,0,0,0,0,0"/>
                      </v:shape>
                      <v:shape id="Freeform 821" o:spid="_x0000_s1844" style="position:absolute;left:7947;top:60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db8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TCfLe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B1v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22" o:spid="_x0000_s1845" style="position:absolute;left:6623;top:4416;width:73;height:52;visibility:visible;mso-wrap-style:square;v-text-anchor:top" coordsize="14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alsQA&#10;AADcAAAADwAAAGRycy9kb3ducmV2LnhtbESPT2sCMRTE7wW/Q3hCbzWrFZXVKKIUeiq4il6fm7d/&#10;cPOyJlG3394UCh6HmfkNs1h1phF3cr62rGA4SEAQ51bXXCo47L8+ZiB8QNbYWCYFv+Rhtey9LTDV&#10;9sE7umehFBHCPkUFVQhtKqXPKzLoB7Yljl5hncEQpSuldviIcNPIUZJMpMGa40KFLW0qyi/ZzSj4&#10;LPCwy075/ue4La5u7aeTc3lW6r3frecgAnXhFf5vf2sFo+EY/s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mpbEAAAA3AAAAA8AAAAAAAAAAAAAAAAAmAIAAGRycy9k&#10;b3ducmV2LnhtbFBLBQYAAAAABAAEAPUAAACJAwAAAAA=&#10;" path="m34,105v28,-1,55,-3,83,-4c146,67,132,,73,,13,,,73,34,105xe" fillcolor="#fcd8be" stroked="f">
                        <v:path arrowok="t" o:connecttype="custom" o:connectlocs="17,52;59,50;37,0;17,52" o:connectangles="0,0,0,0"/>
                      </v:shape>
                      <v:shape id="Freeform 823" o:spid="_x0000_s1846" style="position:absolute;left:6674;top:40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ggMIA&#10;AADcAAAADwAAAGRycy9kb3ducmV2LnhtbESPQYvCMBSE7wv+h/AEb2uqoCzVKFpckL2t68XbS/Ns&#10;is1LabK1/vvNguBxmJlvmPV2cI3oqQu1ZwWzaQaCuPSm5krB+efz/QNEiMgGG8+k4EEBtpvR2xpz&#10;4+/8Tf0pViJBOOSowMbY5lKG0pLDMPUtcfKuvnMYk+wqaTq8J7hr5DzLltJhzWnBYkuFpfJ2+nUK&#10;vi56ue/rgvTBu5suBm2zRis1GQ+7FYhIQ3yFn+2jUTCfLe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SCAwgAAANw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24" o:spid="_x0000_s1847" style="position:absolute;left:6711;top:394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+98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rWqwI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++9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25" o:spid="_x0000_s1848" style="position:absolute;left:6640;top:4466;width:41;height:10;visibility:visible;mso-wrap-style:square;v-text-anchor:top" coordsize="8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qdMMA&#10;AADcAAAADwAAAGRycy9kb3ducmV2LnhtbESPQYvCMBSE78L+h/CEvdlUEZWuUaQgVD1Z9+Lt0Tzb&#10;YvNSmmzt7q/fCILHYWa+YdbbwTSip87VlhVMoxgEcWF1zaWC78t+sgLhPLLGxjIp+CUH283HaI2J&#10;tg8+U5/7UgQIuwQVVN63iZSuqMigi2xLHLyb7Qz6ILtS6g4fAW4aOYvjhTRYc1iosKW0ouKe/5hA&#10;Sfd/7ngozsc099ehP2Wr7DpX6nM87L5AeBr8O/xqZ1rBbLqE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4qdMMAAADcAAAADwAAAAAAAAAAAAAAAACYAgAAZHJzL2Rv&#10;d25yZXYueG1sUEsFBgAAAAAEAAQA9QAAAIgDAAAAAA==&#10;" path="m83,c55,1,28,3,,4v9,9,23,15,39,15c59,19,73,11,83,xe" fillcolor="#fcd8be" stroked="f">
                        <v:path arrowok="t" o:connecttype="custom" o:connectlocs="41,0;0,2;19,10;41,0" o:connectangles="0,0,0,0"/>
                      </v:shape>
                      <v:shape id="Freeform 826" o:spid="_x0000_s1849" style="position:absolute;left:6767;top:438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PHr8A&#10;AADcAAAADwAAAGRycy9kb3ducmV2LnhtbERPy4rCMBTdC/5DuII7TXUhQ8coM0VB3PnYuLtp7jTF&#10;5qY0sda/NwthlofzXm8H14ieulB7VrCYZyCIS29qrhRcL/vZF4gQkQ02nknBiwJsN+PRGnPjn3yi&#10;/hwrkUI45KjAxtjmUobSksMw9y1x4v585zAm2FXSdPhM4a6RyyxbSYc1pwaLLRWWyvv54RQcb3r1&#10;29cF6Z13d10M2maNVmo6GX6+QUQa4r/44z4YBctFWpvOpCM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zI8e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27" o:spid="_x0000_s1850" style="position:absolute;left:6791;top:49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qhcIA&#10;AADcAAAADwAAAGRycy9kb3ducmV2LnhtbESPQYvCMBSE7wv+h/AEb2uqB1mrUbS4IHtb9eLtpXk2&#10;xealNNna/febBcHjMDPfMOvt4BrRUxdqzwpm0wwEcelNzZWCy/nz/QNEiMgGG8+k4JcCbDejtzXm&#10;xj/4m/pTrESCcMhRgY2xzaUMpSWHYepb4uTdfOcwJtlV0nT4SHDXyHmWLaTDmtOCxZYKS+X99OMU&#10;fF31Yt/XBemDd3ddDNpmjVZqMh52KxCRhvgKP9tHo2A+W8L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CqF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28" o:spid="_x0000_s1851" style="position:absolute;left:6714;top:45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Jpb8A&#10;AADcAAAADwAAAGRycy9kb3ducmV2LnhtbERPTYvCMBC9C/sfwix409QeRKpRtKwge1v14m3SjE2x&#10;mZQmW7v/3hwWPD7e92Y3ulYM1IfGs4LFPANBXHnTcK3gejnOViBCRDbYeiYFfxRgt/2YbLAw/sk/&#10;NJxjLVIIhwIV2Bi7QspQWXIY5r4jTtzd9w5jgn0tTY/PFO5amWfZUjpsODVY7Ki0VD3Ov07B900v&#10;D0NTkv7y7qHLUdus1UpNP8f9GkSkMb7F/+6TUZDnaX4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1kml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29" o:spid="_x0000_s1852" style="position:absolute;left:6707;top:42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sPsIA&#10;AADcAAAADwAAAGRycy9kb3ducmV2LnhtbESPQYvCMBSE7wv+h/AEb2tqDyLVKFpcEG/r7sXbS/Ns&#10;is1LabK1/vvNwoLHYWa+YTa70bVioD40nhUs5hkI4sqbhmsF318f7ysQISIbbD2TgicF2G0nbxss&#10;jH/wJw2XWIsE4VCgAhtjV0gZKksOw9x3xMm7+d5hTLKvpenxkeCulXmWLaXDhtOCxY5KS9X98uMU&#10;nK96eRiakvTRu7suR22zVis1m477NYhIY3yF/9snoyDPF/B3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uw+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30" o:spid="_x0000_s1853" style="position:absolute;left:6724;top:46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yScMA&#10;AADcAAAADwAAAGRycy9kb3ducmV2LnhtbESPQWvCQBSE74L/YXkFb2bTHKSkrqJBoXir7cXb2+xr&#10;Nph9G7JrTP99VxB6HGbmG2a9nVwnRhpC61nBa5aDIK69ablR8P11XL6BCBHZYOeZFPxSgO1mPltj&#10;afydP2k8x0YkCIcSFdgY+1LKUFtyGDLfEyfvxw8OY5JDI82A9wR3nSzyfCUdtpwWLPZUWaqv55tT&#10;cLro1X5sK9IH7666mrTNO63U4mXavYOINMX/8LP9YRQURQGP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yS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31" o:spid="_x0000_s1854" style="position:absolute;left:6581;top:4596;width:70;height:48;visibility:visible;mso-wrap-style:square;v-text-anchor:top" coordsize="14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LncQA&#10;AADcAAAADwAAAGRycy9kb3ducmV2LnhtbESPT4vCMBTE74LfITxhL4umVlZLbRSRVTyufw56ezTP&#10;tti8lCZq/fabhQWPw8z8hsmWnanFg1pXWVYwHkUgiHOrKy4UnI6bYQLCeWSNtWVS8CIHy0W/l2Gq&#10;7ZP39Dj4QgQIuxQVlN43qZQuL8mgG9mGOHhX2xr0QbaF1C0+A9zUMo6iqTRYcVgosaF1SfntcDcK&#10;Pjv9Hd1/juevwqx2bju7VKekUepj0K3mIDx1/h3+b++0gjiewN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y53EAAAA3AAAAA8AAAAAAAAAAAAAAAAAmAIAAGRycy9k&#10;b3ducmV2LnhtbFBLBQYAAAAABAAEAPUAAACJAwAAAAA=&#10;" path="m71,c16,,,61,23,96v32,-1,64,-1,96,-2c141,59,125,,71,xe" fillcolor="#fcd8be" stroked="f">
                        <v:path arrowok="t" o:connecttype="custom" o:connectlocs="35,0;11,48;59,47;35,0" o:connectangles="0,0,0,0"/>
                      </v:shape>
                      <v:shape id="Freeform 832" o:spid="_x0000_s1855" style="position:absolute;left:6592;top:4643;width:48;height:13;visibility:visible;mso-wrap-style:square;v-text-anchor:top" coordsize="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MFsEA&#10;AADcAAAADwAAAGRycy9kb3ducmV2LnhtbESPQWsCMRSE74X+h/AK3mrWpWhZjSJCoRcPutLzI++5&#10;u5i8LJtUt/++EQSPw8x8w6w2o3fqykPsghiYTQtQLDZQJ42BU/31/gkqJhRCF4QN/HGEzfr1ZYUV&#10;hZsc+HpMjcoQiRUaaFPqK62jbdljnIaeJXvnMHhMWQ6NpgFvGe6dLotirj12khda7HnXsr0cf72B&#10;w2Lvtj975npHtKgtUbKOjJm8jdslqMRjeoYf7W8yUJYfcD+Tj4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HzBbBAAAA3AAAAA8AAAAAAAAAAAAAAAAAmAIAAGRycy9kb3du&#10;cmV2LnhtbFBLBQYAAAAABAAEAPUAAACGAwAAAAA=&#10;" path="m96,c64,1,32,1,,2,10,16,26,26,48,26,71,26,87,15,96,xe" fillcolor="#fcd8be" stroked="f">
                        <v:path arrowok="t" o:connecttype="custom" o:connectlocs="48,0;0,1;24,13;48,0" o:connectangles="0,0,0,0"/>
                      </v:shape>
                      <v:shape id="Freeform 833" o:spid="_x0000_s1856" style="position:absolute;left:6541;top:4886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8icYA&#10;AADcAAAADwAAAGRycy9kb3ducmV2LnhtbESPQWvCQBSE70L/w/IK3nTTlFpNsxERQnsoiKkKvT2y&#10;r0lo9m3Irib9911B8DjMzDdMuh5NKy7Uu8aygqd5BIK4tLrhSsHhK58tQTiPrLG1TAr+yME6e5ik&#10;mGg78J4uha9EgLBLUEHtfZdI6cqaDLq57YiD92N7gz7IvpK6xyHATSvjKFpIgw2HhRo72tZU/hZn&#10;o2B7HHbFbsy/T6vX3Gw+4/dILp+Vmj6OmzcQnkZ/D9/aH1pBHL/A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/8icYAAADcAAAADwAAAAAAAAAAAAAAAACYAgAAZHJz&#10;L2Rvd25yZXYueG1sUEsFBgAAAAAEAAQA9QAAAIsDAAAAAA==&#10;" path="m118,23c109,9,93,,71,,49,,33,9,24,23v,,,,,c,58,15,120,71,120v55,,71,-62,47,-97c118,23,118,23,118,23xe" fillcolor="#fcd8be" stroked="f">
                        <v:path arrowok="t" o:connecttype="custom" o:connectlocs="59,12;36,0;12,12;12,12;36,60;59,12;59,12" o:connectangles="0,0,0,0,0,0,0"/>
                      </v:shape>
                      <v:shape id="Freeform 834" o:spid="_x0000_s1857" style="position:absolute;left:6571;top:413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0SsMA&#10;AADcAAAADwAAAGRycy9kb3ducmV2LnhtbESPzWrDMBCE74W8g9hAb40cH0xxooTEpFB6y88lt5W1&#10;sUyslbFUx337qFDocZiZb5j1dnKdGGkIrWcFy0UGgrj2puVGweX88fYOIkRkg51nUvBDAbab2csa&#10;S+MffKTxFBuRIBxKVGBj7EspQ23JYVj4njh5Nz84jEkOjTQDPhLcdTLPskI6bDktWOypslTfT99O&#10;wddVF/uxrUgfvLvratI267RSr/NptwIRaYr/4b/2p1GQ5wX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N0S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35" o:spid="_x0000_s1858" style="position:absolute;left:6607;top:47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R0cMA&#10;AADcAAAADwAAAGRycy9kb3ducmV2LnhtbESPQWvCQBSE7wX/w/IEb3VjDrZEV9FgQXqr9eLtbfaZ&#10;DWbfhuw2xn/vFgo9DjPzDbPejq4VA/Wh8axgMc9AEFfeNFwrOH9/vL6DCBHZYOuZFDwowHYzeVlj&#10;Yfydv2g4xVokCIcCFdgYu0LKUFlyGOa+I07e1fcOY5J9LU2P9wR3rcyzbCkdNpwWLHZUWqpupx+n&#10;4POil/uhKUkfvLvpctQ2a7VSs+m4W4GINMb/8F/7aBTk+Rv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/R0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36" o:spid="_x0000_s1859" style="position:absolute;left:6534;top:4265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Fo78A&#10;AADcAAAADwAAAGRycy9kb3ducmV2LnhtbERPTYvCMBC9C/sfwix409QeRKpRtKwge1v14m3SjE2x&#10;mZQmW7v/3hwWPD7e92Y3ulYM1IfGs4LFPANBXHnTcK3gejnOViBCRDbYeiYFfxRgt/2YbLAw/sk/&#10;NJxjLVIIhwIV2Bi7QspQWXIY5r4jTtzd9w5jgn0tTY/PFO5amWfZUjpsODVY7Ki0VD3Ov07B900v&#10;D0NTkv7y7qHLUdus1UpNP8f9GkSkMb7F/+6TUZDnaW0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EWjvwAAANwAAAAPAAAAAAAAAAAAAAAAAJgCAABkcnMvZG93bnJl&#10;di54bWxQSwUGAAAAAAQABAD1AAAAhAMAAAAA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837" o:spid="_x0000_s1860" style="position:absolute;left:6467;top:47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gOMMA&#10;AADcAAAADwAAAGRycy9kb3ducmV2LnhtbESPQWvCQBSE7wX/w/IEb3VjDtJGV9FgQXqr9eLtbfaZ&#10;DWbfhuw2xn/vFgo9DjPzDbPejq4VA/Wh8axgMc9AEFfeNFwrOH9/vL6BCBHZYOuZFDwowHYzeVlj&#10;Yfydv2g4xVokCIcCFdgYu0LKUFlyGOa+I07e1fcOY5J9LU2P9wR3rcyzbCkdNpwWLHZUWqpupx+n&#10;4POil/uhKUkfvLvpctQ2a7VSs+m4W4GINMb/8F/7aBTk+Tv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zgO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38" o:spid="_x0000_s1861" style="position:absolute;left:6468;top:453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YS8MA&#10;AADcAAAADwAAAGRycy9kb3ducmV2LnhtbERPz2vCMBS+C/4P4Q12GZqqINI1ylA3hjDRbpfdHs2z&#10;LTYvNcna7r9fDgOPH9/vbDOYRnTkfG1ZwWyagCAurK65VPD1+TpZgfABWWNjmRT8kofNejzKMNW2&#10;5zN1eShFDGGfooIqhDaV0hcVGfRT2xJH7mKdwRChK6V22Mdw08h5kiylwZpjQ4UtbSsqrvmPUXDc&#10;fbfd4mPf61N+cEt6u/nDEyr1+DC8PIMINIS7+N/9rhXMF3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hYS8MAAADcAAAADwAAAAAAAAAAAAAAAACYAgAAZHJzL2Rv&#10;d25yZXYueG1sUEsFBgAAAAAEAAQA9QAAAIgDAAAAAA==&#10;" path="m77,120c154,120,154,,77,,74,,71,,67,,,10,3,120,77,120xe" fillcolor="#fcd8be" stroked="f">
                        <v:path arrowok="t" o:connecttype="custom" o:connectlocs="39,60;39,0;34,0;39,60" o:connectangles="0,0,0,0"/>
                      </v:shape>
                      <v:shape id="Freeform 839" o:spid="_x0000_s1862" style="position:absolute;left:6624;top:49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648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TBfzO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3rj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40" o:spid="_x0000_s1863" style="position:absolute;left:6471;top:438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klMMA&#10;AADcAAAADwAAAGRycy9kb3ducmV2LnhtbESPQWvCQBSE7wX/w/IEb3VjBCnRVTRYkN5qe+ntbfaZ&#10;DWbfhuw2xn/fLQgeh5n5htnsRteKgfrQeFawmGcgiCtvGq4VfH+9v76BCBHZYOuZFNwpwG47edlg&#10;YfyNP2k4x1okCIcCFdgYu0LKUFlyGOa+I07exfcOY5J9LU2PtwR3rcyzbCUdNpwWLHZUWqqu51+n&#10;4ONHrw5DU5I+enfV5aht1mqlZtNxvwYRaYzP8KN9MgryZ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Hkl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41" o:spid="_x0000_s1864" style="position:absolute;left:7037;top:36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1BD8MA&#10;AADcAAAADwAAAGRycy9kb3ducmV2LnhtbESPT4vCMBTE7wv7HcJb8LamKoh0jbIWBfHmn8veXpq3&#10;TbF5KU2s9dsbYWGPw8z8hlmuB9eInrpQe1YwGWcgiEtvaq4UXM67zwWIEJENNp5JwYMCrFfvb0vM&#10;jb/zkfpTrESCcMhRgY2xzaUMpSWHYexb4uT9+s5hTLKrpOnwnuCukdMsm0uHNacFiy0Vlsrr6eYU&#10;HH70fNPXBemtd1ddDNpmjVZq9DF8f4GINMT/8F97bxRMZz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1BD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2" o:spid="_x0000_s1865" style="position:absolute;left:7107;top:37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Ze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Ze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3" o:spid="_x0000_s1866" style="position:absolute;left:7177;top:20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84M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h84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4" o:spid="_x0000_s1867" style="position:absolute;left:7091;top:38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il8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oWy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ril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5" o:spid="_x0000_s1868" style="position:absolute;left:7157;top:22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HDM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ZHD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6" o:spid="_x0000_s1869" style="position:absolute;left:7191;top:25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TfsAA&#10;AADcAAAADwAAAGRycy9kb3ducmV2LnhtbERPPWvDMBDdA/0P4grdYjkpmOJaCYlpoWRrmqXbybpY&#10;JtbJWKrt/vtqCHR8vO9qv7heTDSGzrOCTZaDIG686bhVcPl6X7+ACBHZYO+ZFPxSgP3uYVVhafzM&#10;nzSdYytSCIcSFdgYh1LK0FhyGDI/ECfu6keHMcGxlWbEOYW7Xm7zvJAOO04NFgeqLTW3849TcPrW&#10;xXHqatJv3t10vWib91qpp8fl8Aoi0hL/xXf3h1GwfU5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nTfs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7" o:spid="_x0000_s1870" style="position:absolute;left:7251;top:36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25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rm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25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8" o:spid="_x0000_s1871" style="position:absolute;left:7221;top:389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sBc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GwfU7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msBc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9" o:spid="_x0000_s1872" style="position:absolute;left:6881;top:42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JnsIA&#10;AADcAAAADwAAAGRycy9kb3ducmV2LnhtbESPQYvCMBSE7wv+h/AEb2uqiCzVKFpckL2t68XbS/Ns&#10;is1LabK1/vvNguBxmJlvmPV2cI3oqQu1ZwWzaQaCuPSm5krB+efz/QNEiMgGG8+k4EEBtpvR2xpz&#10;4+/8Tf0pViJBOOSowMbY5lKG0pLDMPUtcfKuvnMYk+wqaTq8J7hr5DzLltJhzWnBYkuFpfJ2+nUK&#10;vi56ue/rgvTBu5suBm2zRis1GQ+7FYhIQ3yFn+2jUTBfzO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Qme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0" o:spid="_x0000_s1873" style="position:absolute;left:6871;top:485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X6cMA&#10;AADcAAAADwAAAGRycy9kb3ducmV2LnhtbESPQWvCQBSE7wX/w/IEb3VjECnRVTRYkN5qe+ntbfaZ&#10;DWbfhuw2xn/fLQgeh5n5htnsRteKgfrQeFawmGcgiCtvGq4VfH+9v76BCBHZYOuZFNwpwG47edlg&#10;YfyNP2k4x1okCIcCFdgYu0LKUFlyGOa+I07exfcOY5J9LU2PtwR3rcyzbCUdNpwWLHZUWqqu51+n&#10;4ONHrw5DU5I+enfV5aht1mqlZtNxvwYRaYzP8KN9MgryZ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eX6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1" o:spid="_x0000_s1874" style="position:absolute;left:8084;top:6634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cs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ycsMAAADcAAAADwAAAAAAAAAAAAAAAACYAgAAZHJzL2Rv&#10;d25yZXYueG1sUEsFBgAAAAAEAAQA9QAAAIgDAAAAAA=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852" o:spid="_x0000_s1875" style="position:absolute;left:6851;top:399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qBsMA&#10;AADcAAAADwAAAGRycy9kb3ducmV2LnhtbESPT4vCMBTE7wv7HcJb8Lamioh0jbIWBfHmn8veXpq3&#10;TbF5KU2s9dsbYWGPw8z8hlmuB9eInrpQe1YwGWcgiEtvaq4UXM67zwWIEJENNp5JwYMCrFfvb0vM&#10;jb/zkfpTrESCcMhRgY2xzaUMpSWHYexb4uT9+s5hTLKrpOnwnuCukdMsm0uHNacFiy0Vlsrr6eYU&#10;HH70fNPXBemtd1ddDNpmjVZq9DF8f4GINMT/8F97bxRMZz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KqB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3" o:spid="_x0000_s1876" style="position:absolute;left:6834;top:38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Pnc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4Pn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54" o:spid="_x0000_s1877" style="position:absolute;left:6875;top:4482;width:62;height:6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HWMMA&#10;AADcAAAADwAAAGRycy9kb3ducmV2LnhtbESPQWvCQBSE7wX/w/KE3urGIFaiq2jR4LUmtNdH9pkE&#10;s2/T7GqSf98VCj0OM/MNs9kNphEP6lxtWcF8FoEgLqyuuVSQZ6e3FQjnkTU2lknBSA5228nLBhNt&#10;e/6kx8WXIkDYJaig8r5NpHRFRQbdzLbEwbvazqAPsiul7rAPcNPIOIqW0mDNYaHClj4qKm6Xu1Hw&#10;btOfVfmVjz5ejN+Y3U19OKZKvU6H/RqEp8H/h//aZ60gXizheS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VHWMMAAADcAAAADwAAAAAAAAAAAAAAAACYAgAAZHJzL2Rv&#10;d25yZXYueG1sUEsFBgAAAAAEAAQA9QAAAIgDAAAAAA==&#10;" path="m62,c19,,,38,5,71,32,70,58,69,85,69,58,69,32,70,5,71v4,26,23,49,57,49c97,120,116,95,119,68v,,,,,c123,35,104,,62,xe" fillcolor="#fcd8be" stroked="f">
                        <v:path arrowok="t" o:connecttype="custom" o:connectlocs="31,0;3,36;43,35;3,36;31,60;60,34;60,34;31,0" o:connectangles="0,0,0,0,0,0,0,0"/>
                      </v:shape>
                      <v:shape id="Freeform 855" o:spid="_x0000_s1878" style="position:absolute;left:6931;top:37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0cc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A0c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6" o:spid="_x0000_s1879" style="position:absolute;left:10021;top:8152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gA8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GwfU5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+gA8AAAADcAAAADwAAAAAAAAAAAAAAAACYAgAAZHJzL2Rvd25y&#10;ZXYueG1sUEsFBgAAAAAEAAQA9QAAAIUDAAAAAA==&#10;" path="m78,c,,,120,78,120,155,120,155,,78,xe" fillcolor="#fcd8be" stroked="f">
                        <v:path arrowok="t" o:connecttype="custom" o:connectlocs="39,0;39,61;39,0" o:connectangles="0,0,0"/>
                      </v:shape>
                      <v:shape id="Freeform 857" o:spid="_x0000_s1880" style="position:absolute;left:6804;top:415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FmM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rm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MFm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58" o:spid="_x0000_s1881" style="position:absolute;left:6851;top:46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62M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GwfU7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62M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9" o:spid="_x0000_s1882" style="position:absolute;left:7674;top:633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fQ8IA&#10;AADcAAAADwAAAGRycy9kb3ducmV2LnhtbESPQYvCMBSE7wv+h/AEb2uqoCzVKFpckL2t68XbS/Ns&#10;is1LabK1/vvNguBxmJlvmPV2cI3oqQu1ZwWzaQaCuPSm5krB+efz/QNEiMgGG8+k4EEBtpvR2xpz&#10;4+/8Tf0pViJBOOSowMbY5lKG0pLDMPUtcfKuvnMYk+wqaTq8J7hr5DzLltJhzWnBYkuFpfJ2+nUK&#10;vi56ue/rgvTBu5suBm2zRis1GQ+7FYhIQ3yFn+2jUTBfzO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J9D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0" o:spid="_x0000_s1883" style="position:absolute;left:7697;top:6190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BNMMA&#10;AADcAAAADwAAAGRycy9kb3ducmV2LnhtbESPQWvCQBSE7wX/w/IEb3VjQCnRVTRYkN5qe+ntbfaZ&#10;DWbfhuw2xn/fLQgeh5n5htnsRteKgfrQeFawmGcgiCtvGq4VfH+9v76BCBHZYOuZFNwpwG47edlg&#10;YfyNP2k4x1okCIcCFdgYu0LKUFlyGOa+I07exfcOY5J9LU2PtwR3rcyzbCUdNpwWLHZUWqqu51+n&#10;4ONHrw5DU5I+enfV5aht1mqlZtNxvwYRaYzP8KN9MgryZ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4BNM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861" o:spid="_x0000_s1884" style="position:absolute;left:7724;top:592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kr8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kr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2" o:spid="_x0000_s1885" style="position:absolute;left:7624;top:608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82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82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3" o:spid="_x0000_s1886" style="position:absolute;left:7561;top:62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ZQMMA&#10;AADcAAAADwAAAGRycy9kb3ducmV2LnhtbESPT4vCMBTE7wv7HcJb8LamCop0jbIWBfHmn8veXpq3&#10;TbF5KU2s9dsbYWGPw8z8hlmuB9eInrpQe1YwGWcgiEtvaq4UXM67zwWIEJENNp5JwYMCrFfvb0vM&#10;jb/zkfpTrESCcMhRgY2xzaUMpSWHYexb4uT9+s5hTLKrpOnwnuCukdMsm0uHNacFiy0Vlsrr6eYU&#10;HH70fNPXBemtd1ddDNpmjVZq9DF8f4GINMT/8F97bxRMZz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eZQ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64" o:spid="_x0000_s1887" style="position:absolute;left:7547;top:57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HN8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oWy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UHN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65" o:spid="_x0000_s1888" style="position:absolute;left:7594;top:593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ir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mir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6" o:spid="_x0000_s1889" style="position:absolute;left:7771;top:56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23s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GwfU5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Y23s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67" o:spid="_x0000_s1890" style="position:absolute;left:7484;top:60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TRc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rm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qTR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8" o:spid="_x0000_s1891" style="position:absolute;left:8014;top:65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wZb8A&#10;AADcAAAADwAAAGRycy9kb3ducmV2LnhtbERPy4rCMBTdC/MP4Q6401QXRTpG0TKCzM7HZnY3zbUp&#10;NjelydTO35uF4PJw3uvt6FoxUB8azwoW8wwEceVNw7WC6+UwW4EIEdlg65kU/FOA7eZjssbC+Aef&#10;aDjHWqQQDgUqsDF2hZShsuQwzH1HnLib7x3GBPtamh4fKdy1cplluXTYcGqw2FFpqbqf/5yCn1+d&#10;74emJP3t3V2Xo7ZZq5Wafo67LxCRxvgWv9xHo2CZp/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vPBlvwAAANwAAAAPAAAAAAAAAAAAAAAAAJgCAABkcnMvZG93bnJl&#10;di54bWxQSwUGAAAAAAQABAD1AAAAhA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9" o:spid="_x0000_s1892" style="position:absolute;left:7264;top:33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V/s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rWxQ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V/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70" o:spid="_x0000_s1893" style="position:absolute;left:7931;top:62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LicMA&#10;AADcAAAADwAAAGRycy9kb3ducmV2LnhtbESPzWrDMBCE74W8g9hAb40cH0xxooTEpFB6y88lt5W1&#10;sUyslbFUx337qFDocZiZb5j1dnKdGGkIrWcFy0UGgrj2puVGweX88fYOIkRkg51nUvBDAbab2csa&#10;S+MffKTxFBuRIBxKVGBj7EspQ23JYVj4njh5Nz84jEkOjTQDPhLcdTLPskI6bDktWOypslTfT99O&#10;wddVF/uxrUgfvLvratI267RSr/NptwIRaYr/4b/2p1GQF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LLi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71" o:spid="_x0000_s1894" style="position:absolute;left:8051;top:634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5uEs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oW+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5uE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72" o:spid="_x0000_s1895" style="position:absolute;left:7801;top:63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2Zs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oW+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f2Z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73" o:spid="_x0000_s1896" style="position:absolute;left:7841;top:619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T/c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oW+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tT/c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874" o:spid="_x0000_s1897" style="position:absolute;left:7907;top:64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NisMA&#10;AADcAAAADwAAAGRycy9kb3ducmV2LnhtbESPT4vCMBTE78J+h/AW9qbpeijSNYqWXZC9+efi7aV5&#10;2xSbl9Jka/32RhA8DjPzG2a5Hl0rBupD41nB5ywDQVx503Ct4HT8mS5AhIhssPVMCm4UYL16myyx&#10;MP7KexoOsRYJwqFABTbGrpAyVJYchpnviJP353uHMcm+lqbHa4K7Vs6zLJcOG04LFjsqLVWXw79T&#10;8HvW+XZoStLf3l10OWqbtVqpj/dx8wUi0hhf4Wd7ZxTM8xwe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Ni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5" o:spid="_x0000_s1898" style="position:absolute;left:7875;top:5877;width:69;height:6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geMQA&#10;AADcAAAADwAAAGRycy9kb3ducmV2LnhtbESPUWvCQBCE3wv9D8cW+lYvWrA2ekoJFAs+SLU/YM2t&#10;STC3F+7WJP33XqHg4zAz3zCrzeha1VOIjWcD00kGirj0tuHKwM/x82UBKgqyxdYzGfilCJv148MK&#10;c+sH/qb+IJVKEI45GqhFulzrWNbkME58R5y8sw8OJclQaRtwSHDX6lmWzbXDhtNCjR0VNZWXw9UZ&#10;2Mp77IeFVDsuyuulCK/7U7M15vlp/FiCEhrlHv5vf1kDs/kb/J1JR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YHjEAAAA3AAAAA8AAAAAAAAAAAAAAAAAmAIAAGRycy9k&#10;b3ducmV2LnhtbFBLBQYAAAAABAAEAPUAAACJAwAAAAA=&#10;" path="m120,89v,,,,,c137,53,120,,68,,43,,26,13,17,31v,,,,,c,66,17,120,68,120v26,,43,-13,52,-31xe" fillcolor="#fcd8be" stroked="f">
                        <v:path arrowok="t" o:connecttype="custom" o:connectlocs="60,45;60,45;34,0;9,16;9,16;34,60;60,45" o:connectangles="0,0,0,0,0,0,0"/>
                      </v:shape>
                      <v:shape id="Freeform 876" o:spid="_x0000_s1899" style="position:absolute;left:7437;top:62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r8Y78A&#10;AADcAAAADwAAAGRycy9kb3ducmV2LnhtbERPy4rCMBTdC/MP4Q6401QXRTpG0TKCzM7HZnY3zbUp&#10;NjelydTO35uF4PJw3uvt6FoxUB8azwoW8wwEceVNw7WC6+UwW4EIEdlg65kU/FOA7eZjssbC+Aef&#10;aDjHWqQQDgUqsDF2hZShsuQwzH1HnLib7x3GBPtamh4fKdy1cplluXTYcGqw2FFpqbqf/5yCn1+d&#10;74emJP3t3V2Xo7ZZq5Wafo67LxCRxvgWv9xHo2CZp7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yvxj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7" o:spid="_x0000_s1900" style="position:absolute;left:6927;top:56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Z+M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qW+Rp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ZZ+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8" o:spid="_x0000_s1901" style="position:absolute;left:7027;top:57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muL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My/0v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Wa4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9" o:spid="_x0000_s1902" style="position:absolute;left:6844;top:54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DI8IA&#10;AADcAAAADwAAAGRycy9kb3ducmV2LnhtbESPQYvCMBSE7wv+h/AEb2uqB1eqUbS4IHtb9eLtpXk2&#10;xealNNna/febBcHjMDPfMOvt4BrRUxdqzwpm0wwEcelNzZWCy/nzfQkiRGSDjWdS8EsBtpvR2xpz&#10;4x/8Tf0pViJBOOSowMbY5lKG0pLDMPUtcfJuvnMYk+wqaTp8JLhr5DzLFtJhzWnBYkuFpfJ++nEK&#10;vq56se/rgvTBu7suBm2zRis1GQ+7FYhIQ3yFn+2jUTD/mM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cMj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80" o:spid="_x0000_s1903" style="position:absolute;left:6674;top:51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dVMMA&#10;AADcAAAADwAAAGRycy9kb3ducmV2LnhtbESPQWvCQBSE7wX/w/IEb3VjDrZEV9FgQXqr9eLtbfaZ&#10;DWbfhuw2xn/vFgo9DjPzDbPejq4VA/Wh8axgMc9AEFfeNFwrOH9/vL6DCBHZYOuZFDwowHYzeVlj&#10;Yfydv2g4xVokCIcCFdgYu0LKUFlyGOa+I07e1fcOY5J9LU2P9wR3rcyzbCkdNpwWLHZUWqpupx+n&#10;4POil/uhKUkfvLvpctQ2a7VSs+m4W4GINMb/8F/7aBTkb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tdV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81" o:spid="_x0000_s1904" style="position:absolute;left:6911;top:52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4z8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f4z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2" o:spid="_x0000_s1905" style="position:absolute;left:6726;top:4849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BMsYA&#10;AADcAAAADwAAAGRycy9kb3ducmV2LnhtbESPQWvCQBSE70L/w/IKvemmWrSJriIBSw5aqi20x9fs&#10;MwnNvg3ZrYn/3hUEj8PMfMMsVr2pxYlaV1lW8DyKQBDnVldcKPj63AxfQTiPrLG2TArO5GC1fBgs&#10;MNG24z2dDr4QAcIuQQWl900ipctLMuhGtiEO3tG2Bn2QbSF1i12Am1qOo2gqDVYcFkpsKC0p/zv8&#10;GwUu28Y/H5PvrG/iN/+ebnbdbxor9fTYr+cgPPX+Hr61M61gPHuB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ZBMsYAAADcAAAADwAAAAAAAAAAAAAAAACYAgAAZHJz&#10;L2Rvd25yZXYueG1sUEsFBgAAAAAEAAQA9QAAAIsDAAAAAA==&#10;" path="m112,106c147,75,134,,73,,14,,,70,31,103v13,1,26,1,39,2c57,104,44,104,31,103v10,11,24,17,42,17c90,120,103,115,112,106v,,,,,xe" fillcolor="#fcd8be" stroked="f">
                        <v:path arrowok="t" o:connecttype="custom" o:connectlocs="56,53;37,0;16,52;35,53;16,52;37,60;56,53;56,53" o:connectangles="0,0,0,0,0,0,0,0"/>
                      </v:shape>
                      <v:shape id="Freeform 883" o:spid="_x0000_s1906" style="position:absolute;left:6771;top:528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FI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FI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4" o:spid="_x0000_s1907" style="position:absolute;left:6811;top:51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bV8MA&#10;AADcAAAADwAAAGRycy9kb3ducmV2LnhtbESPQWvCQBSE7wX/w/IEb3WjhyjRVTRYkN7UXnp7m31m&#10;g9m3IbuN6b/vFgo9DjPzDbPdj64VA/Wh8axgMc9AEFfeNFwr+Li9va5BhIhssPVMCr4pwH43edli&#10;YfyTLzRcYy0ShEOBCmyMXSFlqCw5DHPfESfv7nuHMcm+lqbHZ4K7Vi6zLJcOG04LFjsqLVWP65dT&#10;8P6p8+PQlKRP3j10OWqbtVqp2XQ8bEBEGuN/+K99NgqWq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bV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5" o:spid="_x0000_s1908" style="position:absolute;left:6984;top:54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+zMMA&#10;AADcAAAADwAAAGRycy9kb3ducmV2LnhtbESPT4vCMBTE7wv7HcJb8LamelDpGmUtCuLNP5e9vTRv&#10;m2LzUppY67c3wsIeh5n5DbNcD64RPXWh9qxgMs5AEJfe1FwpuJx3nwsQISIbbDyTggcFWK/e35aY&#10;G3/nI/WnWIkE4ZCjAhtjm0sZSksOw9i3xMn79Z3DmGRXSdPhPcFdI6dZNpMOa04LFlsqLJXX080p&#10;OPzo2aavC9Jb7666GLTNGq3U6GP4/gIRaYj/4b/23iiYzu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z+z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86" o:spid="_x0000_s1909" style="position:absolute;left:7304;top:6180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qvr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My/0tp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2q+vwAAANwAAAAPAAAAAAAAAAAAAAAAAJgCAABkcnMvZG93bnJl&#10;di54bWxQSwUGAAAAAAQABAD1AAAAhAMAAAAA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887" o:spid="_x0000_s1910" style="position:absolute;left:7081;top:59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PJc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mb0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/PJ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8" o:spid="_x0000_s1911" style="position:absolute;left:7397;top:54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Wn8AA&#10;AADcAAAADwAAAGRycy9kb3ducmV2LnhtbERPPWvDMBDdC/kP4grZGrkZjHEsh9akELI17ZLtZF0s&#10;E+tkLNVx/n01FDo+3ne1X9wgZppC71nB6yYDQdx603On4Pvr46UAESKywcEzKXhQgH29eqqwNP7O&#10;nzSfYydSCIcSFdgYx1LK0FpyGDZ+JE7c1U8OY4JTJ82E9xTuBrnNslw67Dk1WBypsdTezj9Owemi&#10;8/e5b0gfvLvpZtE2G7RS6+flbQci0hL/xX/uo1GwLdL8dCYdAV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AWn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89" o:spid="_x0000_s1912" style="position:absolute;left:7251;top:54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yzBMIA&#10;AADcAAAADwAAAGRycy9kb3ducmV2LnhtbESPQYvCMBSE7wv+h/AEb2uqB5FqFC0uLN5WvXh7aZ5N&#10;sXkpTaz135uFhT0OM/MNs94OrhE9daH2rGA2zUAQl97UXCm4nL8+lyBCRDbYeCYFLwqw3Yw+1pgb&#10;/+Qf6k+xEgnCIUcFNsY2lzKUlhyGqW+Jk3fzncOYZFdJ0+EzwV0j51m2kA5rTgsWWyoslffTwyk4&#10;XvVi39cF6YN3d10M2maNVmoyHnYrEJGG+B/+a38bBfPlD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LME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0" o:spid="_x0000_s1913" style="position:absolute;left:7351;top:604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tc8MA&#10;AADcAAAADwAAAGRycy9kb3ducmV2LnhtbESPQWvCQBSE70L/w/IKvZmNOYhEV6nBQvFW24u3t9nX&#10;bDD7NmTXGP99tyB4HGbmG2azm1wnRhpC61nBIstBENfetNwo+Pn+mK9AhIhssPNMCu4UYLd9mW2w&#10;NP7GXzSeYiMShEOJCmyMfSllqC05DJnviZP36weHMcmhkWbAW4K7ThZ5vpQOW04LFnuqLNWX09Up&#10;OJ71cj+2FemDdxddTdrmnVbq7XV6X4OINMVn+NH+NAqKVQH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4tc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1" o:spid="_x0000_s1914" style="position:absolute;left:7207;top:59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I6MIA&#10;AADcAAAADwAAAGRycy9kb3ducmV2LnhtbESPQYvCMBSE7wv+h/AEb2uqgkg1ihYXlr2t68XbS/Ns&#10;is1LaWKt/94sLOxxmJlvmM1ucI3oqQu1ZwWzaQaCuPSm5krB+efjfQUiRGSDjWdS8KQAu+3obYO5&#10;8Q/+pv4UK5EgHHJUYGNscylDaclhmPqWOHlX3zmMSXaVNB0+Etw1cp5lS+mw5rRgsaXCUnk73Z2C&#10;r4teHvq6IH307qaLQdus0UpNxsN+DSLSEP/Df+1Po2C+Ws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ojo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92" o:spid="_x0000_s1915" style="position:absolute;left:7114;top:54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QnMIA&#10;AADcAAAADwAAAGRycy9kb3ducmV2LnhtbESPQYvCMBSE7wv+h/AEb2uqiEg1ihYXlr2t68XbS/Ns&#10;is1LaWKt/94sLOxxmJlvmM1ucI3oqQu1ZwWzaQaCuPSm5krB+efjfQUiRGSDjWdS8KQAu+3obYO5&#10;8Q/+pv4UK5EgHHJUYGNscylDaclhmPqWOHlX3zmMSXaVNB0+Etw1cp5lS+mw5rRgsaXCUnk73Z2C&#10;r4teHvq6IH307qaLQdus0UpNxsN+DSLSEP/Df+1Po2C+Ws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xCc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93" o:spid="_x0000_s1916" style="position:absolute;left:7181;top:608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1B8IA&#10;AADcAAAADwAAAGRycy9kb3ducmV2LnhtbESPQYvCMBSE7wv+h/AEb2uqoEg1ihYXlr2t68XbS/Ns&#10;is1LaWKt/94sLOxxmJlvmM1ucI3oqQu1ZwWzaQaCuPSm5krB+efjfQUiRGSDjWdS8KQAu+3obYO5&#10;8Q/+pv4UK5EgHHJUYGNscylDaclhmPqWOHlX3zmMSXaVNB0+Etw1cp5lS+mw5rRgsaXCUnk73Z2C&#10;r4teHvq6IH307qaLQdus0UpNxsN+DSLSEP/Df+1Po2C+Ws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7UH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4" o:spid="_x0000_s1917" style="position:absolute;left:7357;top:43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rcM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w3uT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rc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95" o:spid="_x0000_s1918" style="position:absolute;left:8711;top:142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O68MA&#10;AADcAAAADwAAAGRycy9kb3ducmV2LnhtbESPQWvCQBSE74L/YXlCb7rRg5XUNdRgofSm9dLb2+xr&#10;NiT7NmTXmP77rlDocZiZb5h9MblOjDSExrOC9SoDQVx503Ct4Pr5ttyBCBHZYOeZFPxQgOIwn+0x&#10;N/7OZxovsRYJwiFHBTbGPpcyVJYchpXviZP37QeHMcmhlmbAe4K7Tm6ybCsdNpwWLPZUWqray80p&#10;+PjS2+PYlKRP3rW6nLTNOq3U02J6fQERaYr/4b/2u1Gw2T3D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O6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96" o:spid="_x0000_s1919" style="position:absolute;left:8644;top:20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dqsMA&#10;AADcAAAADwAAAGRycy9kb3ducmV2LnhtbERPy2rCQBTdF/yH4QpupE5qQULqKNKHiFDRtBt3l8w1&#10;CWbupDNjkv59ZyF0eTjv5XowjejI+dqygqdZAoK4sLrmUsH318djCsIHZI2NZVLwSx7Wq9HDEjNt&#10;ez5Rl4dSxBD2GSqoQmgzKX1RkUE/sy1x5C7WGQwRulJqh30MN42cJ8lCGqw5NlTY0mtFxTW/GQWH&#10;t3PbPX++9/qY792Ctj9+P0WlJuNh8wIi0BD+xXf3TiuYp3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Gdqs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897" o:spid="_x0000_s1920" style="position:absolute;left:8687;top:179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/As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iYzh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/As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898" o:spid="_x0000_s1921" style="position:absolute;left:8751;top:168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AQr8A&#10;AADcAAAADwAAAGRycy9kb3ducmV2LnhtbERPPW/CMBDdK/EfrENiKw4MqAQMgohKVbcCC9s5PuKI&#10;+BzFJoR/Xw9IjE/ve70dXCN66kLtWcFsmoEgLr2puVJwPn1/foEIEdlg45kUPCnAdjP6WGNu/IP/&#10;qD/GSqQQDjkqsDG2uZShtOQwTH1LnLir7xzGBLtKmg4fKdw1cp5lC+mw5tRgsaXCUnk73p2C34te&#10;7Pu6IH3w7qaLQdus0UpNxsNuBSLSEN/il/vHKJgv0/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aYBC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99" o:spid="_x0000_s1922" style="position:absolute;left:10029;top:8002;width:71;height:61;visibility:visible;mso-wrap-style:square;v-text-anchor:top" coordsize="14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BmcUA&#10;AADcAAAADwAAAGRycy9kb3ducmV2LnhtbESP0WrCQBRE3wv+w3ILfdNNfNAaXaUWSxUKou0HXLPX&#10;TUj2bprdxvj3riD0cZiZM8xi1dtadNT60rGCdJSAIM6dLtko+Pn+GL6C8AFZY+2YFFzJw2o5eFpg&#10;pt2FD9QdgxERwj5DBUUITSalzwuy6EeuIY7e2bUWQ5StkbrFS4TbWo6TZCItlhwXCmzovaC8Ov5Z&#10;BZ+T9MscdvuaK3My567aTNe/G6Venvu3OYhAffgPP9pbrWA8S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4GZxQAAANwAAAAPAAAAAAAAAAAAAAAAAJgCAABkcnMv&#10;ZG93bnJldi54bWxQSwUGAAAAAAQABAD1AAAAigMAAAAA&#10;" path="m101,6v,1,,1,,1c104,24,107,41,111,58,107,41,104,24,101,6,93,3,84,,74,,59,,48,5,39,11v,,,,,c,41,11,119,72,121,70,113,67,105,65,97v2,8,5,16,7,23c73,120,73,120,74,120v20,,35,-8,44,-20c117,95,116,88,115,83v1,5,3,11,4,17c141,72,135,23,101,6xe" fillcolor="#fcd8be" stroked="f">
                        <v:path arrowok="t" o:connecttype="custom" o:connectlocs="51,3;51,4;56,29;51,3;37,0;20,6;20,6;36,61;33,49;36,60;37,60;59,50;58,42;60,50;51,3" o:connectangles="0,0,0,0,0,0,0,0,0,0,0,0,0,0,0"/>
                      </v:shape>
                      <v:shape id="Freeform 900" o:spid="_x0000_s1923" style="position:absolute;left:8911;top:16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7rsMA&#10;AADcAAAADwAAAGRycy9kb3ducmV2LnhtbESPQWvCQBSE7wX/w/IEb3VjDtJGV9FgQXqr9eLtbfaZ&#10;DWbfhuw2xn/vFgo9DjPzDbPejq4VA/Wh8axgMc9AEFfeNFwrOH9/vL6BCBHZYOuZFDwowHYzeVlj&#10;Yfydv2g4xVokCIcCFdgYu0LKUFlyGOa+I07e1fcOY5J9LU2P9wR3rcyzbCkdNpwWLHZUWqpupx+n&#10;4POil/uhKUkfvLvpctQ2a7VSs+m4W4GINMb/8F/7aBTk7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7r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01" o:spid="_x0000_s1924" style="position:absolute;left:8857;top:13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eN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rm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seN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02" o:spid="_x0000_s1925" style="position:absolute;left:8784;top:154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GQ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rm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KGQ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03" o:spid="_x0000_s1926" style="position:absolute;left:8811;top:20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j2s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rm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4j2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04" o:spid="_x0000_s1927" style="position:absolute;left:8927;top:1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9rc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qW6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y9r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05" o:spid="_x0000_s1928" style="position:absolute;left:8354;top:19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YN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my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AYN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06" o:spid="_x0000_s1929" style="position:absolute;left:8404;top:20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MRL8A&#10;AADcAAAADwAAAGRycy9kb3ducmV2LnhtbERPPW/CMBDdK/EfrENiKw4MqAQMgohKVbcCC9s5PuKI&#10;+BzFJoR/Xw9IjE/ve70dXCN66kLtWcFsmoEgLr2puVJwPn1/foEIEdlg45kUPCnAdjP6WGNu/IP/&#10;qD/GSqQQDjkqsDG2uZShtOQwTH1LnLir7xzGBLtKmg4fKdw1cp5lC+mw5tRgsaXCUnk73p2C34te&#10;7Pu6IH3w7qaLQdus0UpNxsNuBSLSEN/il/vHKJgv09p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H4xE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07" o:spid="_x0000_s1930" style="position:absolute;left:9494;top:19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p38MA&#10;AADcAAAADwAAAGRycy9kb3ducmV2LnhtbESPQWvCQBSE74L/YXlCb7rRg9TUNdRgofSm9dLb2+xr&#10;NiT7NmTXmP77rlDocZiZb5h9MblOjDSExrOC9SoDQVx503Ct4Pr5tnwGESKywc4zKfihAMVhPttj&#10;bvydzzReYi0ShEOOCmyMfS5lqCw5DCvfEyfv2w8OY5JDLc2A9wR3ndxk2VY6bDgtWOyptFS1l5tT&#10;8PGlt8exKUmfvGt1OWmbdVqpp8X0+gIi0hT/w3/td6Ngs9vB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Mp3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08" o:spid="_x0000_s1931" style="position:absolute;left:8617;top:15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aWL8A&#10;AADcAAAADwAAAGRycy9kb3ducmV2LnhtbERPz2vCMBS+D/wfwhN2m4kbiFSjaFGQ3dRddntpnk2x&#10;eSlNVrv/fjkMPH58v9fb0bdioD42gTXMZwoEcRVsw7WGr+vxbQkiJmSLbWDS8EsRtpvJyxoLGx58&#10;puGSapFDOBaowaXUFVLGypHHOAsdceZuofeYMuxraXt85HDfynelFtJjw7nBYUelo+p++fEaPr/N&#10;Yj80JZlD8HdTjsap1mj9Oh13KxCJxvQU/7tPVsOHyvP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hpY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09" o:spid="_x0000_s1932" style="position:absolute;left:8341;top:22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/w8MA&#10;AADcAAAADwAAAGRycy9kb3ducmV2LnhtbESPwWrDMBBE74X+g9hCbrWUFEJxo4TWpFBya5pLbitr&#10;a5lYK2OpjvP3USGQ4zAzb5jVZvKdGGmIbWAN80KBIK6DbbnRcPj5fH4FEROyxS4wabhQhM368WGF&#10;pQ1n/qZxnxqRIRxL1OBS6kspY+3IYyxCT5y93zB4TFkOjbQDnjPcd3Kh1FJ6bDkvOOypclSf9n9e&#10;w+5olh9jW5HZBn8y1WSc6ozWs6fp/Q1Eoindw7f2l9Xwoubwfy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6/w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10" o:spid="_x0000_s1933" style="position:absolute;left:8497;top:20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htMMA&#10;AADcAAAADwAAAGRycy9kb3ducmV2LnhtbESPQWsCMRSE7wX/Q3hCbzVRQWRrlHaxIL2pvfT2snnd&#10;LG5elk26bv99Iwgeh5n5htnsRt+KgfrYBNYwnykQxFWwDdcavs4fL2sQMSFbbAOThj+KsNtOnjZY&#10;2HDlIw2nVIsM4VigBpdSV0gZK0ce4yx0xNn7Cb3HlGVfS9vjNcN9KxdKraTHhvOCw45KR9Xl9Os1&#10;fH6b1fvQlGT2wV9MORqnWqP183R8ewWRaEyP8L19sBqWagG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ht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11" o:spid="_x0000_s1934" style="position:absolute;left:8571;top:13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EL8MA&#10;AADcAAAADwAAAGRycy9kb3ducmV2LnhtbESPwWrDMBBE74H8g9hAb7GUBEJxo4TWpFB6a5pLbitr&#10;a5lYK2Mpjvv3VaHQ4zAzb5jdYfKdGGmIbWANq0KBIK6DbbnRcP58XT6CiAnZYheYNHxThMN+Ptth&#10;acOdP2g8pUZkCMcSNbiU+lLKWDvyGIvQE2fvKwweU5ZDI+2A9wz3nVwrtZUeW84LDnuqHNXX081r&#10;eL+Y7cvYVmSOwV9NNRmnOqP1w2J6fgKRaEr/4b/2m9WwURv4PZ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EL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2" o:spid="_x0000_s1935" style="position:absolute;left:8551;top:146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cW8MA&#10;AADcAAAADwAAAGRycy9kb3ducmV2LnhtbESPzWrDMBCE74G+g9hCb4mUH0JxooTENFBya9pLbytr&#10;Y5lYK2Opjvv2VaHQ4zAz3zDb/ehbMVAfm8Aa5jMFgrgKtuFaw8f7afoMIiZki21g0vBNEfa7h8kW&#10;Cxvu/EbDJdUiQzgWqMGl1BVSxsqRxzgLHXH2rqH3mLLsa2l7vGe4b+VCqbX02HBecNhR6ai6Xb68&#10;hvOnWR+HpiTzEvzNlKNxqjVaPz2Ohw2IRGP6D/+1X62GpVrB75l8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kcW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13" o:spid="_x0000_s1936" style="position:absolute;left:9351;top:32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5wMMA&#10;AADcAAAADwAAAGRycy9kb3ducmV2LnhtbESPQWsCMRSE70L/Q3iF3jRRUcpqFF0qFG+1vfT2snlu&#10;FjcvyyZdt/++KRR6HGbmG2a7H30rBupjE1jDfKZAEFfBNlxr+Hg/TZ9BxIRssQ1MGr4pwn73MNli&#10;YcOd32i4pFpkCMcCNbiUukLKWDnyGGehI87eNfQeU5Z9LW2P9wz3rVwotZYeG84LDjsqHVW3y5fX&#10;cP406+PQlGRegr+ZcjROtUbrp8fxsAGRaEz/4b/2q9WwVC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5w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4" o:spid="_x0000_s1937" style="position:absolute;left:9234;top:268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nt8MA&#10;AADcAAAADwAAAGRycy9kb3ducmV2LnhtbESPwWrDMBBE74X+g9hCb42UFkxwooTEtFB6a5JLbitr&#10;Y5lYK2Opjvv3VSGQ4zAzb5jVZvKdGGmIbWAN85kCQVwH23Kj4Xj4eFmAiAnZYheYNPxShM368WGF&#10;pQ1X/qZxnxqRIRxL1OBS6kspY+3IY5yFnjh75zB4TFkOjbQDXjPcd/JVqUJ6bDkvOOypclRf9j9e&#10;w9fJFLuxrci8B38x1WSc6ozWz0/Tdgki0ZTu4Vv702p4Uw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cnt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15" o:spid="_x0000_s1938" style="position:absolute;left:9267;top:17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CLMMA&#10;AADcAAAADwAAAGRycy9kb3ducmV2LnhtbESPQWsCMRSE70L/Q3iF3jRRwZbVKLpUKN5qe+ntZfPc&#10;LG5elk26bv99IxR6HGbmG2azG30rBupjE1jDfKZAEFfBNlxr+Pw4Tl9AxIRssQ1MGn4owm77MNlg&#10;YcON32k4p1pkCMcCNbiUukLKWDnyGGehI87eJfQeU5Z9LW2Ptwz3rVwotZIeG84LDjsqHVXX87fX&#10;cPoyq8PQlGReg7+acjROtUbrp8dxvwaRaEz/4b/2m9WwVM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uCL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16" o:spid="_x0000_s1939" style="position:absolute;left:9261;top:252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WXr8A&#10;AADcAAAADwAAAGRycy9kb3ducmV2LnhtbERPz2vCMBS+D/wfwhN2m4kbiFSjaFGQ3dRddntpnk2x&#10;eSlNVrv/fjkMPH58v9fb0bdioD42gTXMZwoEcRVsw7WGr+vxbQkiJmSLbWDS8EsRtpvJyxoLGx58&#10;puGSapFDOBaowaXUFVLGypHHOAsdceZuofeYMuxraXt85HDfynelFtJjw7nBYUelo+p++fEaPr/N&#10;Yj80JZlD8HdTjsap1mj9Oh13KxCJxvQU/7tP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9BZe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17" o:spid="_x0000_s1940" style="position:absolute;left:9301;top:19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zxcMA&#10;AADcAAAADwAAAGRycy9kb3ducmV2LnhtbESPQWsCMRSE70L/Q3iF3jRRQdrVKLpUKN5qe+ntZfPc&#10;LG5elk26bv99IxR6HGbmG2azG30rBupjE1jDfKZAEFfBNlxr+Pw4Tp9BxIRssQ1MGn4owm77MNlg&#10;YcON32k4p1pkCMcCNbiUukLKWDnyGGehI87eJfQeU5Z9LW2Ptwz3rVwotZIeG84LDjsqHVXX87fX&#10;cPoyq8PQlGReg7+acjROtUbrp8dxvwaRaEz/4b/2m9WwVC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izx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8" o:spid="_x0000_s1941" style="position:absolute;left:9281;top:15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MhcAA&#10;AADcAAAADwAAAGRycy9kb3ducmV2LnhtbERPPWvDMBDdC/kP4grdGtkthOJENq1JIHRrmiXbybpa&#10;xtbJWKrj/PtoKHR8vO9dtbhBzDSFzrOCfJ2BIG686bhVcP4+PL+BCBHZ4OCZFNwoQFWuHnZYGH/l&#10;L5pPsRUphEOBCmyMYyFlaCw5DGs/Eifux08OY4JTK82E1xTuBvmSZRvpsOPUYHGk2lLTn36dgs+L&#10;3nzMXU16712v60XbbNBKPT0u71sQkZb4L/5zH42C1zz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uMhc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9" o:spid="_x0000_s1942" style="position:absolute;left:9381;top:262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pHsMA&#10;AADcAAAADwAAAGRycy9kb3ducmV2LnhtbESPQWvCQBSE7wX/w/IEb3UTBSnRVTRYkN5qe+ntbfaZ&#10;DWbfhuw2xn/fLQgeh5n5htnsRteKgfrQeFaQzzMQxJU3DdcKvr/eX99AhIhssPVMCu4UYLedvGyw&#10;MP7GnzScYy0ShEOBCmyMXSFlqCw5DHPfESfv4nuHMcm+lqbHW4K7Vi6y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pH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20" o:spid="_x0000_s1943" style="position:absolute;left:8981;top:21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3ac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bCYzeH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bdp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21" o:spid="_x0000_s1944" style="position:absolute;left:9404;top:294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VwcYA&#10;AADcAAAADwAAAGRycy9kb3ducmV2LnhtbESPQWvCQBSE74X+h+UVeil1owGR6Cql1VIES029eHtk&#10;n0lo9m3c3Sbx37tCocdhZr5hFqvBNKIj52vLCsajBARxYXXNpYLD9+Z5BsIHZI2NZVJwIQ+r5f3d&#10;AjNte95Tl4dSRAj7DBVUIbSZlL6oyKAf2ZY4eifrDIYoXSm1wz7CTSMnSTKVBmuOCxW29FpR8ZP/&#10;GgWfb8e2S3frXn/lWzel97PfPqFSjw/DyxxEoCH8h//aH1pBOk7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6Vwc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922" o:spid="_x0000_s1945" style="position:absolute;left:8327;top:29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Khs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CKh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23" o:spid="_x0000_s1946" style="position:absolute;left:9054;top:161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oLsYA&#10;AADcAAAADwAAAGRycy9kb3ducmV2LnhtbESPQWvCQBSE7wX/w/KEXopuVCqSukppbSmComkvvT2y&#10;zySYfZvubpP037tCweMwM98wy3VvatGS85VlBZNxAoI4t7riQsHX59toAcIHZI21ZVLwRx7Wq8Hd&#10;ElNtOz5Sm4VCRAj7FBWUITSplD4vyaAf24Y4eifrDIYoXSG1wy7CTS2nSTKXBiuOCyU29FJSfs5+&#10;jYL963fTznabTh+yrZvT+4/fPqBS98P++QlEoD7cwv/tD61gNnmE65l4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oLs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24" o:spid="_x0000_s1947" style="position:absolute;left:9061;top:19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xasMA&#10;AADcAAAADwAAAGRycy9kb3ducmV2LnhtbESPQWvCQBSE7wX/w/KE3upGhVCiq2hQkN5qvXh7m31m&#10;g9m3IbvG9N93C4Ueh5n5hllvR9eKgfrQeFYwn2UgiCtvGq4VXL6Ob+8gQkQ22HomBd8UYLuZvKyx&#10;MP7JnzScYy0ShEOBCmyMXSFlqCw5DDPfESfv5nuHMcm+lqbHZ4K7Vi6yLJcOG04LFjsqLVX388Mp&#10;+LjqfD80JemDd3ddjtpmrVbqdTruViAijfE//Nc+GQXLeQ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6xa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25" o:spid="_x0000_s1948" style="position:absolute;left:9227;top:31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U8c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IU8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26" o:spid="_x0000_s1949" style="position:absolute;left:9007;top:180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Ag8AA&#10;AADcAAAADwAAAGRycy9kb3ducmV2LnhtbERPPWvDMBDdC/kP4grdGtkthOJENq1JIHRrmiXbybpa&#10;xtbJWKrj/PtoKHR8vO9dtbhBzDSFzrOCfJ2BIG686bhVcP4+PL+BCBHZ4OCZFNwoQFWuHnZYGH/l&#10;L5pPsRUphEOBCmyMYyFlaCw5DGs/Eifux08OY4JTK82E1xTuBvmSZRvpsOPUYHGk2lLTn36dgs+L&#10;3nzMXU16712v60XbbNBKPT0u71sQkZb4L/5zH42C1zytTW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2Ag8AAAADcAAAADwAAAAAAAAAAAAAAAACYAgAAZHJzL2Rvd25y&#10;ZXYueG1sUEsFBgAAAAAEAAQA9QAAAIU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927" o:spid="_x0000_s1950" style="position:absolute;left:9094;top:2286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iK8YA&#10;AADcAAAADwAAAGRycy9kb3ducmV2LnhtbESPQWvCQBSE7wX/w/KEXopuVBBNXaW0thRB0bSX3h7Z&#10;ZxLMvk13t0n6712h0OMwM98wq01vatGS85VlBZNxAoI4t7riQsHnx+toAcIHZI21ZVLwSx4268Hd&#10;ClNtOz5Rm4VCRAj7FBWUITSplD4vyaAf24Y4emfrDIYoXSG1wy7CTS2nSTKXBiuOCyU29FxSfsl+&#10;jILDy1fTzvbbTh+znZvT27ffPaBS98P+6RFEoD78h//a71rBbLKE25l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aiK8YAAADcAAAADwAAAAAAAAAAAAAAAACYAgAAZHJz&#10;L2Rvd25yZXYueG1sUEsFBgAAAAAEAAQA9QAAAIsDAAAAAA=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928" o:spid="_x0000_s1951" style="position:absolute;left:9174;top:298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BC8MA&#10;AADcAAAADwAAAGRycy9kb3ducmV2LnhtbERPz2vCMBS+C/4P4Q12GZqqINI1ylA3hjDRbpfdHs2z&#10;LTYvNcna7r9fDgOPH9/vbDOYRnTkfG1ZwWyagCAurK65VPD1+TpZgfABWWNjmRT8kofNejzKMNW2&#10;5zN1eShFDGGfooIqhDaV0hcVGfRT2xJH7mKdwRChK6V22Mdw08h5kiylwZpjQ4UtbSsqrvmPUXDc&#10;fbfd4mPf61N+cEt6u/nDEyr1+DC8PIMINIS7+N/9rhUs5n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BC8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29" o:spid="_x0000_s1952" style="position:absolute;left:9144;top:21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jo8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bCYz+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+Oj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30" o:spid="_x0000_s1953" style="position:absolute;left:9151;top:24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91MMA&#10;AADcAAAADwAAAGRycy9kb3ducmV2LnhtbESPQWvCQBSE7wX/w/IEb3VjBCnRVTRYkN5qe+ntbfaZ&#10;DWbfhuw2xn/fLQgeh5n5htnsRteKgfrQeFawmGcgiCtvGq4VfH+9v76BCBHZYOuZFNwpwG47edlg&#10;YfyNP2k4x1okCIcCFdgYu0LKUFlyGOa+I07exfcOY5J9LU2PtwR3rcyz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l91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31" o:spid="_x0000_s1954" style="position:absolute;left:8487;top:25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YT8MA&#10;AADcAAAADwAAAGRycy9kb3ducmV2LnhtbESPT4vCMBTE7wv7HcJb8LamKoh0jbIWBfHmn8veXpq3&#10;TbF5KU2s9dsbYWGPw8z8hlmuB9eInrpQe1YwGWcgiEtvaq4UXM67zwWIEJENNp5JwYMCrFfvb0vM&#10;jb/zkfpTrESCcMhRgY2xzaUMpSWHYexb4uT9+s5hTLKrpOnwnuCukdMsm0uHNacFiy0Vlsrr6eYU&#10;HH70fNPXBemtd1ddDNpmjVZq9DF8f4GINMT/8F97bxTMpj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YT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32" o:spid="_x0000_s1955" style="position:absolute;left:7747;top:5176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AO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AO8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933" o:spid="_x0000_s1956" style="position:absolute;left:7485;top:4402;width:76;height:60;visibility:visible;mso-wrap-style:square;v-text-anchor:top" coordsize="15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1ScQA&#10;AADcAAAADwAAAGRycy9kb3ducmV2LnhtbESPQWvCQBSE70L/w/IKvenGVK1EV4mFggcrVMXzI/tM&#10;gtm3YXfV+O9doeBxmJlvmPmyM424kvO1ZQXDQQKCuLC65lLBYf/Tn4LwAVljY5kU3MnDcvHWm2Om&#10;7Y3/6LoLpYgQ9hkqqEJoMyl9UZFBP7AtcfRO1hkMUbpSaoe3CDeNTJNkIg3WHBcqbOm7ouK8uxgF&#10;29Hvfe2Srln5r0m+T4/T3OBGqY/3Lp+BCNSFV/i/vdYKPt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NUnEAAAA3AAAAA8AAAAAAAAAAAAAAAAAmAIAAGRycy9k&#10;b3ducmV2LnhtbFBLBQYAAAAABAAEAPUAAACJAwAAAAA=&#10;" path="m75,120v12,,22,-3,30,-8c105,112,105,112,105,112,151,86,141,,75,,12,,,81,41,110v,,,,,c50,116,61,120,75,120xe" fillcolor="#fcd8be" stroked="f">
                        <v:path arrowok="t" o:connecttype="custom" o:connectlocs="38,60;53,56;53,56;38,0;21,55;21,55;38,60" o:connectangles="0,0,0,0,0,0,0"/>
                      </v:shape>
                      <v:shape id="Freeform 934" o:spid="_x0000_s1957" style="position:absolute;left:7754;top:37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718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qWi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71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35" o:spid="_x0000_s1958" style="position:absolute;left:7536;top:4919;width:75;height:60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zx8QA&#10;AADcAAAADwAAAGRycy9kb3ducmV2LnhtbESPQWsCMRSE74X+h/AK3mq2CtuyGqV0qQh6aFU8PzbP&#10;bHDzsmyipv++EQo9DjPzDTNfJteJKw3BelbwMi5AEDdeWzYKDvvP5zcQISJr7DyTgh8KsFw8Psyx&#10;0v7G33TdRSMyhEOFCtoY+0rK0LTkMIx9T5y9kx8cxiwHI/WAtwx3nZwURSkdWs4LLfb00VJz3l2c&#10;gvqrxqm129Vxfyi3po7JbMqk1Ogpvc9ARErxP/zXXmsF08kr3M/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88fEAAAA3AAAAA8AAAAAAAAAAAAAAAAAmAIAAGRycy9k&#10;b3ducmV2LnhtbFBLBQYAAAAABAAEAPUAAACJAwAAAAA=&#10;" path="m74,120v8,,16,-1,22,-3c96,117,96,117,96,117,150,96,143,,74,,13,,,74,35,106v7,1,13,2,20,4c48,108,42,107,35,106v10,9,23,14,39,14xe" fillcolor="#fcd8be" stroked="f">
                        <v:path arrowok="t" o:connecttype="custom" o:connectlocs="37,60;48,59;48,59;37,0;18,53;28,55;18,53;37,60" o:connectangles="0,0,0,0,0,0,0,0"/>
                      </v:shape>
                      <v:shape id="Freeform 936" o:spid="_x0000_s1959" style="position:absolute;left:7779;top:5016;width:49;height:20;visibility:visible;mso-wrap-style:square;v-text-anchor:top" coordsize="9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5PMUA&#10;AADcAAAADwAAAGRycy9kb3ducmV2LnhtbESPTWsCMRCG70L/Q5hCb5qtBZXVKG2hUBEKWlvwNmym&#10;+9HNJCRRt/++cyj0OLzzPvPMajO4Xl0optazgftJAYq48rbl2sDx/WW8AJUyssXeMxn4oQSb9c1o&#10;haX1V97T5ZBrJRBOJRpocg6l1qlqyGGa+EAs2ZePDrOMsdY24lXgrtfTophphy3LhQYDPTdUfR/O&#10;TjSC7p7y7kinj0XXvW19DJ9+bszd7fC4BJVpyP/Lf+1Xa+BhKr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Lk8xQAAANwAAAAPAAAAAAAAAAAAAAAAAJgCAABkcnMv&#10;ZG93bnJldi54bWxQSwUGAAAAAAQABAD1AAAAigMAAAAA&#10;" path="m55,41v19,,33,-8,43,-19c66,15,33,7,,,6,22,24,41,55,41xe" fillcolor="#fcd8be" stroked="f">
                        <v:path arrowok="t" o:connecttype="custom" o:connectlocs="28,20;49,11;0,0;28,20" o:connectangles="0,0,0,0"/>
                      </v:shape>
                      <v:shape id="Freeform 937" o:spid="_x0000_s1960" style="position:absolute;left:7827;top:22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vp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oW8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3vp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38" o:spid="_x0000_s1961" style="position:absolute;left:7781;top:313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Q5b8A&#10;AADcAAAADwAAAGRycy9kb3ducmV2LnhtbERPy4rCMBTdC/MP4Q7MTlNHEOkYRcsIgzsfm9ndNNem&#10;2NyUJtb692YhuDyc93I9uEb01IXas4LpJANBXHpTc6XgfNqNFyBCRDbYeCYFDwqwXn2Mlpgbf+cD&#10;9cdYiRTCIUcFNsY2lzKUlhyGiW+JE3fxncOYYFdJ0+E9hbtGfmfZXDqsOTVYbKmwVF6PN6dg/6/n&#10;274uSP96d9XFoG3WaKW+PofND4hIQ3yLX+4/o2A2S/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7tDl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39" o:spid="_x0000_s1962" style="position:absolute;left:7784;top:25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1fsIA&#10;AADcAAAADwAAAGRycy9kb3ducmV2LnhtbESPQYvCMBSE7wv+h/CEva2pK8hSjaJFQbyt68XbS/Ns&#10;is1LabK1++/NguBxmJlvmOV6cI3oqQu1ZwXTSQaCuPSm5krB+Wf/8QUiRGSDjWdS8EcB1qvR2xJz&#10;4+/8Tf0pViJBOOSowMbY5lKG0pLDMPEtcfKuvnMYk+wqaTq8J7hr5GeWzaXDmtOCxZYKS+Xt9OsU&#10;HC96vu3rgvTOu5suBm2zRiv1Ph42CxCRhvgKP9sHo2A2m8L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nV+wgAAANw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40" o:spid="_x0000_s1963" style="position:absolute;left:7781;top:272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rCcMA&#10;AADcAAAADwAAAGRycy9kb3ducmV2LnhtbESPT4vCMBTE7wv7HcJb8LamKoh0jbIWBfHmn8veXpq3&#10;TbF5KU2s9dsbYWGPw8z8hlmuB9eInrpQe1YwGWcgiEtvaq4UXM67zwWIEJENNp5JwYMCrFfvb0vM&#10;jb/zkfpTrESCcMhRgY2xzaUMpSWHYexb4uT9+s5hTLKrpOnwnuCukdMsm0uHNacFiy0Vlsrr6eYU&#10;HH70fNPXBemtd1ddDNpmjVZq9DF8f4GINMT/8F97bxTMZl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DrC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41" o:spid="_x0000_s1964" style="position:absolute;left:7231;top:460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JocYA&#10;AADcAAAADwAAAGRycy9kb3ducmV2LnhtbESPT2vCQBTE74V+h+UVeim6aQMi0VVK/1EERaMXb4/s&#10;Mwlm36a72yR+e1co9DjMzG+Y+XIwjejI+dqygudxAoK4sLrmUsFh/zmagvABWWNjmRRcyMNycX83&#10;x0zbnnfU5aEUEcI+QwVVCG0mpS8qMujHtiWO3sk6gyFKV0rtsI9w08iXJJlIgzXHhQpbequoOOe/&#10;RsHm/dh26fqj19t85Sb09eNXT6jU48PwOgMRaAj/4b/2t1aQpi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JocYAAADcAAAADwAAAAAAAAAAAAAAAACYAgAAZHJz&#10;L2Rvd25yZXYueG1sUEsFBgAAAAAEAAQA9QAAAIsDAAAAAA==&#10;" path="m76,c5,,,103,60,119v7,,13,1,19,1c154,117,153,,76,xe" fillcolor="#fcd8be" stroked="f">
                        <v:path arrowok="t" o:connecttype="custom" o:connectlocs="38,0;30,60;40,60;38,0" o:connectangles="0,0,0,0"/>
                      </v:shape>
                      <v:shape id="Freeform 942" o:spid="_x0000_s1965" style="position:absolute;left:7384;top:39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W5sMA&#10;AADcAAAADwAAAGRycy9kb3ducmV2LnhtbESPQWsCMRSE7wX/Q3hCbzVrLSK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XW5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43" o:spid="_x0000_s1966" style="position:absolute;left:7324;top:41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zfcMA&#10;AADcAAAADwAAAGRycy9kb3ducmV2LnhtbESPQWsCMRSE7wX/Q3hCbzVrpSK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lzf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44" o:spid="_x0000_s1967" style="position:absolute;left:7404;top:42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tCsMA&#10;AADcAAAADwAAAGRycy9kb3ducmV2LnhtbESPQWvCQBSE7wX/w/KE3urGCqFEV9GgIL3VevH2NvvM&#10;BrNvQ3Yb03/fLQgeh5n5hlltRteKgfrQeFYwn2UgiCtvGq4VnL8Pbx8gQkQ22HomBb8UYLOevKyw&#10;MP7OXzScYi0ShEOBCmyMXSFlqCw5DDPfESfv6nuHMcm+lqbHe4K7Vr5nWS4dNpwWLHZUWqpupx+n&#10;4POi893QlKT33t10OWqbtVqp1+m4XYKINMZn+NE+GgWL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tC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45" o:spid="_x0000_s1968" style="position:absolute;left:7431;top:3751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IkcMA&#10;AADcAAAADwAAAGRycy9kb3ducmV2LnhtbESPQWsCMRSE7wX/Q3hCbzVrBSu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dIkc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946" o:spid="_x0000_s1969" style="position:absolute;left:7292;top:4472;width:69;height:45;visibility:visible;mso-wrap-style:square;v-text-anchor:top" coordsize="13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Rqb4A&#10;AADcAAAADwAAAGRycy9kb3ducmV2LnhtbERPy4rCMBTdD/gP4QruxtQpiFSjiDLq0uf+0lzb2uam&#10;NtHWvzcLweXhvGeLzlTiSY0rLCsYDSMQxKnVBWcKzqf/3wkI55E1VpZJwYscLOa9nxkm2rZ8oOfR&#10;ZyKEsEtQQe59nUjp0pwMuqGtiQN3tY1BH2CTSd1gG8JNJf+iaCwNFhwacqxplVNaHh9GwdWuthez&#10;f2zk+VCuL6/2fovLu1KDfrecgvDU+a/4495pBXEc1oYz4Qj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XEam+AAAA3AAAAA8AAAAAAAAAAAAAAAAAmAIAAGRycy9kb3ducmV2&#10;LnhtbFBLBQYAAAAABAAEAPUAAACDAwAAAAA=&#10;" path="m119,89c137,54,120,,68,,18,,,51,15,87v35,,70,1,104,2xe" fillcolor="#fcd8be" stroked="f">
                        <v:path arrowok="t" o:connecttype="custom" o:connectlocs="60,45;34,0;8,44;60,45" o:connectangles="0,0,0,0"/>
                      </v:shape>
                      <v:shape id="Freeform 947" o:spid="_x0000_s1970" style="position:absolute;left:7234;top:47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5eMMA&#10;AADcAAAADwAAAGRycy9kb3ducmV2LnhtbESPQWsCMRSE7wX/Q3hCbzVrBamrUXRRkN6qXry9bJ6b&#10;xc3LsknX7b83hUKPw8x8w6w2g2tET12oPSuYTjIQxKU3NVcKLufD2weIEJENNp5JwQ8F2KxHLyvM&#10;jX/wF/WnWIkE4ZCjAhtjm0sZSksOw8S3xMm7+c5hTLKrpOnwkeCuke9ZNpcOa04LFlsqLJX307dT&#10;8HnV811fF6T33t11MWibNVqp1/GwXYKINMT/8F/7aBTMZgv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R5e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48" o:spid="_x0000_s1971" style="position:absolute;left:8317;top:358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jmM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5m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ijmM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49" o:spid="_x0000_s1972" style="position:absolute;left:7203;top:4909;width:61;height:6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QscMA&#10;AADcAAAADwAAAGRycy9kb3ducmV2LnhtbESPT4vCMBTE78J+h/AW9qaprqjURlHZlb36B70+mmdb&#10;bF5qE2v77TeC4HGYmd8wybI1pWiodoVlBcNBBII4tbrgTMHx8NufgXAeWWNpmRR05GC5+OglGGv7&#10;4B01e5+JAGEXo4Lc+yqW0qU5GXQDWxEH72Jrgz7IOpO6xkeAm1KOomgiDRYcFnKsaJNTet3fjYKp&#10;3d5m2enY+dG4O+Phbor1z1apr892NQfhqfXv8Kv9pxV8j4fwPB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3QscMAAADcAAAADwAAAAAAAAAAAAAAAACYAgAAZHJzL2Rv&#10;d25yZXYueG1sUEsFBgAAAAAEAAQA9QAAAIgDAAAAAA==&#10;" path="m60,c19,,,34,2,66v,,,,,c5,94,24,120,60,120v44,,63,-39,57,-73c114,47,112,47,109,47v3,,5,,8,c112,22,93,,60,xe" fillcolor="#fcd8be" stroked="f">
                        <v:path arrowok="t" o:connecttype="custom" o:connectlocs="30,0;1,33;1,33;30,60;58,24;54,24;58,24;30,0" o:connectangles="0,0,0,0,0,0,0,0"/>
                      </v:shape>
                      <v:shape id="Freeform 950" o:spid="_x0000_s1973" style="position:absolute;left:7837;top:24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Yd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aYd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51" o:spid="_x0000_s1974" style="position:absolute;left:8164;top:36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978MA&#10;AADcAAAADwAAAGRycy9kb3ducmV2LnhtbESPQWsCMRSE7wX/Q3hCbzVrLSK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97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2" o:spid="_x0000_s1975" style="position:absolute;left:8174;top:27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lm8MA&#10;AADcAAAADwAAAGRycy9kb3ducmV2LnhtbESPQWsCMRSE7wX/Q3hCbzVrKyKrUXRRkN6qXry9bJ6b&#10;xc3LsknX9d83hUKPw8x8w6w2g2tET12oPSuYTjIQxKU3NVcKLufD2wJEiMgGG8+k4EkBNuvRywpz&#10;4x/8Rf0pViJBOOSowMbY5lKG0pLDMPEtcfJuvnMYk+wqaTp8JLhr5HuWzaXDmtOCxZYKS+X99O0U&#10;fF71fNfXBem9d3ddDNpmjVbqdTxslyAiDfE//Nc+GgUfs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lm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3" o:spid="_x0000_s1976" style="position:absolute;left:8114;top:44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AAM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3qc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AADEAAAA3A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4" o:spid="_x0000_s1977" style="position:absolute;left:8224;top:24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2ed8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2ed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5" o:spid="_x0000_s1978" style="position:absolute;left:8284;top:392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77M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Ewf1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77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6" o:spid="_x0000_s1979" style="position:absolute;left:8231;top:231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vns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5m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6vnsAAAADcAAAADwAAAAAAAAAAAAAAAACYAgAAZHJzL2Rvd25y&#10;ZXYueG1sUEsFBgAAAAAEAAQA9QAAAIU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957" o:spid="_x0000_s1980" style="position:absolute;left:8294;top:374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KBc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Ewf13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KBcMAAADcAAAADwAAAAAAAAAAAAAAAACYAgAAZHJzL2Rv&#10;d25yZXYueG1sUEsFBgAAAAAEAAQA9QAAAIgDAAAAAA==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958" o:spid="_x0000_s1981" style="position:absolute;left:8104;top:32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1RcAA&#10;AADcAAAADwAAAGRycy9kb3ducmV2LnhtbERPz2vCMBS+D/Y/hDfwtqZTlFGN4soGspu6i7eX5tkU&#10;m5fSxFr/++UgePz4fq82o2vFQH1oPCv4yHIQxJU3DdcK/o4/758gQkQ22HomBXcKsFm/vqywMP7G&#10;exoOsRYphEOBCmyMXSFlqCw5DJnviBN39r3DmGBfS9PjLYW7Vk7zfCEdNpwaLHZUWqouh6tT8HvS&#10;i6+hKUl/e3fR5aht3mqlJm/jdgki0hif4od7ZxTM5m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E1Rc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59" o:spid="_x0000_s1982" style="position:absolute;left:7914;top:26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Q3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2Q3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60" o:spid="_x0000_s1983" style="position:absolute;left:7967;top:31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Oqc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8Oq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61" o:spid="_x0000_s1984" style="position:absolute;left:7921;top:281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rMsMA&#10;AADcAAAADwAAAGRycy9kb3ducmV2LnhtbESPQWsCMRSE7wX/Q3hCbzVrpSK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OrM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62" o:spid="_x0000_s1985" style="position:absolute;left:7984;top:23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zRs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3mdT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KM0bEAAAA3AAAAA8AAAAAAAAAAAAAAAAAmAIAAGRycy9k&#10;b3ducmV2LnhtbFBLBQYAAAAABAAEAPUAAACJ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63" o:spid="_x0000_s1986" style="position:absolute;left:8101;top:24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W3cMA&#10;AADcAAAADwAAAGRycy9kb3ducmV2LnhtbESPQWsCMRSE7wX/Q3hCbzVriyKrUXRRkN6qXry9bJ6b&#10;xc3LsknX9d83hUKPw8x8w6w2g2tET12oPSuYTjIQxKU3NVcKLufD2wJEiMgGG8+k4EkBNuvRywpz&#10;4x/8Rf0pViJBOOSowMbY5lKG0pLDMPEtcfJuvnMYk+wqaTp8JLhr5HuWzaXDmtOCxZYKS+X99O0U&#10;fF71fNfXBem9d3ddDNpmjVbqdTxslyAiDfE//Nc+GgUfs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W3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64" o:spid="_x0000_s1987" style="position:absolute;left:7894;top:301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Iqs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QIq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65" o:spid="_x0000_s1988" style="position:absolute;left:8077;top:25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tMc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Ewf1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tM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66" o:spid="_x0000_s1989" style="position:absolute;left:8031;top:29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5Q8AA&#10;AADcAAAADwAAAGRycy9kb3ducmV2LnhtbERPz2vCMBS+D/Y/hDfwtqZTlFGN4soGspu6i7eX5tkU&#10;m5fSxFr/++UgePz4fq82o2vFQH1oPCv4yHIQxJU3DdcK/o4/758gQkQ22HomBXcKsFm/vqywMP7G&#10;exoOsRYphEOBCmyMXSFlqCw5DJnviBN39r3DmGBfS9PjLYW7Vk7zfCEdNpwaLHZUWqouh6tT8HvS&#10;i6+hKUl/e3fR5aht3mqlJm/jdgki0hif4od7ZxTM5m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c5Q8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67" o:spid="_x0000_s1990" style="position:absolute;left:8054;top:27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c2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Ewf13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uc2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68" o:spid="_x0000_s1991" style="position:absolute;left:10601;top:20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3/+MAA&#10;AADcAAAADwAAAGRycy9kb3ducmV2LnhtbERPu2rDMBTdC/0HcQvZarkJmOBECYlpoXTLY8l2Zd1Y&#10;JtaVsRTH/ftqKGQ8nPd6O7lOjDSE1rOCjywHQVx703Kj4Hz6el+CCBHZYOeZFPxSgO3m9WWNpfEP&#10;PtB4jI1IIRxKVGBj7EspQ23JYch8T5y4qx8cxgSHRpoBHyncdXKe54V02HJqsNhTZam+He9Owc9F&#10;F/uxrUh/enfT1aRt3mmlZm/TbgUi0hSf4n/3t1GwK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3/+M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69" o:spid="_x0000_s1992" style="position:absolute;left:10592;top:75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aY8MA&#10;AADcAAAADwAAAGRycy9kb3ducmV2LnhtbESPQWvCQBSE7wX/w/KE3upGhVCiq2hQkN5qvXh7m31m&#10;g9m3IbvG9N93C4Ueh5n5hllvR9eKgfrQeFYwn2UgiCtvGq4VXL6Ob+8gQkQ22HomBd8UYLuZvKyx&#10;MP7JnzScYy0ShEOBCmyMXSFlqCw5DDPfESfv5nuHMcm+lqbHZ4K7Vi6yLJcOG04LFjsqLVX388Mp&#10;+LjqfD80JemDd3ddjtpmrVbqdTruViAijfE//Nc+GQXLfA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aY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70" o:spid="_x0000_s1993" style="position:absolute;left:10487;top:718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EFM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qW+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PEF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71" o:spid="_x0000_s1994" style="position:absolute;left:10572;top:7276;width:40;height:56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PBMUA&#10;AADcAAAADwAAAGRycy9kb3ducmV2LnhtbESPQWuDQBSE74X8h+UFemvWVJBisgkhRGgOpdRIe324&#10;L2p034q7Ufvvu4VCj8PMfMNs97PpxEiDaywrWK8iEMSl1Q1XCopL9vQCwnlkjZ1lUvBNDva7xcMW&#10;U20n/qAx95UIEHYpKqi971MpXVmTQbeyPXHwrnYw6IMcKqkHnALcdPI5ihJpsOGwUGNPx5rKNr8b&#10;BePtdKXmszj78us9frNZkVzaQqnH5XzYgPA0+//wX/tVK4iT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c8ExQAAANwAAAAPAAAAAAAAAAAAAAAAAJgCAABkcnMv&#10;ZG93bnJldi54bWxQSwUGAAAAAAQABAD1AAAAigMAAAAA&#10;" path="m75,111v2,,3,,5,c68,74,56,37,45,,,27,10,111,75,111xe" fillcolor="#fcd8be" stroked="f">
                        <v:path arrowok="t" o:connecttype="custom" o:connectlocs="38,56;40,56;23,0;38,56" o:connectangles="0,0,0,0"/>
                      </v:shape>
                      <v:shape id="Freeform 972" o:spid="_x0000_s1995" style="position:absolute;left:10591;top:7399;width:75;height:60;visibility:visible;mso-wrap-style:square;v-text-anchor:top" coordsize="15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pEsUA&#10;AADcAAAADwAAAGRycy9kb3ducmV2LnhtbESPQWvCQBSE7wX/w/KE3upGK1FSV4lCwUNbMJGeH9nX&#10;JDT7NuyuSfz33UKhx2FmvmF2h8l0YiDnW8sKlosEBHFldcu1gmv5+rQF4QOyxs4yKbiTh8N+9rDD&#10;TNuRLzQUoRYRwj5DBU0IfSalrxoy6Be2J47el3UGQ5SultrhGOGmk6skSaXBluNCgz2dGqq+i5tR&#10;8LF+v59dMnVHv0nzcvW5zQ2+KfU4n/IXEIGm8B/+a5+1gud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SkSxQAAANwAAAAPAAAAAAAAAAAAAAAAAJgCAABkcnMv&#10;ZG93bnJldi54bWxQSwUGAAAAAAQABAD1AAAAigMAAAAA&#10;" path="m77,120v16,,29,-5,38,-13c115,107,115,107,115,107,151,77,140,4,83,v6,22,13,44,20,66c96,44,89,22,83,,81,,79,,77,,,,,120,77,120xe" fillcolor="#fcd8be" stroked="f">
                        <v:path arrowok="t" o:connecttype="custom" o:connectlocs="38,60;57,54;57,54;41,0;51,33;41,0;38,0;38,60" o:connectangles="0,0,0,0,0,0,0,0"/>
                      </v:shape>
                      <v:shape id="Freeform 973" o:spid="_x0000_s1996" style="position:absolute;left:10517;top:69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cYM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cY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74" o:spid="_x0000_s1997" style="position:absolute;left:10444;top:6830;width:22;height:42;visibility:visible;mso-wrap-style:square;v-text-anchor:top" coordsize="4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GtcQA&#10;AADcAAAADwAAAGRycy9kb3ducmV2LnhtbESPQWvCQBSE7wX/w/IEb3VjI0Giq4hQKCi0VfH82H0m&#10;0ezbkN0m8d93hUKPw8x8w6w2g61FR62vHCuYTRMQxNqZigsF59P76wKED8gGa8ek4EEeNuvRywpz&#10;43r+pu4YChEh7HNUUIbQ5FJ6XZJFP3UNcfSurrUYomwLaVrsI9zW8i1JMmmx4rhQYkO7kvT9+GMV&#10;aDrow5ff99d99zm/DFl6X9xSpSbjYbsEEWgI/+G/9odRkGYZPM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BrXEAAAA3AAAAA8AAAAAAAAAAAAAAAAAmAIAAGRycy9k&#10;b3ducmV2LnhtbFBLBQYAAAAABAAEAPUAAACJAwAAAAA=&#10;" path="m,c10,28,20,55,29,83,43,53,33,13,,xe" fillcolor="#fcd8be" stroked="f">
                        <v:path arrowok="t" o:connecttype="custom" o:connectlocs="0,0;15,42;0,0" o:connectangles="0,0,0"/>
                      </v:shape>
                      <v:shape id="Freeform 975" o:spid="_x0000_s1998" style="position:absolute;left:10417;top:66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njM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Rnj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76" o:spid="_x0000_s1999" style="position:absolute;left:10484;top:63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0zcMA&#10;AADcAAAADwAAAGRycy9kb3ducmV2LnhtbERPy2rCQBTdF/yH4QrdFJ20QpDoKMVHEaGi0U13l8xt&#10;Epq5k85Mk/j3nUWhy8N5L9eDaURHzteWFTxPExDEhdU1lwpu1/1kDsIHZI2NZVJwJw/r1ehhiZm2&#10;PV+oy0MpYgj7DBVUIbSZlL6oyKCf2pY4cp/WGQwRulJqh30MN418SZJUGqw5NlTY0qai4iv/MQpO&#10;24+2m73ven3Ojy6lt29/fEKlHsfD6wJEoCH8i//cB61glsa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0zc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977" o:spid="_x0000_s2000" style="position:absolute;left:10441;top:621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WZc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wyt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WZ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78" o:spid="_x0000_s2001" style="position:absolute;left:10611;top:54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pJcAA&#10;AADcAAAADwAAAGRycy9kb3ducmV2LnhtbERPz2vCMBS+C/4P4Qm7aaoDJ52xzKIwdpt62e2leWtK&#10;m5fSxNr998thsOPH93tfTK4TIw2h8axgvcpAEFfeNFwruF3Pyx2IEJENdp5JwQ8FKA7z2R5z4x/8&#10;SeMl1iKFcMhRgY2xz6UMlSWHYeV74sR9+8FhTHCopRnwkcJdJzdZtpUOG04NFnsqLVXt5e4UfHzp&#10;7XFsStIn71pdTtpmnVbqaTG9vYKINMV/8Z/73Sh4fkn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RpJc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79" o:spid="_x0000_s2002" style="position:absolute;left:10652;top:46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Mvs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jMv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80" o:spid="_x0000_s2003" style="position:absolute;left:10621;top:281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Syc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SycMAAADcAAAADwAAAAAAAAAAAAAAAACYAgAAZHJzL2Rv&#10;d25yZXYueG1sUEsFBgAAAAAEAAQA9QAAAIgDAAAAAA==&#10;" path="m78,c,,,120,78,120,155,120,155,,78,xe" fillcolor="#fcd8be" stroked="f">
                        <v:path arrowok="t" o:connecttype="custom" o:connectlocs="39,0;39,61;39,0" o:connectangles="0,0,0"/>
                      </v:shape>
                      <v:shape id="Freeform 981" o:spid="_x0000_s2004" style="position:absolute;left:10581;top:267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3UsMA&#10;AADcAAAADwAAAGRycy9kb3ducmV2LnhtbESPQWsCMRSE7wX/Q3hCbzVrBSu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b3U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82" o:spid="_x0000_s2005" style="position:absolute;left:7434;top:36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vJs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EwX77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9vJ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83" o:spid="_x0000_s2006" style="position:absolute;left:10391;top:69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Kvc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EwX77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PKv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84" o:spid="_x0000_s2007" style="position:absolute;left:10594;top:629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T+cYA&#10;AADcAAAADwAAAGRycy9kb3ducmV2LnhtbESPT2vCQBTE7wW/w/KEXopuWiFKdBXpP4rQotGLt0f2&#10;mQSzb9PdbZJ++26h0OMwM79hVpvBNKIj52vLCu6nCQjiwuqaSwWn48tkAcIHZI2NZVLwTR4269HN&#10;CjNtez5Ql4dSRAj7DBVUIbSZlL6oyKCf2pY4ehfrDIYoXSm1wz7CTSMfkiSVBmuOCxW29FhRcc2/&#10;jIKPp3Pbzd6fe73Pdy6l10+/u0OlbsfDdgki0BD+w3/tN61gNk/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bT+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85" o:spid="_x0000_s2008" style="position:absolute;left:10607;top:708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xUcMA&#10;AADcAAAADwAAAGRycy9kb3ducmV2LnhtbESPQWsCMRSE7wX/Q3hCbzVrCyqrUXRRkN6qXry9bJ6b&#10;xc3LsknX9d83hUKPw8x8w6w2g2tET12oPSuYTjIQxKU3NVcKLufD2wJEiMgGG8+k4EkBNuvRywpz&#10;4x/8Rf0pViJBOOSowMbY5lKG0pLDMPEtcfJuvnMYk+wqaTp8JLhr5HuWzaTDmtOCxZYKS+X99O0U&#10;fF71bNfXBem9d3ddDNpmjVbqdTxslyAiDfE//Nc+GgUf8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3xU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86" o:spid="_x0000_s2009" style="position:absolute;left:10584;top:6150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iEMMA&#10;AADcAAAADwAAAGRycy9kb3ducmV2LnhtbERPz2vCMBS+C/sfwht4kZmq4EZnlDHnGIJDq5fdHs1b&#10;W9a8dEls639vDoLHj+/3YtWbWrTkfGVZwWScgCDOra64UHA6bp5eQPiArLG2TAou5GG1fBgsMNW2&#10;4wO1WShEDGGfooIyhCaV0uclGfRj2xBH7tc6gyFCV0jtsIvhppbTJJlLgxXHhhIbei8p/8vORsH3&#10;+qdpZ7uPTu+zrZvT57/fjlCp4WP/9goiUB/u4pv7SyuYPce18Uw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XiEMMAAADcAAAADwAAAAAAAAAAAAAAAACYAgAAZHJzL2Rv&#10;d25yZXYueG1sUEsFBgAAAAAEAAQA9QAAAIgDAAAAAA==&#10;" path="m77,c,,,120,77,120,154,120,154,,77,xe" fillcolor="#fcd8be" stroked="f">
                        <v:path arrowok="t" o:connecttype="custom" o:connectlocs="39,0;39,61;39,0" o:connectangles="0,0,0"/>
                      </v:shape>
                      <v:shape id="Freeform 987" o:spid="_x0000_s2010" style="position:absolute;left:9851;top:620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AuM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/rq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7Au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88" o:spid="_x0000_s2011" style="position:absolute;left:10131;top:6758;width:75;height:60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0icEA&#10;AADcAAAADwAAAGRycy9kb3ducmV2LnhtbERPyWrDMBC9F/IPYgq5NXIbMMG1HEpNSiE5ZKPnwZrK&#10;otbIWGqi/H10KPT4eHu9Tm4QF5qC9azgeVGAIO68tmwUnE+bpxWIEJE1Dp5JwY0CrJvZQ42V9lc+&#10;0OUYjcghHCpU0Mc4VlKGrieHYeFH4sx9+8lhzHAyUk94zeFukC9FUUqHlnNDjyO999T9HH+dgnbf&#10;4tLa3cfX6VzuTBuT2ZZJqfljensFESnFf/Gf+1MrWK7y/HwmHwH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ENInBAAAA3AAAAA8AAAAAAAAAAAAAAAAAmAIAAGRycy9kb3du&#10;cmV2LnhtbFBLBQYAAAAABAAEAPUAAACGAwAAAAA=&#10;" path="m77,120v16,,28,-5,38,-13c115,107,115,107,115,107,150,78,140,6,85,v5,18,10,35,14,52c95,35,90,18,85,,83,,80,,77,,,,,120,77,120xe" fillcolor="#fcd8be" stroked="f">
                        <v:path arrowok="t" o:connecttype="custom" o:connectlocs="39,60;58,54;58,54;43,0;50,26;43,0;39,0;39,60" o:connectangles="0,0,0,0,0,0,0,0"/>
                      </v:shape>
                      <v:shape id="Freeform 989" o:spid="_x0000_s2012" style="position:absolute;left:10069;top:6414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5YcAA&#10;AADcAAAADwAAAGRycy9kb3ducmV2LnhtbESP0YrCMBRE34X9h3AXfBFNrSDaNYoIQh+1+gGX5tqW&#10;bW5KEmv9eyMIPg4zc4bZ7AbTip6cbywrmM8SEMSl1Q1XCq6X43QFwgdkja1lUvAkD7vtz2iDmbYP&#10;PlNfhEpECPsMFdQhdJmUvqzJoJ/Zjjh6N+sMhihdJbXDR4SbVqZJspQGG44LNXZ0qKn8L+5GwR5v&#10;fV4WtJ6keXq6LiYurdApNf4d9n8gAg3hG/60c61gsZrD+0w8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+5YcAAAADcAAAADwAAAAAAAAAAAAAAAACYAgAAZHJzL2Rvd25y&#10;ZXYueG1sUEsFBgAAAAAEAAQA9QAAAIUDAAAAAA==&#10;" path="m67,c42,,25,13,16,30v,,,,,c,62,12,108,51,118,48,111,45,102,42,94v3,8,6,17,9,24c56,119,61,120,67,120,144,120,144,,67,xe" fillcolor="#fcd8be" stroked="f">
                        <v:path arrowok="t" o:connecttype="custom" o:connectlocs="34,0;8,15;8,15;26,59;21,47;26,59;34,60;34,0" o:connectangles="0,0,0,0,0,0,0,0"/>
                      </v:shape>
                      <v:shape id="Freeform 990" o:spid="_x0000_s2013" style="position:absolute;left:10057;top:65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i7sIA&#10;AADcAAAADwAAAGRycy9kb3ducmV2LnhtbESPQYvCMBSE7wv+h/AEb2uqgkg1ihYXlr2t68XbS/Ns&#10;is1LaWKt/94sLOxxmJlvmM1ucI3oqQu1ZwWzaQaCuPSm5krB+efjfQUiRGSDjWdS8KQAu+3obYO5&#10;8Q/+pv4UK5EgHHJUYGNscylDaclhmPqWOHlX3zmMSXaVNB0+Etw1cp5lS+mw5rRgsaXCUnk73Z2C&#10;r4teHvq6IH307qaLQdus0UpNxsN+DSLSEP/Df+1Po2Cxms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yLu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91" o:spid="_x0000_s2014" style="position:absolute;left:10121;top:55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HdcMA&#10;AADcAAAADwAAAGRycy9kb3ducmV2LnhtbESPT4vCMBTE7wv7HcJb2NuaqiDSNcpaFBZv/rns7aV5&#10;2xSbl9LEWr+9EQSPw8z8hlmsBteInrpQe1YwHmUgiEtvaq4UnI7brzmIEJENNp5JwY0CrJbvbwvM&#10;jb/ynvpDrESCcMhRgY2xzaUMpSWHYeRb4uT9+85hTLKrpOnwmuCukZMsm0mHNacFiy0Vlsrz4eIU&#10;7P70bN3XBemNd2ddDNpmjVbq82P4+QYRaYiv8LP9axRM5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OHd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92" o:spid="_x0000_s2015" style="position:absolute;left:9521;top:17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fAc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ofA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93" o:spid="_x0000_s2016" style="position:absolute;left:10577;top:18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6m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a6m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94" o:spid="_x0000_s2017" style="position:absolute;left:9941;top:68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k7cMA&#10;AADcAAAADwAAAGRycy9kb3ducmV2LnhtbESPQWvCQBSE7wX/w/KE3urGFoJEV9GgIL2pvfT2NvvM&#10;BrNvQ3Yb03/fLQgeh5n5hlltRteKgfrQeFYwn2UgiCtvGq4VfF0ObwsQISIbbD2Tgl8KsFlPXlZY&#10;GH/nEw3nWIsE4VCgAhtjV0gZKksOw8x3xMm7+t5hTLKvpenxnuCule9ZlkuHDacFix2Vlqrb+ccp&#10;+PzW+W5oStJ77266HLXNWq3U63TcLkFEGuMz/GgfjYKP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Qk7c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995" o:spid="_x0000_s2018" style="position:absolute;left:10394;top:6828;width:65;height:60;visibility:visible;mso-wrap-style:square;v-text-anchor:top" coordsize="12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5FcUA&#10;AADcAAAADwAAAGRycy9kb3ducmV2LnhtbESPQWvCQBSE74L/YXlCb3VjW1uJrmIXC56K2orXR/aZ&#10;BLNvk+yq8d+7hYLHYWa+YWaLzlbiQq0vHSsYDRMQxJkzJecKfn++nicgfEA2WDkmBTfysJj3ezNM&#10;jbvyli67kIsIYZ+igiKEOpXSZwVZ9ENXE0fv6FqLIco2l6bFa4TbSr4kybu0WHJcKLAmXVB22p2t&#10;gs+3cab18XAaN6vNvjvoW/PdaKWeBt1yCiJQFx7h//baKHidfMD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kVxQAAANwAAAAPAAAAAAAAAAAAAAAAAJgCAABkcnMv&#10;ZG93bnJldi54bWxQSwUGAAAAAAQABAD1AAAAigMAAAAA&#10;" path="m100,4c93,1,86,,77,,,,,120,77,120v27,,44,-14,52,-33c120,59,110,32,100,4xe" fillcolor="#fcd8be" stroked="f">
                        <v:path arrowok="t" o:connecttype="custom" o:connectlocs="50,2;39,0;39,60;65,44;50,2" o:connectangles="0,0,0,0,0"/>
                      </v:shape>
                      <v:shape id="Freeform 996" o:spid="_x0000_s2019" style="position:absolute;left:9887;top:661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VBL8A&#10;AADcAAAADwAAAGRycy9kb3ducmV2LnhtbERPTYvCMBC9C/sfwix409QVRLpG0bKCeNP1srdJMzbF&#10;ZlKaWOu/Nwdhj4/3vdoMrhE9daH2rGA2zUAQl97UXCm4/O4nSxAhIhtsPJOCJwXYrD9GK8yNf/CJ&#10;+nOsRArhkKMCG2ObSxlKSw7D1LfEibv6zmFMsKuk6fCRwl0jv7JsIR3WnBostlRYKm/nu1Nw/NOL&#10;XV8XpH+8u+li0DZrtFLjz2H7DSLSEP/Fb/fBKJgv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JxUE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97" o:spid="_x0000_s2020" style="position:absolute;left:10253;top:7041;width:45;height:59;visibility:visible;mso-wrap-style:square;v-text-anchor:top" coordsize="8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il8UA&#10;AADcAAAADwAAAGRycy9kb3ducmV2LnhtbESP3WoCMRSE7wt9h3AE72rWVsRujdIfFIUiasXrw+Z0&#10;s3RzsiRxXX36Rij0cpiZb5jpvLO1aMmHyrGC4SADQVw4XXGp4PC1eJiACBFZY+2YFFwowHx2fzfF&#10;XLsz76jdx1IkCIccFZgYm1zKUBiyGAauIU7et/MWY5K+lNrjOcFtLR+zbCwtVpwWDDb0bqj42Z+s&#10;greP5Vh+st9e12bdjjbWHBflTql+r3t9ARGpi//hv/ZKK3iaPMPt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KXxQAAANwAAAAPAAAAAAAAAAAAAAAAAJgCAABkcnMv&#10;ZG93bnJldi54bWxQSwUGAAAAAAQABAD1AAAAigMAAAAA&#10;" path="m13,c8,,4,1,,2,11,41,22,79,33,117,89,99,83,,13,xe" fillcolor="#fcd8be" stroked="f">
                        <v:path arrowok="t" o:connecttype="custom" o:connectlocs="7,0;0,1;17,59;7,0" o:connectangles="0,0,0,0"/>
                      </v:shape>
                      <v:shape id="Freeform 998" o:spid="_x0000_s2021" style="position:absolute;left:10254;top:69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P38AA&#10;AADcAAAADwAAAGRycy9kb3ducmV2LnhtbERPz2vCMBS+C/4P4Qm7aaoDmZ2xzKIwdpt62e2leWtK&#10;m5fSxNr998thsOPH93tfTK4TIw2h8axgvcpAEFfeNFwruF3PyxcQISIb7DyTgh8KUBzmsz3mxj/4&#10;k8ZLrEUK4ZCjAhtjn0sZKksOw8r3xIn79oPDmOBQSzPgI4W7Tm6ybCsdNpwaLPZUWqray90p+PjS&#10;2+PYlKRP3rW6nLTNOq3U02J6ewURaYr/4j/3u1HwvEv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iP38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99" o:spid="_x0000_s2022" style="position:absolute;left:10298;top:7292;width:77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vZ8QA&#10;AADcAAAADwAAAGRycy9kb3ducmV2LnhtbESPQWsCMRSE7wX/Q3iCt5pVodStUaogemmh6wo9PjbP&#10;zdLNy5JEd/33plDocZiZb5jVZrCtuJEPjWMFs2kGgrhyuuFaQXnaP7+CCBFZY+uYFNwpwGY9elph&#10;rl3PX3QrYi0ShEOOCkyMXS5lqAxZDFPXESfv4rzFmKSvpfbYJ7ht5TzLXqTFhtOCwY52hqqf4moV&#10;9NvSny+H8NlK873Dvf0oFqVWajIe3t9ARBrif/ivfdQKFssZ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172fEAAAA3AAAAA8AAAAAAAAAAAAAAAAAmAIAAGRycy9k&#10;b3ducmV2LnhtbFBLBQYAAAAABAAEAPUAAACJAwAAAAA=&#10;" path="m76,c67,,58,2,51,5v4,13,7,26,11,39c58,31,55,18,51,5,,28,8,120,76,120v2,,4,,6,c82,120,82,120,82,120,153,113,151,,76,xe" fillcolor="#fcd8be" stroked="f">
                        <v:path arrowok="t" o:connecttype="custom" o:connectlocs="38,0;26,3;31,22;26,3;38,60;41,60;41,60;38,0" o:connectangles="0,0,0,0,0,0,0,0"/>
                      </v:shape>
                      <v:shape id="Freeform 1000" o:spid="_x0000_s2023" style="position:absolute;left:10351;top:634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0M8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oWq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a0M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001" o:spid="_x0000_s2024" style="position:absolute;left:10151;top:735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RqMMA&#10;AADcAAAADwAAAGRycy9kb3ducmV2LnhtbESPQWsCMRSE7wX/Q3hCbzVrBamrUXRRkN6qXry9bJ6b&#10;xc3LsknX7b83hUKPw8x8w6w2g2tET12oPSuYTjIQxKU3NVcKLufD2weIEJENNp5JwQ8F2KxHLyvM&#10;jX/wF/WnWIkE4ZCjAhtjm0sZSksOw8S3xMm7+c5hTLKrpOnwkeCuke9ZNpcOa04LFlsqLJX307dT&#10;8HnV811fF6T33t11MWibNVqp1/GwXYKINMT/8F/7aBTMF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oRq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002" o:spid="_x0000_s2025" style="position:absolute;left:10187;top:75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J3M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EwX7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OJ3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003" o:spid="_x0000_s2026" style="position:absolute;left:10171;top:654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sR8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EwX7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8sR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004" o:spid="_x0000_s2027" style="position:absolute;left:10221;top:7042;width:48;height:59;visibility:visible;mso-wrap-style:square;v-text-anchor:top" coordsize="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MOcYA&#10;AADcAAAADwAAAGRycy9kb3ducmV2LnhtbESPQWvCQBSE70L/w/IKvUjd1NrQpllFCxXBk6l6fmRf&#10;k5Ds2zS7xvjvXUHocZiZb5h0MZhG9NS5yrKCl0kEgji3uuJCwf7n+/kdhPPIGhvLpOBCDhbzh1GK&#10;ibZn3lGf+UIECLsEFZTet4mULi/JoJvYljh4v7Yz6IPsCqk7PAe4aeQ0imJpsOKwUGJLXyXldXYy&#10;CtYnm23rfnVs34bDbjWzxz83Xiv19DgsP0F4Gvx/+N7eaAWvHzHczo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sMOcYAAADcAAAADwAAAAAAAAAAAAAAAACYAgAAZHJz&#10;L2Rvd25yZXYueG1sUEsFBgAAAAAEAAQA9QAAAIsDAAAAAA==&#10;" path="m77,118v8,,15,-1,20,-3c87,77,76,39,65,,,12,5,118,77,118xe" fillcolor="#fcd8be" stroked="f">
                        <v:path arrowok="t" o:connecttype="custom" o:connectlocs="38,59;48,58;32,0;38,59" o:connectangles="0,0,0,0"/>
                      </v:shape>
                      <v:shape id="Freeform 1005" o:spid="_x0000_s2028" style="position:absolute;left:10037;top:62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Xq8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vnq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EXq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006" o:spid="_x0000_s2029" style="position:absolute;left:9864;top:299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E6sMA&#10;AADcAAAADwAAAGRycy9kb3ducmV2LnhtbERPz2vCMBS+C/sfwht4kZmqIFtnlDHnGIJDq5fdHs1b&#10;W9a8dEls639vDoLHj+/3YtWbWrTkfGVZwWScgCDOra64UHA6bp6eQfiArLG2TAou5GG1fBgsMNW2&#10;4wO1WShEDGGfooIyhCaV0uclGfRj2xBH7tc6gyFCV0jtsIvhppbTJJlLgxXHhhIbei8p/8vORsH3&#10;+qdpZ7uPTu+zrZvT57/fjlCp4WP/9goiUB/u4pv7SyuYvcS18Uw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kE6s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1007" o:spid="_x0000_s2030" style="position:absolute;left:9917;top:19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ImQs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oWq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ImQ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008" o:spid="_x0000_s2031" style="position:absolute;left:9914;top:159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QDsMA&#10;AADcAAAADwAAAGRycy9kb3ducmV2LnhtbERPy2rCQBTdF/oPwy10U3TiA5HUUYraIkJLjW7cXTK3&#10;SWjmTpyZJvHvnYXQ5eG8F6ve1KIl5yvLCkbDBARxbnXFhYLT8X0wB+EDssbaMim4kofV8vFhgam2&#10;HR+ozUIhYgj7FBWUITSplD4vyaAf2oY4cj/WGQwRukJqh10MN7UcJ8lMGqw4NpTY0Lqk/Df7Mwq+&#10;NuemnXxuO/2d7d2MPi5+/4JKPT/1b68gAvXhX3x377SCaRLnx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9QDs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</v:group>
                    <v:shape id="Freeform 1009" o:spid="_x0000_s2032" style="position:absolute;left:62718;top:1379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1F5L4A&#10;AADaAAAADwAAAGRycy9kb3ducmV2LnhtbERPPW/CMBDdkfofrKvEBk47IJTGQRC1UtWtwMJ2jq9x&#10;RHyObDek/x4PlRif3ne1m90gJgqx96zgZV2AIG696blTcD59rLYgYkI2OHgmBX8UYVc/LSosjb/x&#10;N03H1IkcwrFEBTalsZQytpYcxrUfiTP344PDlGHopAl4y+FukK9FsZEOe84NFkdqLLXX469T8HXR&#10;m8PUN6TfvbvqZta2GLRSy+d5/wYi0Zwe4n/3p1GQt+Yr+QbI+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dReS+AAAA2gAAAA8AAAAAAAAAAAAAAAAAmAIAAGRycy9kb3ducmV2&#10;LnhtbFBLBQYAAAAABAAEAPUAAACD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10" o:spid="_x0000_s2033" style="position:absolute;left:63969;top:15538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Fu8QA&#10;AADaAAAADwAAAGRycy9kb3ducmV2LnhtbESPQUvEMBSE7wv+h/AEL2JTXVi0Nl2WVRdZWNHqxduj&#10;ebbF5iUmsa3/3gjCHoeZ+YYp17MZxEg+9JYVXGY5COLG6p5bBW+vDxfXIEJE1jhYJgU/FGBdnSxK&#10;LLSd+IXGOrYiQTgUqKCL0RVShqYjgyGzjjh5H9YbjEn6VmqPU4KbQV7l+Uoa7DktdOho21HzWX8b&#10;BU93725cHu4n/Vzv/Yp2X2F/jkqdnc6bWxCR5ngM/7cftYIb+LuSb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BbvEAAAA2gAAAA8AAAAAAAAAAAAAAAAAmAIAAGRycy9k&#10;b3ducmV2LnhtbFBLBQYAAAAABAAEAPUAAACJAwAAAAA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1" o:spid="_x0000_s2034" style="position:absolute;left:63633;top:18611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+IcIA&#10;AADbAAAADwAAAGRycy9kb3ducmV2LnhtbESPQWvDMAyF74P9B6PBbouzHsrI6pY2rFB6W7dLb3Ks&#10;xaGxHGI3Tf/9dBjsJvGe3vu02syhVxONqYts4LUoQRE30XXcGvj+2r+8gUoZ2WEfmQzcKcFm/fiw&#10;wsrFG3/SdMqtkhBOFRrwOQ+V1qnxFDAVcSAW7SeOAbOsY6vdiDcJD71elOVSB+xYGjwOVHtqLqdr&#10;MHA82+Vu6mqyHzFcbD1bX/bWmOenefsOKtOc/81/1wcn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P4h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12" o:spid="_x0000_s2035" style="position:absolute;left:63125;top:1517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bur8A&#10;AADbAAAADwAAAGRycy9kb3ducmV2LnhtbERPTYvCMBC9C/6HMII3Td2DSNcou8UF8bbqxdukmW2K&#10;zaQ0sdZ/vxEEb/N4n7PeDq4RPXWh9qxgMc9AEJfe1FwpOJ9+ZisQISIbbDyTggcF2G7GozXmxt/5&#10;l/pjrEQK4ZCjAhtjm0sZSksOw9y3xIn7853DmGBXSdPhPYW7Rn5k2VI6rDk1WGypsFRejzen4HDR&#10;y+++LkjvvLvqYtA2a7RS08nw9Qki0hDf4pd7b9L8BTx/S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Fu6vwAAANsAAAAPAAAAAAAAAAAAAAAAAJgCAABkcnMvZG93bnJl&#10;di54bWxQSwUGAAAAAAQABAD1AAAAhA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13" o:spid="_x0000_s2036" style="position:absolute;left:63271;top:17913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/ScMA&#10;AADbAAAADwAAAGRycy9kb3ducmV2LnhtbERPTWvCQBC9C/0PyxR6kbpRQUp0lVJtEUFpoxdvQ3aa&#10;hGZn4+42Sf99VxC8zeN9zmLVm1q05HxlWcF4lIAgzq2uuFBwOr4/v4DwAVljbZkU/JGH1fJhsMBU&#10;246/qM1CIWII+xQVlCE0qZQ+L8mgH9mGOHLf1hkMEbpCaoddDDe1nCTJTBqsODaU2NBbSflP9msU&#10;HNbnpp3uN53+zHZuRh8XvxuiUk+P/escRKA+3MU391bH+RO4/h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6/ScMAAADb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4" o:spid="_x0000_s2037" style="position:absolute;left:63017;top:11150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a0sMA&#10;AADbAAAADwAAAGRycy9kb3ducmV2LnhtbERPTWvCQBC9F/wPywi9FN1UQSR1FbFVRFA07aW3ITsm&#10;wexsurtN0n/fFQq9zeN9zmLVm1q05HxlWcHzOAFBnFtdcaHg4307moPwAVljbZkU/JCH1XLwsMBU&#10;244v1GahEDGEfYoKyhCaVEqfl2TQj21DHLmrdQZDhK6Q2mEXw00tJ0kykwYrjg0lNrQpKb9l30bB&#10;6fWzaafHt06fs4Ob0e7LH55Qqcdhv34BEagP/+I/917H+VO4/x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Ia0sMAAADb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5" o:spid="_x0000_s2038" style="position:absolute;left:60839;top:1411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4Ir8A&#10;AADbAAAADwAAAGRycy9kb3ducmV2LnhtbERPS4vCMBC+L/gfwgh7W1NlEalG0eLCsjcfF2+TZmyK&#10;zaQ02dr99xtB8DYf33NWm8E1oqcu1J4VTCcZCOLSm5orBefT18cCRIjIBhvPpOCPAmzWo7cV5sbf&#10;+UD9MVYihXDIUYGNsc2lDKUlh2HiW+LEXX3nMCbYVdJ0eE/hrpGzLJtLhzWnBostFZbK2/HXKfi5&#10;6PmurwvSe+9uuhi0zRqt1Pt42C5BRBriS/x0f5s0/xMev6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T/givwAAANsAAAAPAAAAAAAAAAAAAAAAAJgCAABkcnMvZG93bnJl&#10;di54bWxQSwUGAAAAAAQABAD1AAAAhA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16" o:spid="_x0000_s2039" style="position:absolute;left:61156;top:1219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dub8A&#10;AADbAAAADwAAAGRycy9kb3ducmV2LnhtbERPS4vCMBC+L/gfwgh7W1OFFalG0eLCsjcfF2+TZmyK&#10;zaQ02dr99xtB8DYf33NWm8E1oqcu1J4VTCcZCOLSm5orBefT18cCRIjIBhvPpOCPAmzWo7cV5sbf&#10;+UD9MVYihXDIUYGNsc2lDKUlh2HiW+LEXX3nMCbYVdJ0eE/hrpGzLJtLhzWnBostFZbK2/HXKfi5&#10;6PmurwvSe+9uuhi0zRqt1Pt42C5BRBriS/x0f5s0/xMev6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125vwAAANsAAAAPAAAAAAAAAAAAAAAAAJgCAABkcnMvZG93bnJl&#10;di54bWxQSwUGAAAAAAQABAD1AAAAhA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17" o:spid="_x0000_s2040" style="position:absolute;left:61385;top:1123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DzsAA&#10;AADbAAAADwAAAGRycy9kb3ducmV2LnhtbERPPWvDMBDdA/kP4gLZYrkdTHGjmNakELI17dLtZF0t&#10;Y+tkLMVx/n1VKHS7x/u8fbW4Qcw0hc6zgocsB0HceNNxq+Dz4233BCJEZIODZ1JwpwDVYb3aY2n8&#10;jd9pvsRWpBAOJSqwMY6llKGx5DBkfiRO3LefHMYEp1aaCW8p3A3yMc8L6bDj1GBxpNpS01+uTsH5&#10;Sxevc1eTPnrX63rRNh+0UtvN8vIMItIS/8V/7pNJ8wv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HDzsAAAADb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18" o:spid="_x0000_s2041" style="position:absolute;left:60477;top:18357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c0cMA&#10;AADbAAAADwAAAGRycy9kb3ducmV2LnhtbERPTWvCQBC9F/oflil4KbqpBSvRVUpbiwgWjV68Ddlp&#10;EpqdTXfXJP57Vyj0No/3OfNlb2rRkvOVZQVPowQEcW51xYWC42E1nILwAVljbZkUXMjDcnF/N8dU&#10;24731GahEDGEfYoKyhCaVEqfl2TQj2xDHLlv6wyGCF0htcMuhptajpNkIg1WHBtKbOitpPwnOxsF&#10;X++npn3efnR6l23chD5//eYRlRo89K8zEIH68C/+c691nP8Ct1/i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c0cMAAADb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9" o:spid="_x0000_s2042" style="position:absolute;left:62109;top:1572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yJ8IA&#10;AADbAAAADwAAAGRycy9kb3ducmV2LnhtbESPQWvDMAyF74P9B6PBbouzHsrI6pY2rFB6W7dLb3Ks&#10;xaGxHGI3Tf/9dBjsJvGe3vu02syhVxONqYts4LUoQRE30XXcGvj+2r+8gUoZ2WEfmQzcKcFm/fiw&#10;wsrFG3/SdMqtkhBOFRrwOQ+V1qnxFDAVcSAW7SeOAbOsY6vdiDcJD71elOVSB+xYGjwOVHtqLqdr&#10;MHA82+Vu6mqyHzFcbD1bX/bWmOenefsOKtOc/81/1wcn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vIn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20" o:spid="_x0000_s2043" style="position:absolute;left:62064;top:1203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XvMAA&#10;AADbAAAADwAAAGRycy9kb3ducmV2LnhtbERPPW/CMBDdK/EfrENiK04ZUBswURuBhLqVsrCd42sc&#10;JT5HsQnh3+NKlbrd0/u8bTG5Tow0hMazgpdlBoK48qbhWsH5+/D8CiJEZIOdZ1JwpwDFbva0xdz4&#10;G3/ReIq1SCEcclRgY+xzKUNlyWFY+p44cT9+cBgTHGppBrylcNfJVZatpcOGU4PFnkpLVXu6OgWf&#10;F73+GJuS9N67VpeTtlmnlVrMp/cNiEhT/Bf/uY8mzX+D31/S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5XvMAAAADb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21" o:spid="_x0000_s2044" style="position:absolute;left:62318;top:18186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OGMIA&#10;AADbAAAADwAAAGRycy9kb3ducmV2LnhtbERPz2vCMBS+D/wfwhO8jJmqIFKNMnQbQ3DMzou3R/Ns&#10;y5qXmsS2/vfmMNjx4/u92vSmFi05X1lWMBknIIhzqysuFJx+3l8WIHxA1lhbJgV38rBZD55WmGrb&#10;8ZHaLBQihrBPUUEZQpNK6fOSDPqxbYgjd7HOYIjQFVI77GK4qeU0SebSYMWxocSGtiXlv9nNKPja&#10;nZt2dnjr9He2d3P6uPr9Myo1GvavSxCB+vAv/nN/agXTuD5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E4YwgAAANsAAAAPAAAAAAAAAAAAAAAAAJgCAABkcnMvZG93&#10;bnJldi54bWxQSwUGAAAAAAQABAD1AAAAhwMAAAAA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22" o:spid="_x0000_s2045" style="position:absolute;left:61747;top:1390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RB8EA&#10;AADbAAAADwAAAGRycy9kb3ducmV2LnhtbESPQYvCMBSE78L+h/CEvWmqB5FqFC0rLHtb9eLtpXk2&#10;xealNLF2//1GEDwOM/MNs94OrhE9daH2rGA2zUAQl97UXCk4nw6TJYgQkQ02nknBHwXYbj5Ga8yN&#10;f/Av9cdYiQThkKMCG2ObSxlKSw7D1LfEybv6zmFMsquk6fCR4K6R8yxbSIc1pwWLLRWWytvx7hT8&#10;XPRi39cF6S/vbroYtM0ardTneNitQEQa4jv8an8bBfMZ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kQfBAAAA2w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23" o:spid="_x0000_s2046" style="position:absolute;left:65938;top:11296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19MUA&#10;AADbAAAADwAAAGRycy9kb3ducmV2LnhtbESPT2vCQBTE74V+h+UVeim6aQoi0VVK/1EERaMXb4/s&#10;Mwlm36a72yR+e1co9DjMzG+Y+XIwjejI+dqygudxAoK4sLrmUsFh/zmagvABWWNjmRRcyMNycX83&#10;x0zbnnfU5aEUEcI+QwVVCG0mpS8qMujHtiWO3sk6gyFKV0rtsI9w08g0SSbSYM1xocKW3ioqzvmv&#10;UbB5P7bdy/qj19t85Sb09eNXT6jU48PwOgMRaAj/4b/2t1aQ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nX0xQAAANsAAAAPAAAAAAAAAAAAAAAAAJgCAABkcnMv&#10;ZG93bnJldi54bWxQSwUGAAAAAAQABAD1AAAAigMAAAAA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24" o:spid="_x0000_s2047" style="position:absolute;left:64204;top:1640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q68IA&#10;AADbAAAADwAAAGRycy9kb3ducmV2LnhtbESPQWvCQBSE7wX/w/KE3pqNClKiq2iwIL3VevH2NvvM&#10;BrNvQ3Yb03/fLQgeh5n5hllvR9eKgfrQeFYwy3IQxJU3DdcKzt8fb+8gQkQ22HomBb8UYLuZvKyx&#10;MP7OXzScYi0ShEOBCmyMXSFlqCw5DJnviJN39b3DmGRfS9PjPcFdK+d5vpQOG04LFjsqLVW3049T&#10;8HnRy/3QlKQP3t10OWqbt1qp1+m4W4GINMZn+NE+GgXz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rr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25" o:spid="_x0000_s2048" style="position:absolute;left:65665;top:13690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yn8IA&#10;AADbAAAADwAAAGRycy9kb3ducmV2LnhtbESPQWvCQBSE7wX/w/KE3pqNIlKiq2iwIL3VevH2NvvM&#10;BrNvQ3Yb03/fLQgeh5n5hllvR9eKgfrQeFYwy3IQxJU3DdcKzt8fb+8gQkQ22HomBb8UYLuZvKyx&#10;MP7OXzScYi0ShEOBCmyMXSFlqCw5DJnviJN39b3DmGRfS9PjPcFdK+d5vpQOG04LFjsqLVW3049T&#10;8HnRy/3QlKQP3t10OWqbt1qp1+m4W4GINMZn+NE+GgXz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zKfwgAAANsAAAAPAAAAAAAAAAAAAAAAAJgCAABkcnMvZG93&#10;bnJldi54bWxQSwUGAAAAAAQABAD1AAAAhwMAAAAA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026" o:spid="_x0000_s2049" style="position:absolute;left:66211;top:16827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XBMIA&#10;AADbAAAADwAAAGRycy9kb3ducmV2LnhtbESPQWvCQBSE7wX/w/KE3pqNglKiq2iwIL3VevH2NvvM&#10;BrNvQ3Yb03/fLQgeh5n5hllvR9eKgfrQeFYwy3IQxJU3DdcKzt8fb+8gQkQ22HomBb8UYLuZvKyx&#10;MP7OXzScYi0ShEOBCmyMXSFlqCw5DJnviJN39b3DmGRfS9PjPcFdK+d5vpQOG04LFjsqLVW3049T&#10;8HnRy/3QlKQP3t10OWqbt1qp1+m4W4GINMZn+NE+GgXz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5cE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27" o:spid="_x0000_s2050" style="position:absolute;left:65747;top:12509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z98UA&#10;AADbAAAADwAAAGRycy9kb3ducmV2LnhtbESPT2vCQBTE74V+h+UVeim6qYUg0VVK/1EERaMXb4/s&#10;Mwlm36a72yR+e1co9DjMzG+Y+XIwjejI+dqygudxAoK4sLrmUsFh/zmagvABWWNjmRRcyMNycX83&#10;x0zbnnfU5aEUEcI+QwVVCG0mpS8qMujHtiWO3sk6gyFKV0rtsI9w08hJkqTSYM1xocKW3ioqzvmv&#10;UbB5P7bdy/qj19t85VL6+vGrJ1Tq8WF4nYEINIT/8F/7WyuYpH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XP3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28" o:spid="_x0000_s2051" style="position:absolute;left:65747;top:9353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WbMYA&#10;AADbAAAADwAAAGRycy9kb3ducmV2LnhtbESPT2vCQBTE70K/w/IKvRSzqYKV1FVK/4gISo299PbI&#10;viah2bfp7jaJ394VCh6HmfkNs1gNphEdOV9bVvCQpCCIC6trLhV8Ht/HcxA+IGtsLJOCE3lYLW9G&#10;C8y07flAXR5KESHsM1RQhdBmUvqiIoM+sS1x9L6tMxiidKXUDvsIN42cpOlMGqw5LlTY0ktFxU/+&#10;ZxTsX7/abrp76/VHvnUzWv/67T0qdXc7PD+BCDSEa/i/vdEKJo9w+RJ/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XWbMYAAADbAAAADwAAAAAAAAAAAAAAAACYAgAAZHJz&#10;L2Rvd25yZXYueG1sUEsFBgAAAAAEAAQA9QAAAIs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29" o:spid="_x0000_s2052" style="position:absolute;left:66744;top:1419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4mr4A&#10;AADbAAAADwAAAGRycy9kb3ducmV2LnhtbERPy4rCMBTdC/MP4Q64s6kuRKpRxjKCzM7Hxt1Nc6cp&#10;NjelydTO35uF4PJw3pvd6FoxUB8azwrmWQ6CuPKm4VrB9XKYrUCEiGyw9UwK/inAbvsx2WBh/INP&#10;NJxjLVIIhwIV2Bi7QspQWXIYMt8RJ+7X9w5jgn0tTY+PFO5aucjzpXTYcGqw2FFpqbqf/5yCn5te&#10;7oemJP3t3V2Xo7Z5q5Wafo5faxCRxvgWv9xHo2CRxqYv6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uOJq+AAAA2wAAAA8AAAAAAAAAAAAAAAAAmAIAAGRycy9kb3ducmV2&#10;LnhtbFBLBQYAAAAABAAEAPUAAACD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30" o:spid="_x0000_s2053" style="position:absolute;left:66427;top:1335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dAcIA&#10;AADbAAAADwAAAGRycy9kb3ducmV2LnhtbESPQYvCMBSE7wv+h/AEb2uqB3GrUbS4IHvT9eLtpXk2&#10;xealNNla/71ZWNjjMDPfMOvt4BrRUxdqzwpm0wwEcelNzZWCy/fn+xJEiMgGG8+k4EkBtpvR2xpz&#10;4x98ov4cK5EgHHJUYGNscylDaclhmPqWOHk33zmMSXaVNB0+Etw1cp5lC+mw5rRgsaXCUnk//zgF&#10;X1e92Pd1Qfrg3V0Xg7ZZo5WajIfdCkSkIf6H/9pHo2D+Ab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p0B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31" o:spid="_x0000_s2054" style="position:absolute;left:66401;top:1503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iQcAA&#10;AADbAAAADwAAAGRycy9kb3ducmV2LnhtbERPPWvDMBDdC/kP4gLdajktmOJYCYlJIHSr26XbybpY&#10;JtbJWKrj/vtqKHR8vO9qv7hBzDSF3rOCTZaDIG696blT8PlxfnoFESKywcEzKfihAPvd6qHC0vg7&#10;v9PcxE6kEA4lKrAxjqWUobXkMGR+JE7c1U8OY4JTJ82E9xTuBvmc54V02HNqsDhSbam9Nd9OwduX&#10;Lo5zX5M+eXfT9aJtPmilHtfLYQsi0hL/xX/ui1Hwk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GiQcAAAADb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32" o:spid="_x0000_s2055" style="position:absolute;left:66846;top:1854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H2sIA&#10;AADbAAAADwAAAGRycy9kb3ducmV2LnhtbESPwWrDMBBE74X8g9hAb7WcBEJxo5jWpBB6a5pLbitr&#10;axlbK2Opjvv3VSGQ4zAzb5hdObteTDSG1rOCVZaDIK69ablRcP56f3oGESKywd4zKfilAOV+8bDD&#10;wvgrf9J0io1IEA4FKrAxDoWUobbkMGR+IE7etx8dxiTHRpoRrwnuernO86102HJasDhQZanuTj9O&#10;wcdFb9+mtiJ98K7T1axt3mulHpfz6wuISHO8h2/to1GwWcH/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Qfa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33" o:spid="_x0000_s2056" style="position:absolute;left:64604;top:1795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a0sAA&#10;AADcAAAADwAAAGRycy9kb3ducmV2LnhtbERPTYvCMBC9L/gfwgje1lQP4lajaHFB9qbrxdukGZti&#10;MylNttZ/bxYW9jaP9znr7eAa0VMXas8KZtMMBHHpTc2Vgsv35/sSRIjIBhvPpOBJAbab0dsac+Mf&#10;fKL+HCuRQjjkqMDG2OZShtKSwzD1LXHibr5zGBPsKmk6fKRw18h5li2kw5pTg8WWCkvl/fzjFHxd&#10;9WLf1wXpg3d3XQzaZo1WajIedisQkYb4L/5zH02a/zG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La0sAAAADc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34" o:spid="_x0000_s2057" style="position:absolute;left:64858;top:1398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ZrcIA&#10;AADbAAAADwAAAGRycy9kb3ducmV2LnhtbESPQWvCQBSE7wX/w/KE3pqNClKiq2iwIL3VevH2NvvM&#10;BrNvQ3Yb03/fLQgeh5n5hllvR9eKgfrQeFYwy3IQxJU3DdcKzt8fb+8gQkQ22HomBb8UYLuZvKyx&#10;MP7OXzScYi0ShEOBCmyMXSFlqCw5DJnviJN39b3DmGRfS9PjPcFdK+d5vpQOG04LFjsqLVW3049T&#10;8HnRy/3QlKQP3t10OWqbt1qp1+m4W4GINMZn+NE+GgWL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5mt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35" o:spid="_x0000_s2058" style="position:absolute;left:64287;top:20345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GssUA&#10;AADbAAAADwAAAGRycy9kb3ducmV2LnhtbESPT2vCQBTE74V+h+UVeim6aQMi0VVK/1EERaMXb4/s&#10;Mwlm36a72yR+e1co9DjMzG+Y+XIwjejI+dqygudxAoK4sLrmUsFh/zmagvABWWNjmRRcyMNycX83&#10;x0zbnnfU5aEUEcI+QwVVCG0mpS8qMujHtiWO3sk6gyFKV0rtsI9w08iXJJlIgzXHhQpbequoOOe/&#10;RsHm/dh26fqj19t85Sb09eNXT6jU48PwOgMRaAj/4b/2t1aQ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0ay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36" o:spid="_x0000_s2059" style="position:absolute;left:64903;top:12890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kQsMA&#10;AADbAAAADwAAAGRycy9kb3ducmV2LnhtbESPT2sCMRTE74LfITyhN81WRWRrlLpUKN78c/H2snnd&#10;LG5elk26br99Uyh4HGbmN8xmN7hG9NSF2rOC11kGgrj0puZKwfVymK5BhIhssPFMCn4owG47Hm0w&#10;N/7BJ+rPsRIJwiFHBTbGNpcylJYchplviZP35TuHMcmukqbDR4K7Rs6zbCUd1pwWLLZUWCrv52+n&#10;4HjTq31fF6Q/vLvrYtA2a7RSL5Ph/Q1EpCE+w//tT6NgsY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qkQsMAAADbAAAADwAAAAAAAAAAAAAAAACYAgAAZHJzL2Rv&#10;d25yZXYueG1sUEsFBgAAAAAEAAQA9QAAAIgDAAAAAA==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037" o:spid="_x0000_s2060" style="position:absolute;left:65093;top:1676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B2cMA&#10;AADbAAAADwAAAGRycy9kb3ducmV2LnhtbESPT2sCMRTE74LfITyhN81WUWRrlLpUKN78c/H2snnd&#10;LG5elk26br99Uyh4HGbmN8xmN7hG9NSF2rOC11kGgrj0puZKwfVymK5BhIhssPFMCn4owG47Hm0w&#10;N/7BJ+rPsRIJwiFHBTbGNpcylJYchplviZP35TuHMcmukqbDR4K7Rs6zbCUd1pwWLLZUWCrv52+n&#10;4HjTq31fF6Q/vLvrYtA2a7RSL5Ph/Q1EpCE+w//tT6NgsY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YB2cMAAADbAAAADwAAAAAAAAAAAAAAAACYAgAAZHJzL2Rv&#10;d25yZXYueG1sUEsFBgAAAAAEAAQA9QAAAIgDAAAAAA==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38" o:spid="_x0000_s2061" style="position:absolute;left:65449;top:1767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frsIA&#10;AADbAAAADwAAAGRycy9kb3ducmV2LnhtbESPQWvCQBSE7wX/w/IEb3WjQijRVTRYkN5qvXh7m31m&#10;g9m3IbuN8d93C4Ueh5n5htnsRteKgfrQeFawmGcgiCtvGq4VXL7eX99AhIhssPVMCp4UYLedvGyw&#10;MP7BnzScYy0ShEOBCmyMXSFlqCw5DHPfESfv5nuHMcm+lqbHR4K7Vi6zLJcOG04LFjsqLVX387dT&#10;8HHV+WFoStJH7+66HLXNWq3UbDru1yAijfE//Nc+GQWr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J+u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39" o:spid="_x0000_s2062" style="position:absolute;left:65512;top:14706;width:496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6NcIA&#10;AADbAAAADwAAAGRycy9kb3ducmV2LnhtbESPQWsCMRSE74L/ITyhN81WQWVrlLpUKN6qXry9bF43&#10;i5uXZZOu23/fCAWPw8x8w2x2g2tET12oPSt4nWUgiEtvaq4UXM6H6RpEiMgGG8+k4JcC7Lbj0QZz&#10;4+/8Rf0pViJBOOSowMbY5lKG0pLDMPMtcfK+fecwJtlV0nR4T3DXyHmWLaXDmtOCxZYKS+Xt9OMU&#10;HK96ue/rgvSHdzddDNpmjVbqZTK8v4GINMRn+L/9aRQsV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Do1wgAAANsAAAAPAAAAAAAAAAAAAAAAAJgCAABkcnMvZG93&#10;bnJldi54bWxQSwUGAAAAAAQABAD1AAAAhwMAAAAA&#10;" path="m78,120c155,120,155,,78,,1,,,120,78,120xe" fillcolor="#fcd8be" stroked="f">
                      <v:path arrowok="t" o:connecttype="custom" o:connectlocs="24925,38735;24925,0;24925,38735" o:connectangles="0,0,0"/>
                    </v:shape>
                    <v:shape id="Freeform 1040" o:spid="_x0000_s2063" style="position:absolute;left:65068;top:11912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uR8AA&#10;AADbAAAADwAAAGRycy9kb3ducmV2LnhtbERPPWvDMBDdC/kP4gLdajktmOJYCYlJIHSr26XbybpY&#10;JtbJWKrj/vtqKHR8vO9qv7hBzDSF3rOCTZaDIG696blT8PlxfnoFESKywcEzKfihAPvd6qHC0vg7&#10;v9PcxE6kEA4lKrAxjqWUobXkMGR+JE7c1U8OY4JTJ82E9xTuBvmc54V02HNqsDhSbam9Nd9OwduX&#10;Lo5zX5M+eXfT9aJtPmilHtfLYQsi0hL/xX/ui1Hwks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euR8AAAADb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41" o:spid="_x0000_s2064" style="position:absolute;left:55397;top:822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L3MIA&#10;AADbAAAADwAAAGRycy9kb3ducmV2LnhtbESPQWsCMRSE74L/ITyhN81WQXRrlLpUKN6qXry9bF43&#10;i5uXZZOu23/fCAWPw8x8w2x2g2tET12oPSt4nWUgiEtvaq4UXM6H6QpEiMgGG8+k4JcC7Lbj0QZz&#10;4+/8Rf0pViJBOOSowMbY5lKG0pLDMPMtcfK+fecwJtlV0nR4T3DXyHmWLaXDmtOCxZYKS+Xt9OMU&#10;HK96ue/rgvSHdzddDNpmjVbqZTK8v4GINMRn+L/9aRQs1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wvc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42" o:spid="_x0000_s2065" style="position:absolute;left:52730;top:40309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RPMAA&#10;AADbAAAADwAAAGRycy9kb3ducmV2LnhtbERPPWvDMBDdC/kP4gLdajmlmOJYCYlJIHSr26XbybpY&#10;JtbJWKrj/vtqKHR8vO9qv7hBzDSF3rOCTZaDIG696blT8PlxfnoFESKywcEzKfihAPvd6qHC0vg7&#10;v9PcxE6kEA4lKrAxjqWUobXkMGR+JE7c1U8OY4JTJ82E9xTuBvmc54V02HNqsDhSbam9Nd9OwduX&#10;Lo5zX5M+eXfT9aJtPmilHtfLYQsi0hL/xX/ui1Hwk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fRPMAAAADb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43" o:spid="_x0000_s2066" style="position:absolute;left:52939;top:44373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0p8IA&#10;AADbAAAADwAAAGRycy9kb3ducmV2LnhtbESPwWrDMBBE74X8g9hAb7WcEEJxo5jWpBB6a5pLbitr&#10;axlbK2Opjvv3VSGQ4zAzb5hdObteTDSG1rOCVZaDIK69ablRcP56f3oGESKywd4zKfilAOV+8bDD&#10;wvgrf9J0io1IEA4FKrAxDoWUobbkMGR+IE7etx8dxiTHRpoRrwnuernO86102HJasDhQZanuTj9O&#10;wcdFb9+mtiJ98K7T1axt3mulHpfz6wuISHO8h2/to1GwWcH/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3Sn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44" o:spid="_x0000_s2067" style="position:absolute;left:52901;top:4242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q0MIA&#10;AADbAAAADwAAAGRycy9kb3ducmV2LnhtbESPQWvCQBSE7wX/w/KE3pqNIlKiq2iwIL3VevH2NvvM&#10;BrNvQ3Yb03/fLQgeh5n5hllvR9eKgfrQeFYwy3IQxJU3DdcKzt8fb+8gQkQ22HomBb8UYLuZvKyx&#10;MP7OXzScYi0ShEOBCmyMXSFlqCw5DJnviJN39b3DmGRfS9PjPcFdK+d5vpQOG04LFjsqLVW3049T&#10;8HnRy/3QlKQP3t10OWqbt1qp1+m4W4GINMZn+NE+GgWL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erQ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45" o:spid="_x0000_s2068" style="position:absolute;left:51777;top:3060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S8MA&#10;AADbAAAADwAAAGRycy9kb3ducmV2LnhtbESPT2sCMRTE74LfITyhN81WRWRrlLpUKN78c/H2snnd&#10;LG5elk26br99Uyh4HGbmN8xmN7hG9NSF2rOC11kGgrj0puZKwfVymK5BhIhssPFMCn4owG47Hm0w&#10;N/7BJ+rPsRIJwiFHBTbGNpcylJYchplviZP35TuHMcmukqbDR4K7Rs6zbCUd1pwWLLZUWCrv52+n&#10;4HjTq31fF6Q/vLvrYtA2a7RSL5Ph/Q1EpCE+w//tT6Ngu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VPS8MAAADbAAAADwAAAAAAAAAAAAAAAACYAgAAZHJzL2Rv&#10;d25yZXYueG1sUEsFBgAAAAAEAAQA9QAAAIg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46" o:spid="_x0000_s2069" style="position:absolute;left:53511;top:4088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XP8IA&#10;AADbAAAADwAAAGRycy9kb3ducmV2LnhtbESPQWvCQBSE7wX/w/KE3pqNRaREV9GgIN5qvXh7m31m&#10;g9m3IbuN6b93C4Ueh5n5hlltRteKgfrQeFYwy3IQxJU3DdcKLl+Htw8QISIbbD2Tgh8KsFlPXlZY&#10;GP/gTxrOsRYJwqFABTbGrpAyVJYchsx3xMm7+d5hTLKvpenxkeCule95vpAOG04LFjsqLVX387dT&#10;cLrqxW5oStJ77+66HLXNW63U63TcLkFEGuN/+K99NArmc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Nc/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47" o:spid="_x0000_s2070" style="position:absolute;left:51968;top:40817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ypMMA&#10;AADbAAAADwAAAGRycy9kb3ducmV2LnhtbESPT2sCMRTE74LfITyhN81WVGRrlLpUKN78c/H2snnd&#10;LG5elk26br99Uyh4HGbmN8xmN7hG9NSF2rOC11kGgrj0puZKwfVymK5BhIhssPFMCn4owG47Hm0w&#10;N/7BJ+rPsRIJwiFHBTbGNpcylJYchplviZP35TuHMcmukqbDR4K7Rs6zbCUd1pwWLLZUWCrv52+n&#10;4HjTq31fF6Q/vLvrYtA2a7RSL5Ph/Q1EpCE+w//tT6NgsY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BypMMAAADbAAAADwAAAAAAAAAAAAAAAACYAgAAZHJzL2Rv&#10;d25yZXYueG1sUEsFBgAAAAAEAAQA9QAAAIg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48" o:spid="_x0000_s2071" style="position:absolute;left:51923;top:3731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s08IA&#10;AADb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Wr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uzT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49" o:spid="_x0000_s2072" style="position:absolute;left:52139;top:4161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JSMIA&#10;AADbAAAADwAAAGRycy9kb3ducmV2LnhtbESPQWsCMRSE74L/ITyhN81WRGVrlLpUKN6qXry9bF43&#10;i5uXZZOu23/fCAWPw8x8w2x2g2tET12oPSt4nWUgiEtvaq4UXM6H6RpEiMgGG8+k4JcC7Lbj0QZz&#10;4+/8Rf0pViJBOOSowMbY5lKG0pLDMPMtcfK+fecwJtlV0nR4T3DXyHmWLaXDmtOCxZYKS+Xt9OMU&#10;HK96ue/rgvSHdzddDNpmjVbqZTK8v4GINMRn+L/9aRQsV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klI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50" o:spid="_x0000_s2073" style="position:absolute;left:52470;top:39128;width:387;height:330;visibility:visible;mso-wrap-style:square;v-text-anchor:top" coordsize="12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pFr4A&#10;AADbAAAADwAAAGRycy9kb3ducmV2LnhtbERPy4rCMBTdC/5DuII7Tcfn0DGKCIJd+li4vNNc02Jz&#10;U5uo9e/NQnB5OO/FqrWVeFDjS8cKfoYJCOLc6ZKNgtNxO/gF4QOyxsoxKXiRh9Wy21lgqt2T9/Q4&#10;BCNiCPsUFRQh1KmUPi/Ioh+6mjhyF9dYDBE2RuoGnzHcVnKUJDNpseTYUGBNm4Ly6+FuFdB8XOt8&#10;am6vbG7O//tLdr3fMqX6vXb9ByJQG77ij3unFUz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KRa+AAAA2wAAAA8AAAAAAAAAAAAAAAAAmAIAAGRycy9kb3ducmV2&#10;LnhtbFBLBQYAAAAABAAEAPUAAACDAwAAAAA=&#10;" path="m73,104v25,,41,-12,50,-28c94,51,64,26,33,,,33,14,104,73,104xe" fillcolor="#fcd8be" stroked="f">
                      <v:path arrowok="t" o:connecttype="custom" o:connectlocs="22989,33020;38735,24130;10392,0;22989,33020" o:connectangles="0,0,0,0"/>
                    </v:shape>
                    <v:shape id="Freeform 1051" o:spid="_x0000_s2074" style="position:absolute;left:53282;top:45389;width:489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4ocIA&#10;AADbAAAADwAAAGRycy9kb3ducmV2LnhtbESPQWsCMRSE74L/ITyhN81WRHRrlLpUKN6qXry9bF43&#10;i5uXZZOu23/fCAWPw8x8w2x2g2tET12oPSt4nWUgiEtvaq4UXM6H6QpEiMgGG8+k4JcC7Lbj0QZz&#10;4+/8Rf0pViJBOOSowMbY5lKG0pLDMPMtcfK+fecwJtlV0nR4T3DXyHmWLaXDmtOCxZYKS+Xt9OMU&#10;HK96ue/rgvSHdzddDNpmjVbqZTK8v4GINMRn+L/9aRQs1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XihwgAAANsAAAAPAAAAAAAAAAAAAAAAAJgCAABkcnMvZG93&#10;bnJldi54bWxQSwUGAAAAAAQABAD1AAAAhwMAAAAA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052" o:spid="_x0000_s2075" style="position:absolute;left:54463;top:46666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H4cAA&#10;AADbAAAADwAAAGRycy9kb3ducmV2LnhtbERPPWvDMBDdC/kP4gLdajmFmuJYCYlJIHSr26XbybpY&#10;JtbJWKrj/vtqKHR8vO9qv7hBzDSF3rOCTZaDIG696blT8PlxfnoFESKywcEzKfihAPvd6qHC0vg7&#10;v9PcxE6kEA4lKrAxjqWUobXkMGR+JE7c1U8OY4JTJ82E9xTuBvmc54V02HNqsDhSbam9Nd9OwduX&#10;Lo5zX5M+eXfT9aJtPmilHtfLYQsi0hL/xX/ui1Hwk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5H4cAAAADb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3" o:spid="_x0000_s2076" style="position:absolute;left:54717;top:4420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iesIA&#10;AADbAAAADwAAAGRycy9kb3ducmV2LnhtbESPwWrDMBBE74X8g9hAb7WcQEJxo5jWpBB6a5pLbitr&#10;axlbK2Opjvv3VSGQ4zAzb5hdObteTDSG1rOCVZaDIK69ablRcP56f3oGESKywd4zKfilAOV+8bDD&#10;wvgrf9J0io1IEA4FKrAxDoWUobbkMGR+IE7etx8dxiTHRpoRrwnuernO86102HJasDhQZanuTj9O&#10;wcdFb9+mtiJ98K7T1axt3mulHpfz6wuISHO8h2/to1GwWcH/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uJ6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54" o:spid="_x0000_s2077" style="position:absolute;left:54844;top:4770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8DcIA&#10;AADbAAAADwAAAGRycy9kb3ducmV2LnhtbESPQWvCQBSE7wX/w/KE3pqNglKiq2iwIL3VevH2NvvM&#10;BrNvQ3Yb03/fLQgeh5n5hllvR9eKgfrQeFYwy3IQxJU3DdcKzt8fb+8gQkQ22HomBb8UYLuZvKyx&#10;MP7OXzScYi0ShEOBCmyMXSFlqCw5DJnviJN39b3DmGRfS9PjPcFdK+d5vpQOG04LFjsqLVW3049T&#10;8HnRy/3QlKQP3t10OWqbt1qp1+m4W4GINMZn+NE+GgWL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HwN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5" o:spid="_x0000_s2078" style="position:absolute;left:54336;top:4568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ZlsMA&#10;AADbAAAADwAAAGRycy9kb3ducmV2LnhtbESPT2sCMRTE74LfITyhN81WUWRrlLpUKN78c/H2snnd&#10;LG5elk26br99Uyh4HGbmN8xmN7hG9NSF2rOC11kGgrj0puZKwfVymK5BhIhssPFMCn4owG47Hm0w&#10;N/7BJ+rPsRIJwiFHBTbGNpcylJYchplviZP35TuHMcmukqbDR4K7Rs6zbCUd1pwWLLZUWCrv52+n&#10;4HjTq31fF6Q/vLvrYtA2a7RSL5Ph/Q1EpCE+w//tT6Ngu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ZlsMAAADbAAAADwAAAAAAAAAAAAAAAACYAgAAZHJzL2Rv&#10;d25yZXYueG1sUEsFBgAAAAAEAAQA9QAAAIg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56" o:spid="_x0000_s2079" style="position:absolute;left:53828;top:4382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B4sMA&#10;AADbAAAADwAAAGRycy9kb3ducmV2LnhtbESPT2sCMRTE74LfITyhN81WVGRrlLpUKN78c/H2snnd&#10;LG5elk26br99Uyh4HGbmN8xmN7hG9NSF2rOC11kGgrj0puZKwfVymK5BhIhssPFMCn4owG47Hm0w&#10;N/7BJ+rPsRIJwiFHBTbGNpcylJYchplviZP35TuHMcmukqbDR4K7Rs6zbCUd1pwWLLZUWCrv52+n&#10;4HjTq31fF6Q/vLvrYtA2a7RSL5Ph/Q1EpCE+w//tT6Ngu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B4sMAAADbAAAADwAAAAAAAAAAAAAAAACYAgAAZHJzL2Rv&#10;d25yZXYueG1sUEsFBgAAAAAEAAQA9QAAAIg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7" o:spid="_x0000_s2080" style="position:absolute;left:54000;top:4477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kecIA&#10;AADbAAAADwAAAGRycy9kb3ducmV2LnhtbESPQWvCQBSE7wX/w/KE3pqNBaVEV9GgIN5qvXh7m31m&#10;g9m3IbuN6b93C4Ueh5n5hlltRteKgfrQeFYwy3IQxJU3DdcKLl+Htw8QISIbbD2Tgh8KsFlPXlZY&#10;GP/gTxrOsRYJwqFABTbGrpAyVJYchsx3xMm7+d5hTLKvpenxkeCule95vpAOG04LFjsqLVX387dT&#10;cLrqxW5oStJ77+66HLXNW63U63TcLkFEGuN/+K99NArmc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eR5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58" o:spid="_x0000_s2081" style="position:absolute;left:54019;top:4829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6DsIA&#10;AADbAAAADwAAAGRycy9kb3ducmV2LnhtbESPQWvCQBSE7wX/w/IEb3WjYCjRVTRYkN5qvXh7m31m&#10;g9m3IbuN8d93C4Ueh5n5htnsRteKgfrQeFawmGcgiCtvGq4VXL7eX99AhIhssPVMCp4UYLedvGyw&#10;MP7BnzScYy0ShEOBCmyMXSFlqCw5DHPfESfv5nuHMcm+lqbHR4K7Vi6zLJcOG04LFjsqLVX387dT&#10;8HHV+WFoStJH7+66HLXNWq3UbDru1yAijfE//Nc+GQWr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3oO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9" o:spid="_x0000_s2082" style="position:absolute;left:53828;top:4740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flcMA&#10;AADbAAAADwAAAGRycy9kb3ducmV2LnhtbESPT2sCMRTE74LfITyhN81W8A9bo9SlQvFW9eLtZfO6&#10;Wdy8LJt03X77Rih4HGbmN8xmN7hG9NSF2rOC11kGgrj0puZKweV8mK5BhIhssPFMCn4pwG47Hm0w&#10;N/7OX9SfYiUShEOOCmyMbS5lKC05DDPfEifv23cOY5JdJU2H9wR3jZxn2VI6rDktWGypsFTeTj9O&#10;wfGql/u+Lkh/eHfTxaBt1milXibD+xuISEN8hv/bn0bBYgWP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flcMAAADbAAAADwAAAAAAAAAAAAAAAACYAgAAZHJzL2Rv&#10;d25yZXYueG1sUEsFBgAAAAAEAAQA9QAAAIg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60" o:spid="_x0000_s2083" style="position:absolute;left:48901;top:3492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L58AA&#10;AADbAAAADwAAAGRycy9kb3ducmV2LnhtbERPPWvDMBDdC/kP4gLdajmFmuJYCYlJIHSr26XbybpY&#10;JtbJWKrj/vtqKHR8vO9qv7hBzDSF3rOCTZaDIG696blT8PlxfnoFESKywcEzKfihAPvd6qHC0vg7&#10;v9PcxE6kEA4lKrAxjqWUobXkMGR+JE7c1U8OY4JTJ82E9xTuBvmc54V02HNqsDhSbam9Nd9OwduX&#10;Lo5zX5M+eXfT9aJtPmilHtfLYQsi0hL/xX/ui1Hwks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hL58AAAADb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61" o:spid="_x0000_s2084" style="position:absolute;left:49422;top:29857;width:438;height:388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CM8QA&#10;AADbAAAADwAAAGRycy9kb3ducmV2LnhtbESPT2sCMRTE74V+h/AK3mpWQVu3RikFxZNS26rHt5u3&#10;f+jmZUmirn56IxR6HGbmN8x03plGnMj52rKCQT8BQZxbXXOp4Ptr8fwKwgdkjY1lUnAhD/PZ48MU&#10;U23P/EmnbShFhLBPUUEVQptK6fOKDPq+bYmjV1hnMETpSqkdniPcNHKYJGNpsOa4UGFLHxXlv9uj&#10;UXAgOy6aa8nrn0GRZbu92yxfMqV6T937G4hAXfgP/7VXWsFoA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gjPEAAAA2wAAAA8AAAAAAAAAAAAAAAAAmAIAAGRycy9k&#10;b3ducmV2LnhtbFBLBQYAAAAABAAEAPUAAACJAwAAAAA=&#10;" path="m112,99v,,,,,c112,99,112,99,112,99v,,,,,c139,65,124,,67,,18,,,47,13,82v10,2,19,4,29,5c32,86,23,84,13,82v7,21,25,38,54,38c87,120,102,112,112,99v,,,,,xe" fillcolor="#fcd8be" stroked="f">
                      <v:path arrowok="t" o:connecttype="custom" o:connectlocs="35304,31956;35304,31956;35304,31956;35304,31956;21119,0;4098,26469;13239,28083;4098,26469;21119,38735;35304,31956;35304,31956" o:connectangles="0,0,0,0,0,0,0,0,0,0,0"/>
                    </v:shape>
                    <v:shape id="Freeform 1062" o:spid="_x0000_s2085" style="position:absolute;left:50145;top:3507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NXL4A&#10;AADbAAAADwAAAGRycy9kb3ducmV2LnhtbERPy4rCMBTdC/MP4QruNHUWRTpG0TLCMDsfG3c3zZ2m&#10;2NyUJtbO35uF4PJw3uvt6FoxUB8azwqWiwwEceVNw7WCy/kwX4EIEdlg65kU/FOA7eZjssbC+Acf&#10;aTjFWqQQDgUqsDF2hZShsuQwLHxHnLg/3zuMCfa1ND0+Urhr5WeW5dJhw6nBYkelpep2ujsFv1ed&#10;74emJP3t3U2Xo7ZZq5WaTcfdF4hIY3yLX+4foyBP6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yjVy+AAAA2wAAAA8AAAAAAAAAAAAAAAAAmAIAAGRycy9kb3ducmV2&#10;LnhtbFBLBQYAAAAABAAEAPUAAACD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63" o:spid="_x0000_s2086" style="position:absolute;left:49917;top:3634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ox8IA&#10;AADbAAAADwAAAGRycy9kb3ducmV2LnhtbESPQWvCQBSE70L/w/IKvZmNPQSJrqLBQumtthdvb7PP&#10;bDD7NmTXmP77riB4HGbmG2a9nVwnRhpC61nBIstBENfetNwo+P35mC9BhIhssPNMCv4owHbzMltj&#10;afyNv2k8xkYkCIcSFdgY+1LKUFtyGDLfEyfv7AeHMcmhkWbAW4K7Tr7neSEdtpwWLPZUWaovx6tT&#10;8HXSxX5sK9IH7y66mrTNO63U2+u0W4GINMVn+NH+NAqKBdy/p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ijH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64" o:spid="_x0000_s2087" style="position:absolute;left:49358;top:31597;width:438;height:324;visibility:visible;mso-wrap-style:square;v-text-anchor:top" coordsize="13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YIcIA&#10;AADbAAAADwAAAGRycy9kb3ducmV2LnhtbESPT4vCMBTE78J+h/AW9mZTe1DpmhZxWRA8+efg8dG8&#10;bYrNS2mirX76jSB4HGbmN8yqHG0rbtT7xrGCWZKCIK6cbrhWcDr+TpcgfEDW2DomBXfyUBYfkxXm&#10;2g28p9sh1CJC2OeowITQ5VL6ypBFn7iOOHp/rrcYouxrqXscIty2MkvTubTYcFww2NHGUHU5XK2C&#10;bUazS2pY3s96MSxw97ge5Y9SX5/j+htEoDG8w6/2ViuYZ/D8En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JghwgAAANsAAAAPAAAAAAAAAAAAAAAAAJgCAABkcnMvZG93&#10;bnJldi54bWxQSwUGAAAAAAQABAD1AAAAhwMAAAAA&#10;" path="m66,c19,,,44,11,79v33,7,66,15,98,22c138,68,124,,66,xe" fillcolor="#fcd8be" stroked="f">
                      <v:path arrowok="t" o:connecttype="custom" o:connectlocs="20955,0;3493,25331;34608,32385;20955,0" o:connectangles="0,0,0,0"/>
                    </v:shape>
                    <v:shape id="Freeform 1065" o:spid="_x0000_s2088" style="position:absolute;left:49555;top:38379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TK8IA&#10;AADbAAAADwAAAGRycy9kb3ducmV2LnhtbESPQWvCQBSE7wX/w/IEb3WjQijRVTRYkN5qvXh7m31m&#10;g9m3IbuN8d93C4Ueh5n5htnsRteKgfrQeFawmGcgiCtvGq4VXL7eX99AhIhssPVMCp4UYLedvGyw&#10;MP7BnzScYy0ShEOBCmyMXSFlqCw5DHPfESfv5nuHMcm+lqbHR4K7Vi6zLJcOG04LFjsqLVX387dT&#10;8HHV+WFoStJH7+66HLXNWq3UbDru1yAijfE//Nc+GQX5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BMr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66" o:spid="_x0000_s2089" style="position:absolute;left:49301;top:3414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LX8IA&#10;AADb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X5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Ytf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67" o:spid="_x0000_s2090" style="position:absolute;left:48679;top:32061;width:406;height:381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0X8EA&#10;AADbAAAADwAAAGRycy9kb3ducmV2LnhtbESPQWsCMRSE7wX/Q3iCt5pVUHQ1iggWT4VavT+S5250&#10;87Ik6br21zeFQo/DzHzDrLe9a0RHIVrPCibjAgSx9sZypeD8eXhdgIgJ2WDjmRQ8KcJ2M3hZY2n8&#10;gz+oO6VKZAjHEhXUKbWllFHX5DCOfUucvasPDlOWoZIm4CPDXSOnRTGXDi3nhRpb2tek76cvp2Cn&#10;F/2yuelgu2C+l1Pr3vXlTanRsN+tQCTq03/4r300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tF/BAAAA2wAAAA8AAAAAAAAAAAAAAAAAmAIAAGRycy9kb3du&#10;cmV2LnhtbFBLBQYAAAAABAAEAPUAAACGAwAAAAA=&#10;" path="m124,66v,,,,,c127,34,107,,66,,38,,20,17,12,38v,,,,,c,73,18,120,66,120v37,,56,-26,58,-54xe" fillcolor="#fcd8be" stroked="f">
                      <v:path arrowok="t" o:connecttype="custom" o:connectlocs="39680,20955;39680,20955;21120,0;3840,12065;3840,12065;21120,38100;39680,20955" o:connectangles="0,0,0,0,0,0,0"/>
                    </v:shape>
                    <v:shape id="Freeform 1068" o:spid="_x0000_s2091" style="position:absolute;left:55162;top:4869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ws8IA&#10;AADbAAAADwAAAGRycy9kb3ducmV2LnhtbESPT4vCMBTE7wt+h/AEb2vqHsrSNYoWF8Sbfy57e2me&#10;TbF5KU2s9dubhYU9DjPzG2a5Hl0rBupD41nBYp6BIK68abhWcDl/v3+CCBHZYOuZFDwpwHo1eVti&#10;YfyDjzScYi0ShEOBCmyMXSFlqCw5DHPfESfv6nuHMcm+lqbHR4K7Vn5kWS4dNpwWLHZUWqpup7tT&#10;cPjR+XZoStI77266HLXNWq3UbDpuvkBEGuN/+K+9NwryHH6/p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7Cz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69" o:spid="_x0000_s2092" style="position:absolute;left:50234;top:3422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VKMIA&#10;AADb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yN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xUo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70" o:spid="_x0000_s2093" style="position:absolute;left:48494;top:3340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BWr4A&#10;AADbAAAADwAAAGRycy9kb3ducmV2LnhtbERPy4rCMBTdC/MP4QruNHUWRTpG0TLCMDsfG3c3zZ2m&#10;2NyUJtbO35uF4PJw3uvt6FoxUB8azwqWiwwEceVNw7WCy/kwX4EIEdlg65kU/FOA7eZjssbC+Acf&#10;aTjFWqQQDgUqsDF2hZShsuQwLHxHnLg/3zuMCfa1ND0+Urhr5WeW5dJhw6nBYkelpep2ujsFv1ed&#10;74emJP3t3U2Xo7ZZq5WaTcfdF4hIY3yLX+4foyBPY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EgVq+AAAA2wAAAA8AAAAAAAAAAAAAAAAAmAIAAGRycy9kb3ducmV2&#10;LnhtbFBLBQYAAAAABAAEAPUAAACD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71" o:spid="_x0000_s2094" style="position:absolute;left:51015;top:3771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kwcIA&#10;AADb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yd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CTB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2" o:spid="_x0000_s2095" style="position:absolute;left:50996;top:3907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bgcAA&#10;AADbAAAADwAAAGRycy9kb3ducmV2LnhtbERPPU/DMBDdkfofrKvUjThlCCiNW7VRkRAbgYXtHF/j&#10;qPE5ik2a/ns8IDE+ve/qsLhBzDSF3rOCbZaDIG696blT8PX5+vgCIkRkg4NnUnCnAIf96qHC0vgb&#10;f9DcxE6kEA4lKrAxjqWUobXkMGR+JE7cxU8OY4JTJ82EtxTuBvmU54V02HNqsDhSbam9Nj9Owfu3&#10;Lk5zX5M+e3fV9aJtPmilNuvluAMRaYn/4j/3m1HwnNanL+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sbgcAAAADb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73" o:spid="_x0000_s2096" style="position:absolute;left:51441;top:3630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+GsIA&#10;AADbAAAADwAAAGRycy9kb3ducmV2LnhtbESPQWvCQBSE7wX/w/IEb81GDyqpq7TBgnhTe+ntbfY1&#10;G8y+DdltjP/eFQo9DjPzDbPZja4VA/Wh8axgnuUgiCtvGq4VfF0+X9cgQkQ22HomBXcKsNtOXjZY&#10;GH/jEw3nWIsE4VCgAhtjV0gZKksOQ+Y74uT9+N5hTLKvpenxluCulYs8X0qHDacFix2Vlqrr+dcp&#10;OH7r5cfQlKT33l11OWqbt1qp2XR8fwMRaYz/4b/2wShYzeH5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74a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74" o:spid="_x0000_s2097" style="position:absolute;left:51269;top:3479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gbcIA&#10;AADbAAAADwAAAGRycy9kb3ducmV2LnhtbESPQYvCMBSE7wv+h/AEb2uqB12qUbS4IHvT9eLtpXk2&#10;xealNNla/71ZWNjjMDPfMOvt4BrRUxdqzwpm0wwEcelNzZWCy/fn+weIEJENNp5JwZMCbDejtzXm&#10;xj/4RP05ViJBOOSowMbY5lKG0pLDMPUtcfJuvnMYk+wqaTp8JLhr5DzLFtJhzWnBYkuFpfJ+/nEK&#10;vq56se/rgvTBu7suBm2zRis1GQ+7FYhIQ/wP/7WPRsFyDr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SBt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5" o:spid="_x0000_s2098" style="position:absolute;left:50749;top:32816;width:349;height:223;visibility:visible;mso-wrap-style:square;v-text-anchor:top" coordsize="10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xecMA&#10;AADbAAAADwAAAGRycy9kb3ducmV2LnhtbESPQWuDQBCF74H+h2UKvUiztg3R2GxCKTTkGi2eB3ei&#10;UnfWuhu1/z5bCOT4ePO+N2+7n00nRhpca1nByzIGQVxZ3XKt4Lv4ek5BOI+ssbNMCv7IwX73sNhi&#10;pu3EJxpzX4sAYZehgsb7PpPSVQ0ZdEvbEwfvbAeDPsihlnrAKcBNJ1/jeC0NthwaGuzps6HqJ7+Y&#10;8Mb4m0SHyG2muJjs6hKlVVmmSj09zh/vIDzN/n58Sx+1guQN/rcEAM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TxecMAAADbAAAADwAAAAAAAAAAAAAAAACYAgAAZHJzL2Rv&#10;d25yZXYueG1sUEsFBgAAAAAEAAQA9QAAAIgDAAAAAA==&#10;" path="m61,69v23,,39,-10,48,-25c75,29,40,14,4,,,33,19,69,61,69xe" fillcolor="#fcd8be" stroked="f">
                      <v:path arrowok="t" o:connecttype="custom" o:connectlocs="19545,22225;34925,14172;1282,0;19545,22225" o:connectangles="0,0,0,0"/>
                    </v:shape>
                    <v:shape id="Freeform 1076" o:spid="_x0000_s2099" style="position:absolute;left:50317;top:29730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dgsIA&#10;AADbAAAADwAAAGRycy9kb3ducmV2LnhtbESPQWsCMRSE74L/ITyhN81WRGVrlLpUKN6qXry9bF43&#10;i5uXZZOu23/fCAWPw8x8w2x2g2tET12oPSt4nWUgiEtvaq4UXM6H6RpEiMgGG8+k4JcC7Lbj0QZz&#10;4+/8Rf0pViJBOOSowMbY5lKG0pLDMPMtcfK+fecwJtlV0nR4T3DXyHmWLaXDmtOCxZYKS+Xt9OMU&#10;HK96ue/rgvSHdzddDNpmjVbqZTK8v4GINMRn+L/9aRSsF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B2C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7" o:spid="_x0000_s2100" style="position:absolute;left:50507;top:2657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4GcMA&#10;AADbAAAADwAAAGRycy9kb3ducmV2LnhtbESPT2sCMRTE74LfITyhN81W8A9bo9SlQvFW9eLtZfO6&#10;Wdy8LJt03X77Rih4HGbmN8xmN7hG9NSF2rOC11kGgrj0puZKweV8mK5BhIhssPFMCn4pwG47Hm0w&#10;N/7OX9SfYiUShEOOCmyMbS5lKC05DDPfEifv23cOY5JdJU2H9wR3jZxn2VI6rDktWGypsFTeTj9O&#10;wfGql/u+Lkh/eHfTxaBt1milXibD+xuISEN8hv/bn0bBagGP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y4GcMAAADbAAAADwAAAAAAAAAAAAAAAACYAgAAZHJzL2Rv&#10;d25yZXYueG1sUEsFBgAAAAAEAAQA9QAAAIg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8" o:spid="_x0000_s2101" style="position:absolute;left:50761;top:3683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mbsIA&#10;AADb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ecv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iZu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79" o:spid="_x0000_s2102" style="position:absolute;left:61537;top:5123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D9cIA&#10;AADbAAAADwAAAGRycy9kb3ducmV2LnhtbESPQWvCQBSE7wX/w/KE3pqNPWiJrqJBQbzVevH2NvvM&#10;BrNvQ3Yb03/vFgo9DjPzDbPajK4VA/Wh8axgluUgiCtvGq4VXL4Obx8gQkQ22HomBT8UYLOevKyw&#10;MP7BnzScYy0ShEOBCmyMXSFlqCw5DJnviJN3873DmGRfS9PjI8FdK9/zfC4dNpwWLHZUWqru52+n&#10;4HTV893QlKT33t11OWqbt1qp1+m4XYKINMb/8F/7aBQsFv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oP1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80" o:spid="_x0000_s2103" style="position:absolute;left:61029;top:5055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Xh8AA&#10;AADbAAAADwAAAGRycy9kb3ducmV2LnhtbERPPU/DMBDdkfofrKvUjThlCCiNW7VRkRAbgYXtHF/j&#10;qPE5ik2a/ns8IDE+ve/qsLhBzDSF3rOCbZaDIG696blT8PX5+vgCIkRkg4NnUnCnAIf96qHC0vgb&#10;f9DcxE6kEA4lKrAxjqWUobXkMGR+JE7cxU8OY4JTJ82EtxTuBvmU54V02HNqsDhSbam9Nj9Owfu3&#10;Lk5zX5M+e3fV9aJtPmilNuvluAMRaYn/4j/3m1HwnMamL+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0Xh8AAAADb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81" o:spid="_x0000_s2104" style="position:absolute;left:60648;top:51873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yHMIA&#10;AADbAAAADwAAAGRycy9kb3ducmV2LnhtbESPwW7CMBBE70j8g7VI3MApBwopBpWoSBU3aC/c1vE2&#10;jojXUeyG9O9xJSSOo5l5o9nsBteInrpQe1bwMs9AEJfe1Fwp+P46zFYgQkQ22HgmBX8UYLcdjzaY&#10;G3/jE/XnWIkE4ZCjAhtjm0sZSksOw9y3xMn78Z3DmGRXSdPhLcFdIxdZtpQOa04LFlsqLJXX869T&#10;cLzo5b6vC9If3l11MWibNVqp6WR4fwMRaYjP8KP9aRS8ruH/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bIcwgAAANsAAAAPAAAAAAAAAAAAAAAAAJgCAABkcnMvZG93&#10;bnJldi54bWxQSwUGAAAAAAQABAD1AAAAhwMAAAAA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082" o:spid="_x0000_s2105" style="position:absolute;left:61220;top:4954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rpr8A&#10;AADbAAAADwAAAGRycy9kb3ducmV2LnhtbERPPWvDMBDdC/kP4gLdGjkdgnEth8SkELrV7dLtZF0s&#10;E+tkLMVx/n01FDo+3ne5X9wgZppC71nBdpOBIG696blT8P31/pKDCBHZ4OCZFDwowL5aPZVYGH/n&#10;T5qb2IkUwqFABTbGsZAytJYcho0fiRN38ZPDmODUSTPhPYW7Qb5m2U467Dk1WBypttRem5tT8PGj&#10;d8e5r0mfvLvqetE2G7RSz+vl8AYi0hL/xX/us1GQp/XpS/o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fmumvwAAANsAAAAPAAAAAAAAAAAAAAAAAJgCAABkcnMvZG93bnJl&#10;di54bWxQSwUGAAAAAAQABAD1AAAAhA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83" o:spid="_x0000_s2106" style="position:absolute;left:60921;top:52705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0ucUA&#10;AADbAAAADwAAAGRycy9kb3ducmV2LnhtbESPT2vCQBTE74LfYXmCF6kbLYikrlL8U4pQ0bSX3h7Z&#10;1yQ0+zburkn67buFgsdhZn7DrDa9qUVLzleWFcymCQji3OqKCwUf74eHJQgfkDXWlknBD3nYrIeD&#10;FabadnyhNguFiBD2KSooQ2hSKX1ekkE/tQ1x9L6sMxiidIXUDrsIN7WcJ8lCGqw4LpTY0Lak/Du7&#10;GQWn3WfTPr7tO33Ojm5BL1d/nKBS41H//AQiUB/u4f/2q1awnMH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rS5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84" o:spid="_x0000_s2107" style="position:absolute;left:60394;top:49904;width:432;height:381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QRMMA&#10;AADbAAAADwAAAGRycy9kb3ducmV2LnhtbESPUWvCQBCE34X+h2MLfdNLFUqaekoJFIU+iNofsM1t&#10;k2BuL9ytSfrve0LBx2FmvmHW28l1aqAQW88GnhcZKOLK25ZrA1/nj3kOKgqyxc4zGfilCNvNw2yN&#10;hfUjH2k4Sa0ShGOBBhqRvtA6Vg05jAvfEyfvxweHkmSotQ04Jrjr9DLLXrTDltNCgz2VDVWX09UZ&#10;2MlrHMZc6k8uq+ulDKvDd7sz5ulxen8DJTTJPfzf3lsD+RJuX9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QRMMAAADbAAAADwAAAAAAAAAAAAAAAACYAgAAZHJzL2Rv&#10;d25yZXYueG1sUEsFBgAAAAAEAAQA9QAAAIgDAAAAAA==&#10;" path="m135,67v,,,,,c137,51,133,34,123,21v2,7,4,13,5,20c127,34,125,28,123,21,114,9,99,,77,,,,,120,77,120v36,,55,-26,58,-53xe" fillcolor="#fcd8be" stroked="f">
                      <v:path arrowok="t" o:connecttype="custom" o:connectlocs="42550,21273;42550,21273;38767,6668;40343,13018;38767,6668;24269,0;24269,38100;42550,21273" o:connectangles="0,0,0,0,0,0,0,0"/>
                    </v:shape>
                    <v:shape id="Freeform 1085" o:spid="_x0000_s2108" style="position:absolute;left:60204;top:5121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10cIA&#10;AADbAAAADwAAAGRycy9kb3ducmV2LnhtbESPT4vCMBTE7wt+h/AEb2vqCiJdo+wWBdmbfy7eXpq3&#10;TbF5KU221m9vFgSPw8z8hlltBteInrpQe1Ywm2YgiEtvaq4UnE+79yWIEJENNp5JwZ0CbNajtxXm&#10;xt/4QP0xViJBOOSowMbY5lKG0pLDMPUtcfJ+fecwJtlV0nR4S3DXyI8sW0iHNacFiy0Vlsrr8c8p&#10;+LnoxXdfF6S33l11MWibNVqpyXj4+gQRaYiv8LO9NwqWc/j/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PXR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86" o:spid="_x0000_s2109" style="position:absolute;left:60178;top:48907;width:464;height:381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qEcUA&#10;AADbAAAADwAAAGRycy9kb3ducmV2LnhtbESPzWrCQBSF9wXfYbiCuzqxlCrRUYqlUKsbrUjc3Wau&#10;STRzJ82MSXx7p1Do8nB+Ps5s0ZlSNFS7wrKC0TACQZxaXXCmYP/1/jgB4TyyxtIyKbiRg8W89zDD&#10;WNuWt9TsfCbCCLsYFeTeV7GULs3JoBvaijh4J1sb9EHWmdQ1tmHclPIpil6kwYIDIceKljmll93V&#10;BO53Y3/GSXvoNue1/zwdrVm9JUoN+t3rFISnzv+H/9ofWsHkGX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WoRxQAAANsAAAAPAAAAAAAAAAAAAAAAAJgCAABkcnMv&#10;ZG93bnJldi54bWxQSwUGAAAAAAQABAD1AAAAigMAAAAA&#10;" path="m78,120v21,,37,-9,47,-23c125,97,125,97,125,97,146,67,137,15,97,3v,,,,,c91,1,85,,78,,1,,,120,78,120xe" fillcolor="#fcd8be" stroked="f">
                      <v:path arrowok="t" o:connecttype="custom" o:connectlocs="24765,38100;39688,30798;39688,30798;30798,953;30798,953;24765,0;24765,38100" o:connectangles="0,0,0,0,0,0,0"/>
                    </v:shape>
                    <v:shape id="Freeform 1087" o:spid="_x0000_s2110" style="position:absolute;left:60255;top:53174;width:101;height:273;visibility:visible;mso-wrap-style:square;v-text-anchor:top" coordsize="3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L18QA&#10;AADbAAAADwAAAGRycy9kb3ducmV2LnhtbESPQWvCQBSE70L/w/IKXkQ3ja0NqasUQRA8VK0Hj4/s&#10;axLMvg27WxP/vSsIHoeZ+YaZL3vTiAs5X1tW8DZJQBAXVtdcKjj+rscZCB+QNTaWScGVPCwXL4M5&#10;5tp2vKfLIZQiQtjnqKAKoc2l9EVFBv3EtsTR+7POYIjSlVI77CLcNDJNkpk0WHNcqLClVUXF+fBv&#10;FKTbDN/T0e6nG51b97meulOydUoNX/vvLxCB+vAMP9obrSD7gP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y9fEAAAA2wAAAA8AAAAAAAAAAAAAAAAAmAIAAGRycy9k&#10;b3ducmV2LnhtbFBLBQYAAAAABAAEAPUAAACJAwAAAAA=&#10;" path="m15,86c32,59,27,19,,,6,29,10,57,15,86xe" fillcolor="#fcd8be" stroked="f">
                      <v:path arrowok="t" o:connecttype="custom" o:connectlocs="4763,27305;0,0;4763,27305" o:connectangles="0,0,0"/>
                    </v:shape>
                    <v:shape id="Freeform 1088" o:spid="_x0000_s2111" style="position:absolute;left:59715;top:50584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szcUA&#10;AADbAAAADwAAAGRycy9kb3ducmV2LnhtbESPT2vCQBTE74V+h+UVeim6aQtBoquU/qMIikYv3h7Z&#10;ZxLMvk13t0n67V1B8DjMzG+Y2WIwjejI+dqygudxAoK4sLrmUsF+9zWagPABWWNjmRT8k4fF/P5u&#10;hpm2PW+py0MpIoR9hgqqENpMSl9UZNCPbUscvaN1BkOUrpTaYR/hppEvSZJKgzXHhQpbeq+oOOV/&#10;RsH649B2r6vPXm/ypUvp+9cvn1Cpx4fhbQoi0BBu4Wv7RyuYpHD5En+A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yzN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89" o:spid="_x0000_s2112" style="position:absolute;left:62490;top:45732;width:343;height:381;visibility:visible;mso-wrap-style:square;v-text-anchor:top" coordsize="1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sOcMA&#10;AADbAAAADwAAAGRycy9kb3ducmV2LnhtbESPQWvCQBSE7wX/w/KEXkLd6KGR6CqiBNJjUw89PrLP&#10;JJh9G3bXJP77bqHQ4zAz3zD742x6MZLznWUF61UKgri2uuNGwfWreNuC8AFZY2+ZFDzJw/GweNlj&#10;ru3EnzRWoRERwj5HBW0IQy6lr1sy6Fd2II7ezTqDIUrXSO1winDTy02avkuDHceFFgc6t1Tfq4dR&#10;EC7fWXWV7qMvy7lZ+yLpkuSh1OtyPu1ABJrDf/ivXWoF2wx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FsOcMAAADbAAAADwAAAAAAAAAAAAAAAACYAgAAZHJzL2Rv&#10;d25yZXYueG1sUEsFBgAAAAAEAAQA9QAAAIgDAAAAAA==&#10;" path="m31,c18,,8,4,,9,7,46,13,83,20,120v4,,7,,11,c108,120,108,,31,xe" fillcolor="#fcd8be" stroked="f">
                      <v:path arrowok="t" o:connecttype="custom" o:connectlocs="9843,0;0,2858;6350,38100;9843,38100;9843,0" o:connectangles="0,0,0,0,0"/>
                    </v:shape>
                    <v:shape id="Freeform 1090" o:spid="_x0000_s2113" style="position:absolute;left:62934;top:4432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noL8A&#10;AADbAAAADwAAAGRycy9kb3ducmV2LnhtbERPPWvDMBDdC/kP4gLdGjkdgnEth8SkELrV7dLtZF0s&#10;E+tkLMVx/n01FDo+3ne5X9wgZppC71nBdpOBIG696blT8P31/pKDCBHZ4OCZFDwowL5aPZVYGH/n&#10;T5qb2IkUwqFABTbGsZAytJYcho0fiRN38ZPDmODUSTPhPYW7Qb5m2U467Dk1WBypttRem5tT8PGj&#10;d8e5r0mfvLvqetE2G7RSz+vl8AYi0hL/xX/us1GQp7HpS/o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GegvwAAANsAAAAPAAAAAAAAAAAAAAAAAJgCAABkcnMvZG93bnJl&#10;di54bWxQSwUGAAAAAAQABAD1AAAAhA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91" o:spid="_x0000_s2114" style="position:absolute;left:63144;top:45326;width:489;height:387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4v8YA&#10;AADbAAAADwAAAGRycy9kb3ducmV2LnhtbESPQUvDQBSE74L/YXmCFzEbLZSadluKVSmFlhq9eHtk&#10;X5PQ7Nt0d03Sf+8WhB6HmfmGmS0G04iOnK8tK3hKUhDEhdU1lwq+v94fJyB8QNbYWCYFZ/KwmN/e&#10;zDDTtudP6vJQighhn6GCKoQ2k9IXFRn0iW2Jo3ewzmCI0pVSO+wj3DTyOU3H0mDNcaHCll4rKo75&#10;r1GwW/203Wj71ut9vnFj+jj5zQMqdX83LKcgAg3hGv5vr7WCyQt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C4v8YAAADbAAAADwAAAAAAAAAAAAAAAACYAgAAZHJz&#10;L2Rvd25yZXYueG1sUEsFBgAAAAAEAAQA9QAAAIsDAAAAAA==&#10;" path="m77,120c154,120,154,,77,,,,,120,77,120xe" fillcolor="#fcd8be" stroked="f">
                      <v:path arrowok="t" o:connecttype="custom" o:connectlocs="24448,38735;24448,0;24448,38735" o:connectangles="0,0,0"/>
                    </v:shape>
                    <v:shape id="Freeform 1092" o:spid="_x0000_s2115" style="position:absolute;left:63493;top:49098;width:229;height:362;visibility:visible;mso-wrap-style:square;v-text-anchor:top" coordsize="7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mwb8A&#10;AADbAAAADwAAAGRycy9kb3ducmV2LnhtbERPTYvCMBC9C/sfwizsTdP1sGg1FhGK4mFBK56HZmyK&#10;zaQk2Vr//eYgeHy873Ux2k4M5EPrWMH3LANBXDvdcqPgUpXTBYgQkTV2jknBkwIUm4/JGnPtHnyi&#10;4RwbkUI45KjAxNjnUobakMUwcz1x4m7OW4wJ+kZqj48Ubjs5z7IfabHl1GCwp52h+n7+swqGsj5V&#10;l245/70afzSVC/vjYaHU1+e4XYGINMa3+OU+aAXLtD5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+GbBvwAAANsAAAAPAAAAAAAAAAAAAAAAAJgCAABkcnMvZG93bnJl&#10;di54bWxQSwUGAAAAAAQABAD1AAAAhAMAAAAA&#10;" path="m72,114c64,76,56,38,47,,,25,8,112,72,114xe" fillcolor="#fcd8be" stroked="f">
                      <v:path arrowok="t" o:connecttype="custom" o:connectlocs="22860,36195;14923,0;22860,36195" o:connectangles="0,0,0"/>
                    </v:shape>
                    <v:shape id="Freeform 1093" o:spid="_x0000_s2116" style="position:absolute;left:61874;top:48209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Y4MIA&#10;AADbAAAADwAAAGRycy9kb3ducmV2LnhtbESPQWvCQBSE7wX/w/IEb81GD6Kpq7TBgnhTe+ntbfY1&#10;G8y+DdltjP/eFQo9DjPzDbPZja4VA/Wh8axgnuUgiCtvGq4VfF0+X1cgQkQ22HomBXcKsNtOXjZY&#10;GH/jEw3nWIsE4VCgAhtjV0gZKksOQ+Y74uT9+N5hTLKvpenxluCulYs8X0qHDacFix2Vlqrr+dcp&#10;OH7r5cfQlKT33l11OWqbt1qp2XR8fwMRaYz/4b/2wShYz+H5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1jg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94" o:spid="_x0000_s2117" style="position:absolute;left:62210;top:4653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Gl8IA&#10;AADbAAAADwAAAGRycy9kb3ducmV2LnhtbESPQYvCMBSE7wv+h/AEb2uqB3GrUbS4IHvT9eLtpXk2&#10;xealNNla/71ZWNjjMDPfMOvt4BrRUxdqzwpm0wwEcelNzZWCy/fn+xJEiMgGG8+k4EkBtpvR2xpz&#10;4x98ov4cK5EgHHJUYGNscylDaclhmPqWOHk33zmMSXaVNB0+Etw1cp5lC+mw5rRgsaXCUnk//zgF&#10;X1e92Pd1Qfrg3V0Xg7ZZo5WajIfdCkSkIf6H/9pHo+BjDr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caX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95" o:spid="_x0000_s2118" style="position:absolute;left:61982;top:4909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jDMIA&#10;AADbAAAADwAAAGRycy9kb3ducmV2LnhtbESPQWsCMRSE74L/ITyhN81WQXRrlLpUKN6qXry9bF43&#10;i5uXZZOu23/fCAWPw8x8w2x2g2tET12oPSt4nWUgiEtvaq4UXM6H6QpEiMgGG8+k4JcC7Lbj0QZz&#10;4+/8Rf0pViJBOOSowMbY5lKG0pLDMPMtcfK+fecwJtlV0nR4T3DXyHmWLaXDmtOCxZYKS+Xt9OMU&#10;HK96ue/rgvSHdzddDNpmjVbqZTK8v4GINMRn+L/9aRSsF/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WMM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96" o:spid="_x0000_s2119" style="position:absolute;left:61956;top:5033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7eMIA&#10;AADbAAAADwAAAGRycy9kb3ducmV2LnhtbESPQWsCMRSE74L/ITyhN81WRHRrlLpUKN6qXry9bF43&#10;i5uXZZOu23/fCAWPw8x8w2x2g2tET12oPSt4nWUgiEtvaq4UXM6H6QpEiMgGG8+k4JcC7Lbj0QZz&#10;4+/8Rf0pViJBOOSowMbY5lKG0pLDMPMtcfK+fecwJtlV0nR4T3DXyHmWLaXDmtOCxZYKS+Xt9OMU&#10;HK96ue/rgvSHdzddDNpmjVbqZTK8v4GINMRn+L/9aRSsF/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Pt4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97" o:spid="_x0000_s2120" style="position:absolute;left:55841;top:4772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e48IA&#10;AADbAAAADwAAAGRycy9kb3ducmV2LnhtbESPQWsCMRSE74L/ITyhN81WUHRrlLpUKN6qXry9bF43&#10;i5uXZZOu23/fCAWPw8x8w2x2g2tET12oPSt4nWUgiEtvaq4UXM6H6QpEiMgGG8+k4JcC7Lbj0QZz&#10;4+/8Rf0pViJBOOSowMbY5lKG0pLDMPMtcfK+fecwJtlV0nR4T3DXyHmWLaXDmtOCxZYKS+Xt9OMU&#10;HK96ue/rgvSHdzddDNpmjVbqZTK8v4GINMRn+L/9aRSsF/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F7j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98" o:spid="_x0000_s2121" style="position:absolute;left:56330;top:43592;width:470;height:381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TZsQA&#10;AADbAAAADwAAAGRycy9kb3ducmV2LnhtbESPQWvCQBSE74L/YXlCb7rRgjSpq0hAyUGlVUGPr9nX&#10;JDT7NmRXE/+9Wyj0OMzMN8xi1Zta3Kl1lWUF00kEgji3uuJCwfm0Gb+BcB5ZY22ZFDzIwWo5HCww&#10;0bbjT7offSEChF2CCkrvm0RKl5dk0E1sQxy8b9sa9EG2hdQtdgFuajmLork0WHFYKLGhtKT853gz&#10;Cly2i68fr5esb+KtP6SbffeVxkq9jPr1OwhPvf8P/7UzrSCew+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/E2bEAAAA2wAAAA8AAAAAAAAAAAAAAAAAmAIAAGRycy9k&#10;b3ducmV2LnhtbFBLBQYAAAAABAAEAPUAAACJAwAAAAA=&#10;" path="m70,c46,,30,11,21,26v6,11,11,22,16,33c32,48,27,37,21,26,,61,16,119,69,120v,,,,,c69,120,69,120,70,120,147,120,147,,70,xe" fillcolor="#fcd8be" stroked="f">
                      <v:path arrowok="t" o:connecttype="custom" o:connectlocs="22376,0;6713,8255;11827,18733;6713,8255;22057,38100;22057,38100;22376,38100;22376,0" o:connectangles="0,0,0,0,0,0,0,0"/>
                    </v:shape>
                    <v:shape id="Freeform 1099" o:spid="_x0000_s2122" style="position:absolute;left:56838;top:48190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lD8IA&#10;AADbAAAADwAAAGRycy9kb3ducmV2LnhtbESPwW7CMBBE70j8g7VI3MApBwopBpWoSBU3aC/c1vE2&#10;jojXUeyG9O9xJSSOo5l5o9nsBteInrpQe1bwMs9AEJfe1Fwp+P46zFYgQkQ22HgmBX8UYLcdjzaY&#10;G3/jE/XnWIkE4ZCjAhtjm0sZSksOw9y3xMn78Z3DmGRXSdPhLcFdIxdZtpQOa04LFlsqLJXX869T&#10;cLzo5b6vC9If3l11MWibNVqp6WR4fwMRaYjP8KP9aRSsX+H/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mUP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00" o:spid="_x0000_s2123" style="position:absolute;left:57130;top:46221;width:432;height:381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4UcMA&#10;AADbAAAADwAAAGRycy9kb3ducmV2LnhtbERPu27CMBTdkfoP1kViQcWBAZWAQbSAaMUEqZhv45tH&#10;G19HsUlCv74eKjEenfdq05tKtNS40rKC6SQCQZxaXXKu4DM5PL+AcB5ZY2WZFNzJwWb9NFhhrG3H&#10;Z2ovPhchhF2MCgrv61hKlxZk0E1sTRy4zDYGfYBNLnWDXQg3lZxF0VwaLDk0FFjTW0Hpz+VmFHwv&#10;vrrf3f41ac9JuT9mp9nHOLsqNRr22yUIT71/iP/d71rBIowN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x4UcMAAADbAAAADwAAAAAAAAAAAAAAAACYAgAAZHJzL2Rv&#10;d25yZXYueG1sUEsFBgAAAAAEAAQA9QAAAIgDAAAAAA==&#10;" path="m135,68c129,50,123,32,117,14,107,5,94,,78,,1,,,120,78,120v35,,54,-25,57,-52xe" fillcolor="#fcd8be" stroked="f">
                      <v:path arrowok="t" o:connecttype="custom" o:connectlocs="43180,21590;37423,4445;24948,0;24948,38100;43180,21590" o:connectangles="0,0,0,0,0"/>
                    </v:shape>
                    <v:shape id="Freeform 1101" o:spid="_x0000_s2124" style="position:absolute;left:56241;top:45307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U5sIA&#10;AADbAAAADwAAAGRycy9kb3ducmV2LnhtbESPQYvCMBSE74L/ITxhb5rqQdauUXaLgnhT97K3l+Zt&#10;U2xeShNr998bYcHjMDPfMOvt4BrRUxdqzwrmswwEcelNzZWC78t++g4iRGSDjWdS8EcBtpvxaI25&#10;8Xc+UX+OlUgQDjkqsDG2uZShtOQwzHxLnLxf3zmMSXaVNB3eE9w1cpFlS+mw5rRgsaXCUnk935yC&#10;449efvV1QXrn3VUXg7ZZo5V6mwyfHyAiDfEV/m8fjILVCp5f0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VTm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02" o:spid="_x0000_s2125" style="position:absolute;left:56013;top:4871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0ucMA&#10;AADcAAAADwAAAGRycy9kb3ducmV2LnhtbESPQU/DMAyF70j7D5GRuLEEDhMqy6atGhLitsFlN6cx&#10;TbXGqZrQlX+PD5O42XrP731eb+fYq4nG3CW28LQ0oIib5DtuLXx9vj2+gMoF2WOfmCz8UobtZnG3&#10;xsqnKx9pOpVWSQjnCi2EUoZK69wEipiXaSAW7TuNEYusY6v9iFcJj71+NmalI3YsDQEHqgM1l9NP&#10;tPBxdqv91NXkDileXD27YHpn7cP9vHsFVWgu/+bb9bsXfCP4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Z0ucMAAADcAAAADwAAAAAAAAAAAAAAAACYAgAAZHJzL2Rv&#10;d25yZXYueG1sUEsFBgAAAAAEAAQA9QAAAIgDAAAAAA==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103" o:spid="_x0000_s2126" style="position:absolute;left:57448;top:49034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RIsAA&#10;AADcAAAADwAAAGRycy9kb3ducmV2LnhtbERPTWsCMRC9F/wPYQRvNbEHka1R2sWCeKt68TbZTDeL&#10;m8myiev675tCwds83uest6NvxUB9bAJrWMwVCOIq2IZrDefT1+sKREzIFtvApOFBEbabycsaCxvu&#10;/E3DMdUih3AsUINLqSukjJUjj3EeOuLM/YTeY8qwr6Xt8Z7DfSvflFpKjw3nBocdlY6q6/HmNRwu&#10;Zvk5NCWZXfBXU47GqdZoPZuOH+8gEo3pKf53722erxbw90y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RIs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04" o:spid="_x0000_s2127" style="position:absolute;left:55714;top:44310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IZsMA&#10;AADcAAAADwAAAGRycy9kb3ducmV2LnhtbERPTWvCQBC9C/6HZQq9iG60IJK6SlFbilDRtJfehuyY&#10;BLOzcXebpP++WxC8zeN9znLdm1q05HxlWcF0koAgzq2uuFDw9fk6XoDwAVljbZkU/JKH9Wo4WGKq&#10;bccnarNQiBjCPkUFZQhNKqXPSzLoJ7YhjtzZOoMhQldI7bCL4aaWsySZS4MVx4YSG9qUlF+yH6Pg&#10;sP1u2qePXaeP2d7N6e3q9yNU6vGhf3kGEagPd/HN/a7j/G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/IZsMAAADc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105" o:spid="_x0000_s2128" style="position:absolute;left:55416;top:4685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qzsAA&#10;AADcAAAADwAAAGRycy9kb3ducmV2LnhtbERPTWsCMRC9F/wPYQRvNamClNUo7WJBeqv14m2ymW4W&#10;N5Nlk67rv28Kgrd5vM/Z7EbfioH62ATW8DJXIIirYBuuNZy+P55fQcSEbLENTBpuFGG3nTxtsLDh&#10;yl80HFMtcgjHAjW4lLpCylg58hjnoSPO3E/oPaYM+1raHq853LdyodRKemw4NzjsqHRUXY6/XsPn&#10;2azeh6Yksw/+YsrRONUarWfT8W0NItGYHuK7+2DzfLWE/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Tqzs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06" o:spid="_x0000_s2129" style="position:absolute;left:59416;top:4869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yusAA&#10;AADcAAAADwAAAGRycy9kb3ducmV2LnhtbERPTWsCMRC9F/wPYQRvNamIlNUo7WJBeqv14m2ymW4W&#10;N5Nlk67rv28Kgrd5vM/Z7EbfioH62ATW8DJXIIirYBuuNZy+P55fQcSEbLENTBpuFGG3nTxtsLDh&#10;yl80HFMtcgjHAjW4lLpCylg58hjnoSPO3E/oPaYM+1raHq853LdyodRKemw4NzjsqHRUXY6/XsPn&#10;2azeh6Yksw/+YsrRONUarWfT8W0NItGYHuK7+2DzfLWE/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1yus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07" o:spid="_x0000_s2130" style="position:absolute;left:47205;top:21577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XIcAA&#10;AADcAAAADwAAAGRycy9kb3ducmV2LnhtbERPTWsCMRC9F/wPYQRvNamglNUo7WJBeqv14m2ymW4W&#10;N5Nlk67rv28Kgrd5vM/Z7EbfioH62ATW8DJXIIirYBuuNZy+P55fQcSEbLENTBpuFGG3nTxtsLDh&#10;yl80HFMtcgjHAjW4lLpCylg58hjnoSPO3E/oPaYM+1raHq853LdyodRKemw4NzjsqHRUXY6/XsPn&#10;2azeh6Yksw/+YsrRONUarWfT8W0NItGYHuK7+2DzfLWE/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HXIc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08" o:spid="_x0000_s2131" style="position:absolute;left:59397;top:46920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OZcQA&#10;AADcAAAADwAAAGRycy9kb3ducmV2LnhtbERPS0vDQBC+C/6HZYRepN20QpC021B8IQFF0156G7LT&#10;JDQ7m+6uSfz3riB4m4/vOZt8Mp0YyPnWsoLlIgFBXFndcq3gsH+e34PwAVljZ5kUfJOHfHt9tcFM&#10;25E/aShDLWII+wwVNCH0mZS+asigX9ieOHIn6wyGCF0ttcMxhptOrpIklQZbjg0N9vTQUHUuv4yC&#10;98djP9y9PY36oyxcSi8XX9yiUrObabcGEWgK/+I/96uO85MUfp+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EzmXEAAAA3AAAAA8AAAAAAAAAAAAAAAAAmAIAAGRycy9k&#10;b3ducmV2LnhtbFBLBQYAAAAABAAEAPUAAACJAwAAAAA=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109" o:spid="_x0000_s2132" style="position:absolute;left:57765;top:4982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szcEA&#10;AADcAAAADwAAAGRycy9kb3ducmV2LnhtbERPPW/CMBDdK/U/WFepW2PDQKuAQRBRqWIrZWE7x0cc&#10;EZ+j2A3pv6+RKnW7p/d5q83kOzHSENvAGmaFAkFcB9tyo+H09f7yBiImZItdYNLwQxE268eHFZY2&#10;3PiTxmNqRA7hWKIGl1JfShlrRx5jEXrizF3C4DFlODTSDnjL4b6Tc6UW0mPLucFhT5Wj+nr89hoO&#10;Z7PYjW1FZh/81VSTcaozWj8/TdsliERT+hf/uT9snq9e4f5Mv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7M3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10" o:spid="_x0000_s2133" style="position:absolute;left:58889;top:4625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4v8MA&#10;AADcAAAADwAAAGRycy9kb3ducmV2LnhtbESPQU/DMAyF70j7D5GRuLEEDhMqy6atGhLitsFlN6cx&#10;TbXGqZrQlX+PD5O42XrP731eb+fYq4nG3CW28LQ0oIib5DtuLXx9vj2+gMoF2WOfmCz8UobtZnG3&#10;xsqnKx9pOpVWSQjnCi2EUoZK69wEipiXaSAW7TuNEYusY6v9iFcJj71+NmalI3YsDQEHqgM1l9NP&#10;tPBxdqv91NXkDileXD27YHpn7cP9vHsFVWgu/+bb9bsXfCO0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B4v8MAAADcAAAADwAAAAAAAAAAAAAAAACYAgAAZHJzL2Rv&#10;d25yZXYueG1sUEsFBgAAAAAEAAQA9QAAAIg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11" o:spid="_x0000_s2134" style="position:absolute;left:59461;top:49587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aF8QA&#10;AADcAAAADwAAAGRycy9kb3ducmV2LnhtbERPTWvCQBC9F/wPywheSt3UgtjUVUqrRQSlTXvpbciO&#10;STA7G3fXJP57Vyj0No/3OfNlb2rRkvOVZQWP4wQEcW51xYWCn+/1wwyED8gaa8uk4EIelovB3RxT&#10;bTv+ojYLhYgh7FNUUIbQpFL6vCSDfmwb4sgdrDMYInSF1A67GG5qOUmSqTRYcWwosaG3kvJjdjYK&#10;9u+/Tfu0W3X6M9u6KX2c/PYelRoN+9cXEIH68C/+c290nJ88w+2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WhfEAAAA3AAAAA8AAAAAAAAAAAAAAAAAmAIAAGRycy9k&#10;b3ducmV2LnhtbFBLBQYAAAAABAAEAPUAAACJAwAAAAA=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112" o:spid="_x0000_s2135" style="position:absolute;left:57899;top:48253;width:482;height:381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R8QA&#10;AADcAAAADwAAAGRycy9kb3ducmV2LnhtbESPQWvDMAyF74P9B6PBbqvTDUrJ6patULZLC80y2FHE&#10;ahwWy8H2muzfV4dCbxLv6b1Pq83ke3WmmLrABuazAhRxE2zHrYH6a/e0BJUyssU+MBn4pwSb9f3d&#10;CksbRj7SucqtkhBOJRpwOQ+l1qlx5DHNwkAs2ilEj1nW2GobcZRw3+vnolhojx1Lg8OBto6a3+rP&#10;Gxjf6/h9+kiHXrufLe78vnqprTGPD9PbK6hMU76Zr9efVvDngi/PyAR6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J0fEAAAA3AAAAA8AAAAAAAAAAAAAAAAAmAIAAGRycy9k&#10;b3ducmV2LnhtbFBLBQYAAAAABAAEAPUAAACJAwAAAAA=&#10;" path="m97,117c153,98,147,,77,,73,,70,,67,v,,,,,c,10,3,120,77,120v7,,14,-1,20,-3c97,117,97,117,97,117xe" fillcolor="#fcd8be" stroked="f">
                      <v:path arrowok="t" o:connecttype="custom" o:connectlocs="30596,37148;24288,0;21133,0;21133,0;24288,38100;30596,37148;30596,37148" o:connectangles="0,0,0,0,0,0,0"/>
                    </v:shape>
                    <v:shape id="Freeform 1113" o:spid="_x0000_s2136" style="position:absolute;left:58235;top:50901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H/8AA&#10;AADcAAAADwAAAGRycy9kb3ducmV2LnhtbERPTYvCMBC9L/gfwgh7W9N6kKUaRYuC7G3Vi7dJMzbF&#10;ZlKaWOu/3yws7G0e73NWm9G1YqA+NJ4V5LMMBHHlTcO1gsv58PEJIkRkg61nUvCiAJv15G2FhfFP&#10;/qbhFGuRQjgUqMDG2BVShsqSwzDzHXHibr53GBPsa2l6fKZw18p5li2kw4ZTg8WOSkvV/fRwCr6u&#10;erEbmpL03ru7Lkdts1Yr9T4dt0sQkcb4L/5zH02an+fw+0y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NH/8AAAADcAAAADwAAAAAAAAAAAAAAAACYAgAAZHJzL2Rvd25y&#10;ZXYueG1sUEsFBgAAAAAEAAQA9QAAAIUDAAAAAA==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114" o:spid="_x0000_s2137" style="position:absolute;left:58896;top:47955;width:463;height:381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XTcYA&#10;AADcAAAADwAAAGRycy9kb3ducmV2LnhtbESPT2vCQBDF7wW/wzKCt7rRg5XUVYpSqK0X/yD2Ns2O&#10;STQ7G7PbJH57VxC8zfDevN+byaw1haipcrllBYN+BII4sTrnVMFu+/k6BuE8ssbCMim4koPZtPMy&#10;wVjbhtdUb3wqQgi7GBVk3pexlC7JyKDr25I4aEdbGfRhrVKpK2xCuCnkMIpG0mDOgZBhSfOMkvPm&#10;3wTuX20vb4dm365OP/77+GvNcnFQqtdtP95BeGr90/y4/tKh/mAI92fCBH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3XTcYAAADcAAAADwAAAAAAAAAAAAAAAACYAgAAZHJz&#10;L2Rvd25yZXYueG1sUEsFBgAAAAAEAAQA9QAAAIsDAAAAAA==&#10;" path="m68,c47,,31,10,21,24v,,,,,c,55,10,108,52,118v,,,,,c57,120,63,120,68,120,146,120,146,,68,xe" fillcolor="#fcd8be" stroked="f">
                      <v:path arrowok="t" o:connecttype="custom" o:connectlocs="21590,0;6668,7620;6668,7620;16510,37465;16510,37465;21590,38100;21590,0" o:connectangles="0,0,0,0,0,0,0"/>
                    </v:shape>
                    <v:shape id="Freeform 1115" o:spid="_x0000_s2138" style="position:absolute;left:59035;top:4429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8E8EA&#10;AADcAAAADwAAAGRycy9kb3ducmV2LnhtbERPPWvDMBDdA/0P4grZYjkthOJGMa1poWRLmiXbybpa&#10;xtbJWKrj/PsoUOh2j/d523J2vZhoDK1nBessB0Fce9Nyo+D0/bl6AREissHeMym4UoBy97DYYmH8&#10;hQ80HWMjUgiHAhXYGIdCylBbchgyPxAn7sePDmOCYyPNiJcU7nr5lOcb6bDl1GBxoMpS3R1/nYL9&#10;WW/ep7Yi/eFdp6tZ27zXSi0f57dXEJHm+C/+c3+ZNH/9DP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NfBP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16" o:spid="_x0000_s2139" style="position:absolute;left:49352;top:28378;width:203;height:38;visibility:visible;mso-wrap-style:square;v-text-anchor:top" coordsize="6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kEb8A&#10;AADcAAAADwAAAGRycy9kb3ducmV2LnhtbERPTYvCMBC9C/6HMII3m2aRIl2jiCAsrJdVL96GZmzL&#10;NpOSRG3//UZY8DaP9znr7WA78SAfWscaVJaDIK6cabnWcDkfFisQISIb7ByThpECbDfTyRpL4578&#10;Q49TrEUK4VCihibGvpQyVA1ZDJnriRN3c95iTNDX0nh8pnDbyY88L6TFllNDgz3tG6p+T3ergdQN&#10;lXPFru49qTBex+L4vdd6Pht2nyAiDfEt/nd/mTRfLeH1TLp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mQRvwAAANwAAAAPAAAAAAAAAAAAAAAAAJgCAABkcnMvZG93bnJl&#10;di54bWxQSwUGAAAAAAQABAD1AAAAhAMAAAAA&#10;" path="m,7v21,2,43,3,64,5c55,5,43,,28,,17,,8,3,,7xe" fillcolor="#fcd8be" stroked="f">
                      <v:path arrowok="t" o:connecttype="custom" o:connectlocs="0,2223;20320,3810;8890,0;0,2223" o:connectangles="0,0,0,0"/>
                    </v:shape>
                    <v:shape id="Freeform 1117" o:spid="_x0000_s2140" style="position:absolute;left:49066;top:27444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B/MEA&#10;AADcAAAADwAAAGRycy9kb3ducmV2LnhtbERPPWvDMBDdA/0P4grZYjmFhuJGMa1poWRLmiXbybpa&#10;xtbJWKrj/PsoUOh2j/d523J2vZhoDK1nBessB0Fce9Nyo+D0/bl6AREissHeMym4UoBy97DYYmH8&#10;hQ80HWMjUgiHAhXYGIdCylBbchgyPxAn7sePDmOCYyPNiJcU7nr5lOcb6bDl1GBxoMpS3R1/nYL9&#10;WW/ep7Yi/eFdp6tZ27zXSi0f57dXEJHm+C/+c3+ZNH/9DP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oQfz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18" o:spid="_x0000_s2141" style="position:absolute;left:48837;top:2924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fi8AA&#10;AADcAAAADwAAAGRycy9kb3ducmV2LnhtbERPTWvCQBC9C/0PyxR6Mxt7CBJdRYOF0lttL95ms2M2&#10;mJ0N2TWm/74rCN7m8T5nvZ1cJ0YaQutZwSLLQRDX3rTcKPj9+ZgvQYSIbLDzTAr+KMB28zJbY2n8&#10;jb9pPMZGpBAOJSqwMfallKG25DBkvidO3NkPDmOCQyPNgLcU7jr5nueFdNhyarDYU2WpvhyvTsHX&#10;SRf7sa1IH7y76GrSNu+0Um+v024FItIUn+KH+9Ok+YsC7s+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fi8AAAADc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19" o:spid="_x0000_s2142" style="position:absolute;left:48856;top:3085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6EMAA&#10;AADcAAAADwAAAGRycy9kb3ducmV2LnhtbERPTYvCMBC9L/gfwgje1lQP7lKNokVB9rauF2+TZmyK&#10;zaQ0sdZ/bxYW9jaP9zmrzeAa0VMXas8KZtMMBHHpTc2VgvPP4f0TRIjIBhvPpOBJATbr0dsKc+Mf&#10;/E39KVYihXDIUYGNsc2lDKUlh2HqW+LEXX3nMCbYVdJ0+EjhrpHzLFtIhzWnBostFZbK2+nuFHxd&#10;9GLX1wXpvXc3XQzaZo1WajIetksQkYb4L/5zH02aP/uA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6EMAAAADc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20" o:spid="_x0000_s2143" style="position:absolute;left:48774;top:26403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uYsMA&#10;AADcAAAADwAAAGRycy9kb3ducmV2LnhtbESPQWvDMAyF74P9B6NCb4vTHsrI6pY1rFB2W7fLbnKs&#10;xaGxHGI3zf59dRjsJvGe3vu03c+hVxONqYtsYFWUoIib6DpuDXx9Hp+eQaWM7LCPTAZ+KcF+9/iw&#10;xcrFG3/QdM6tkhBOFRrwOQ+V1qnxFDAVcSAW7SeOAbOsY6vdiDcJD71el+VGB+xYGjwOVHtqLudr&#10;MPD+bTeHqavJvsVwsfVsfdlbY5aL+fUFVKY5/5v/rk9O8FdCK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uYsMAAADcAAAADwAAAAAAAAAAAAAAAACYAgAAZHJzL2Rv&#10;d25yZXYueG1sUEsFBgAAAAAEAAQA9QAAAIg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21" o:spid="_x0000_s2144" style="position:absolute;left:48094;top:2882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L+cAA&#10;AADcAAAADwAAAGRycy9kb3ducmV2LnhtbERPTYvCMBC9L/gfwgje1lQPsluNokVB9rauF2+TZmyK&#10;zaQ0sdZ/bxYW9jaP9zmrzeAa0VMXas8KZtMMBHHpTc2VgvPP4f0DRIjIBhvPpOBJATbr0dsKc+Mf&#10;/E39KVYihXDIUYGNsc2lDKUlh2HqW+LEXX3nMCbYVdJ0+EjhrpHzLFtIhzWnBostFZbK2+nuFHxd&#10;9GLX1wXpvXc3XQzaZo1WajIetksQkYb4L/5zH02aP/uE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VL+c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22" o:spid="_x0000_s2145" style="position:absolute;left:48647;top:24333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o2cMA&#10;AADcAAAADwAAAGRycy9kb3ducmV2LnhtbESPQWvDMAyF74P9B6PBbovTHkrJ6pY1rFB2a7fLbnKs&#10;xaGxHGIvzf79dCj0JvGe3vu02c2hVxONqYtsYFGUoIib6DpuDXx9Hl7WoFJGdthHJgN/lGC3fXzY&#10;YOXilU80nXOrJIRThQZ8zkOldWo8BUxFHIhF+4ljwCzr2Go34lXCQ6+XZbnSATuWBo8D1Z6ay/k3&#10;GPj4tqv91NVk32O42Hq2vuytMc9P89srqExzvptv10cn+EvBl2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o2c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23" o:spid="_x0000_s2146" style="position:absolute;left:47923;top:32315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NQsEA&#10;AADcAAAADwAAAGRycy9kb3ducmV2LnhtbERPPWvDMBDdA/0P4gLdYjkZTHGthMQ0ULrV7dLtZF0s&#10;E+tkLMVx/31VKHS7x/u86rC4Qcw0hd6zgm2WgyBuvem5U/D5cd48gQgR2eDgmRR8U4DD/mFVYWn8&#10;nd9pbmInUgiHEhXYGMdSytBachgyPxIn7uInhzHBqZNmwnsKd4Pc5XkhHfacGiyOVFtqr83NKXj7&#10;0sVp7mvSL95ddb1omw9aqcf1cnwGEWmJ/+I/96tJ83d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/jUL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24" o:spid="_x0000_s2147" style="position:absolute;left:48393;top:2776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0TNcAA&#10;AADcAAAADwAAAGRycy9kb3ducmV2LnhtbERPTYvCMBC9L/gfwgje1tQeRKpRtLiweFv14m3SjE2x&#10;mZQmW7v/frOw4G0e73M2u9G1YqA+NJ4VLOYZCOLKm4ZrBdfLx/sKRIjIBlvPpOCHAuy2k7cNFsY/&#10;+YuGc6xFCuFQoAIbY1dIGSpLDsPcd8SJu/veYUywr6Xp8ZnCXSvzLFtKhw2nBosdlZaqx/nbKTjd&#10;9PIwNCXpo3cPXY7aZq1WajYd92sQkcb4Ev+7P02an+fw90y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0TNc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25" o:spid="_x0000_s2148" style="position:absolute;left:48348;top:3026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2rsEA&#10;AADcAAAADwAAAGRycy9kb3ducmV2LnhtbERPTWvCQBC9F/wPywi9NRsVpERX0WBBeqv14m02O2aD&#10;2dmQ3cb033cLgrd5vM9Zb0fXioH60HhWMMtyEMSVNw3XCs7fH2/vIEJENth6JgW/FGC7mbyssTD+&#10;zl80nGItUgiHAhXYGLtCylBZchgy3xEn7up7hzHBvpamx3sKd62c5/lSOmw4NVjsqLRU3U4/TsHn&#10;RS/3Q1OSPnh30+Wobd5qpV6n424FItIYn+KH+2jS/Pk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htq7BAAAA3A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26" o:spid="_x0000_s2149" style="position:absolute;left:49199;top:28397;width:477;height:362;visibility:visible;mso-wrap-style:square;v-text-anchor:top" coordsize="15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5usMA&#10;AADcAAAADwAAAGRycy9kb3ducmV2LnhtbERPzWrCQBC+C77DMkIvUjeVIiVmlSIIKbWHpH2AITsm&#10;odnZuLsmaZ/eLRS8zcf3O9l+Mp0YyPnWsoKnVQKCuLK65VrB1+fx8QWED8gaO8uk4Ic87HfzWYap&#10;tiMXNJShFjGEfYoKmhD6VEpfNWTQr2xPHLmzdQZDhK6W2uEYw00n10mykQZbjg0N9nRoqPour0bB&#10;R2Hz5eXXvSd5Xuri9NZex+Gg1MNiet2CCDSFu/jfnes4f/0Mf8/EC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5usMAAADcAAAADwAAAAAAAAAAAAAAAACYAgAAZHJzL2Rv&#10;d25yZXYueG1sUEsFBgAAAAAEAAQA9QAAAIgDAAAAAA==&#10;" path="m112,5c91,3,69,2,48,,,25,9,113,76,113v62,,74,-78,36,-108xe" fillcolor="#fcd8be" stroked="f">
                      <v:path arrowok="t" o:connecttype="custom" o:connectlocs="35560,1602;15240,0;24130,36195;35560,1602" o:connectangles="0,0,0,0"/>
                    </v:shape>
                    <v:shape id="Freeform 1127" o:spid="_x0000_s2150" style="position:absolute;left:47821;top:1894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LQcEA&#10;AADcAAAADwAAAGRycy9kb3ducmV2LnhtbERPTWvCQBC9F/wPywi9NRsFpURX0WBBeqv14m02O2aD&#10;2dmQ3cb033cLgrd5vM9Zb0fXioH60HhWMMtyEMSVNw3XCs7fH2/vIEJENth6JgW/FGC7mbyssTD+&#10;zl80nGItUgiHAhXYGLtCylBZchgy3xEn7up7hzHBvpamx3sKd62c5/lSOmw4NVjsqLRU3U4/TsHn&#10;RS/3Q1OSPnh30+Wobd5qpV6n424FItIYn+KH+2jS/Pk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Ei0H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28" o:spid="_x0000_s2151" style="position:absolute;left:47567;top:1729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VNsAA&#10;AADcAAAADwAAAGRycy9kb3ducmV2LnhtbERPTYvCMBC9L/gfwgje1lQPZalG0eKCeNPdi7dJMzbF&#10;ZlKabK3/3iws7G0e73PW29G1YqA+NJ4VLOYZCOLKm4ZrBd9fn+8fIEJENth6JgVPCrDdTN7WWBj/&#10;4DMNl1iLFMKhQAU2xq6QMlSWHIa574gTd/O9w5hgX0vT4yOFu1YusyyXDhtODRY7Ki1V98uPU3C6&#10;6nw/NCXpg3d3XY7aZq1WajYddysQkcb4L/5zH02av8zh95l0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YVNs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29" o:spid="_x0000_s2152" style="position:absolute;left:47288;top:16510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wrcAA&#10;AADcAAAADwAAAGRycy9kb3ducmV2LnhtbERPTYvCMBC9L/gfwgje1lQPulSjaHFB9qbrxdukGZti&#10;MylNttZ/bxYW9jaP9znr7eAa0VMXas8KZtMMBHHpTc2Vgsv35/sHiBCRDTaeScGTAmw3o7c15sY/&#10;+ET9OVYihXDIUYGNsc2lDKUlh2HqW+LE3XznMCbYVdJ0+EjhrpHzLFtIhzWnBostFZbK+/nHKfi6&#10;6sW+rwvSB+/uuhi0zRqt1GQ87FYgIg3xX/znPpo0f76E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wrc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30" o:spid="_x0000_s2153" style="position:absolute;left:48012;top:1805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k38MA&#10;AADcAAAADwAAAGRycy9kb3ducmV2LnhtbESPQWvDMAyF74P9B6PBbovTHkrJ6pY1rFB2a7fLbnKs&#10;xaGxHGIvzf79dCj0JvGe3vu02c2hVxONqYtsYFGUoIib6DpuDXx9Hl7WoFJGdthHJgN/lGC3fXzY&#10;YOXilU80nXOrJIRThQZ8zkOldWo8BUxFHIhF+4ljwCzr2Go34lXCQ6+XZbnSATuWBo8D1Z6ay/k3&#10;GPj4tqv91NVk32O42Hq2vuytMc9P89srqExzvptv10cn+EuhlW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k38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1" o:spid="_x0000_s2154" style="position:absolute;left:48901;top:2534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BRMAA&#10;AADcAAAADwAAAGRycy9kb3ducmV2LnhtbERPTYvCMBC9L/gfwgje1lQP4lajaHFB9qbrxdukGZti&#10;MylNttZ/bxYW9jaP9znr7eAa0VMXas8KZtMMBHHpTc2Vgsv35/sSRIjIBhvPpOBJAbab0dsac+Mf&#10;fKL+HCuRQjjkqMDG2OZShtKSwzD1LXHibr5zGBPsKmk6fKRw18h5li2kw5pTg8WWCkvl/fzjFHxd&#10;9WLf1wXpg3d3XQzaZo1WajIedisQkYb4L/5zH02aP/+A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mBRM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2" o:spid="_x0000_s2155" style="position:absolute;left:48075;top:2102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+BMMA&#10;AADcAAAADwAAAGRycy9kb3ducmV2LnhtbESPQWvDMAyF74X9B6PBbq2zDsrI6pY2bDB6W9dLb3Ks&#10;xaGxHGI3zf79dCjsJvGe3vu03k6hUyMNqY1s4HlRgCKuo2u5MXD6/pi/gkoZ2WEXmQz8UoLt5mG2&#10;xtLFG3/ReMyNkhBOJRrwOfel1qn2FDAtYk8s2k8cAmZZh0a7AW8SHjq9LIqVDtiyNHjsqfJUX47X&#10;YOBwtqv92FZk32O42GqyvuisMU+P0+4NVKYp/5vv159O8F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+BM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3" o:spid="_x0000_s2156" style="position:absolute;left:48367;top:22866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bn8EA&#10;AADcAAAADwAAAGRycy9kb3ducmV2LnhtbERPPWvDMBDdA/0P4grZYjkthOJGMa1poWRLmiXbybpa&#10;xtbJWKrj/PsoUOh2j/d523J2vZhoDK1nBessB0Fce9Nyo+D0/bl6AREissHeMym4UoBy97DYYmH8&#10;hQ80HWMjUgiHAhXYGIdCylBbchgyPxAn7sePDmOCYyPNiJcU7nr5lOcb6bDl1GBxoMpS3R1/nYL9&#10;WW/ep7Yi/eFdp6tZ27zXSi0f57dXEJHm+C/+c3+ZNP95Df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mG5/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34" o:spid="_x0000_s2157" style="position:absolute;left:62064;top:44716;width:293;height:381;visibility:visible;mso-wrap-style:square;v-text-anchor:top" coordsize="9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35MIA&#10;AADcAAAADwAAAGRycy9kb3ducmV2LnhtbERPTWsCMRC9C/0PYQq9iGZVFFmNItKCeKqriMdhMybb&#10;bibLJtX13zeFgrd5vM9ZrjtXixu1ofKsYDTMQBCXXldsFJyOH4M5iBCRNdaeScGDAqxXL70l5trf&#10;+UC3IhqRQjjkqMDG2ORShtKSwzD0DXHirr51GBNsjdQt3lO4q+U4y2bSYcWpwWJDW0vld/HjFJyN&#10;mVeXz+n7F+0ne7vRj/7OFkq9vXabBYhIXXyK/907neZPx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LfkwgAAANwAAAAPAAAAAAAAAAAAAAAAAJgCAABkcnMvZG93&#10;bnJldi54bWxQSwUGAAAAAAQABAD1AAAAhwMAAAAA&#10;" path="m77,120v5,,9,-1,14,-2c91,118,91,118,91,118,89,109,87,100,85,90,79,60,73,30,66,v,,,,,c,11,4,120,77,120xe" fillcolor="#fcd8be" stroked="f">
                      <v:path arrowok="t" o:connecttype="custom" o:connectlocs="24716,38100;29210,37465;29210,37465;27284,28575;21185,0;21185,0;24716,38100" o:connectangles="0,0,0,0,0,0,0"/>
                    </v:shape>
                    <v:shape id="Freeform 1135" o:spid="_x0000_s2158" style="position:absolute;left:47059;top:3210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gc8EA&#10;AADcAAAADwAAAGRycy9kb3ducmV2LnhtbERPTWvCQBC9F/wPywi9NRsrSImuokFBvNV68TabHbPB&#10;7GzIbmP6791Cobd5vM9ZbUbXioH60HhWMMtyEMSVNw3XCi5fh7cPECEiG2w9k4IfCrBZT15WWBj/&#10;4E8azrEWKYRDgQpsjF0hZagsOQyZ74gTd/O9w5hgX0vT4yOFu1a+5/lCOmw4NVjsqLRU3c/fTsHp&#10;qhe7oSlJ772763LUNm+1Uq/TcbsEEWmM/+I/99Gk+fM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4IHP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36" o:spid="_x0000_s2159" style="position:absolute;left:47720;top:29845;width:425;height:292;visibility:visible;mso-wrap-style:square;v-text-anchor:top" coordsize="13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9mcQA&#10;AADcAAAADwAAAGRycy9kb3ducmV2LnhtbERPTWvCQBC9F/wPyxS8SLNJW6SkriJiQCIoSUvPQ3aa&#10;hGZnQ3arsb/eFYTe5vE+Z7EaTSdONLjWsoIkikEQV1a3XCv4/Mie3kA4j6yxs0wKLuRgtZw8LDDV&#10;9swFnUpfixDCLkUFjfd9KqWrGjLoItsTB+7bDgZ9gEMt9YDnEG46+RzHc2mw5dDQYE+bhqqf8tco&#10;iP+yfO/87GiKPJntvo7zrT3kSk0fx/U7CE+j/xff3Tsd5r+8wu2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fZnEAAAA3AAAAA8AAAAAAAAAAAAAAAAAmAIAAGRycy9k&#10;b3ducmV2LnhtbFBLBQYAAAAABAAEAPUAAACJAwAAAAA=&#10;" path="m69,92v46,,65,-42,57,-76c90,10,55,5,19,,,35,16,92,69,92xe" fillcolor="#fcd8be" stroked="f">
                      <v:path arrowok="t" o:connecttype="custom" o:connectlocs="21908,29210;40005,5080;6033,0;21908,29210" o:connectangles="0,0,0,0"/>
                    </v:shape>
                    <v:shape id="Freeform 1137" o:spid="_x0000_s2160" style="position:absolute;left:46678;top:2977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dnMEA&#10;AADcAAAADwAAAGRycy9kb3ducmV2LnhtbERPyWrDMBC9B/oPYgq5JXJbEoobObSmhZBblktvI2tq&#10;GVsjY6mO8/dRoZDbPN46m+3kOjHSEBrPCp6WGQjiypuGawXn09fiFUSIyAY7z6TgSgG2xcNsg7nx&#10;Fz7QeIy1SCEcclRgY+xzKUNlyWFY+p44cT9+cBgTHGppBrykcNfJ5yxbS4cNpwaLPZWWqvb46xTs&#10;v/X6Y2xK0p/etbqctM06rdT8cXp/AxFpinfxv3tn0vyXFf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HZz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38" o:spid="_x0000_s2161" style="position:absolute;left:47123;top:3066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D68AA&#10;AADcAAAADwAAAGRycy9kb3ducmV2LnhtbERPTWvCQBC9F/wPywje6kaFUKKraLAgvdV68TabHbPB&#10;7GzIbmP8991Cobd5vM/Z7EbXioH60HhWsJhnIIgrbxquFVy+3l/fQISIbLD1TAqeFGC3nbxssDD+&#10;wZ80nGMtUgiHAhXYGLtCylBZchjmviNO3M33DmOCfS1Nj48U7lq5zLJcOmw4NVjsqLRU3c/fTsHH&#10;VeeHoSlJH72763LUNmu1UrPpuF+DiDTGf/Gf+2TS/FU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+D68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9" o:spid="_x0000_s2162" style="position:absolute;left:46951;top:1979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mcMEA&#10;AADcAAAADwAAAGRycy9kb3ducmV2LnhtbERPTWvCQBC9F/oflil4qxtbsCW6ERssSG/aXnqbzY7Z&#10;kOxsyK4x/nu3IPQ2j/c5683kOjHSEBrPChbzDARx5U3DtYKf78/ndxAhIhvsPJOCKwXYFI8Pa8yN&#10;v/CBxmOsRQrhkKMCG2OfSxkqSw7D3PfEiTv5wWFMcKilGfCSwl0nX7JsKR02nBos9lRaqtrj2Sn4&#10;+tXLj7EpSe+8a3U5aZt1WqnZ07RdgYg0xX/x3b03af7rG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DJnD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0" o:spid="_x0000_s2163" style="position:absolute;left:47142;top:28905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yAsMA&#10;AADcAAAADwAAAGRycy9kb3ducmV2LnhtbESPQWvDMAyF74X9B6PBbq2zDsrI6pY2bDB6W9dLb3Ks&#10;xaGxHGI3zf79dCjsJvGe3vu03k6hUyMNqY1s4HlRgCKuo2u5MXD6/pi/gkoZ2WEXmQz8UoLt5mG2&#10;xtLFG3/ReMyNkhBOJRrwOfel1qn2FDAtYk8s2k8cAmZZh0a7AW8SHjq9LIqVDtiyNHjsqfJUX47X&#10;YOBwtqv92FZk32O42GqyvuisMU+P0+4NVKYp/5vv159O8F+EVp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yyAsMAAADcAAAADwAAAAAAAAAAAAAAAACYAgAAZHJzL2Rv&#10;d25yZXYueG1sUEsFBgAAAAAEAAQA9QAAAIg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1" o:spid="_x0000_s2164" style="position:absolute;left:46780;top:20789;width:495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XmcEA&#10;AADcAAAADwAAAGRycy9kb3ducmV2LnhtbERPTWvCQBC9F/oflil4qxtbkDa6ERssSG/aXnqbzY7Z&#10;kOxsyK4x/nu3IPQ2j/c5683kOjHSEBrPChbzDARx5U3DtYKf78/nNxAhIhvsPJOCKwXYFI8Pa8yN&#10;v/CBxmOsRQrhkKMCG2OfSxkqSw7D3PfEiTv5wWFMcKilGfCSwl0nX7JsKR02nBos9lRaqtrj2Sn4&#10;+tXLj7EpSe+8a3U5aZt1WqnZ07RdgYg0xX/x3b03af7rO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F5nBAAAA3AAAAA8AAAAAAAAAAAAAAAAAmAIAAGRycy9kb3du&#10;cmV2LnhtbFBLBQYAAAAABAAEAPUAAACGAwAAAAA=&#10;" path="m78,120c155,120,155,,78,,1,,,120,78,120xe" fillcolor="#fcd8be" stroked="f">
                      <v:path arrowok="t" o:connecttype="custom" o:connectlocs="24925,38735;24925,0;24925,38735" o:connectangles="0,0,0"/>
                    </v:shape>
                    <v:shape id="Freeform 1142" o:spid="_x0000_s2165" style="position:absolute;left:46907;top:1871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NecMA&#10;AADcAAAADwAAAGRycy9kb3ducmV2LnhtbESPQWvDMAyF74X9B6PBbq2zMsrI6pY2bDB6W9dLb3Ks&#10;xaGxHGI3zf79dCjsJvGe3vu03k6hUyMNqY1s4HlRgCKuo2u5MXD6/pi/gkoZ2WEXmQz8UoLt5mG2&#10;xtLFG3/ReMyNkhBOJRrwOfel1qn2FDAtYk8s2k8cAmZZh0a7AW8SHjq9LIqVDtiyNHjsqfJUX47X&#10;YOBwtqv92FZk32O42GqyvuisMU+P0+4NVKYp/5vv159O8F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zNecMAAADcAAAADwAAAAAAAAAAAAAAAACYAgAAZHJzL2Rv&#10;d25yZXYueG1sUEsFBgAAAAAEAAQA9QAAAIg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43" o:spid="_x0000_s2166" style="position:absolute;left:47205;top:15557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o4sEA&#10;AADcAAAADwAAAGRycy9kb3ducmV2LnhtbERPPWvDMBDdA/0P4grZYjmlhOJGMa1poWRLmiXbybpa&#10;xtbJWKrj/PsoUOh2j/d523J2vZhoDK1nBessB0Fce9Nyo+D0/bl6AREissHeMym4UoBy97DYYmH8&#10;hQ80HWMjUgiHAhXYGIdCylBbchgyPxAn7sePDmOCYyPNiJcU7nr5lOcb6bDl1GBxoMpS3R1/nYL9&#10;WW/ep7Yi/eFdp6tZ27zXSi0f57dXEJHm+C/+c3+ZNP95Df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gaOL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4" o:spid="_x0000_s2167" style="position:absolute;left:48094;top:25685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2lcEA&#10;AADcAAAADwAAAGRycy9kb3ducmV2LnhtbERPTWvCQBC9F/wPywi9NRtFpERX0WBBeqv14m02O2aD&#10;2dmQ3cb033cLgrd5vM9Zb0fXioH60HhWMMtyEMSVNw3XCs7fH2/vIEJENth6JgW/FGC7mbyssTD+&#10;zl80nGItUgiHAhXYGLtCylBZchgy3xEn7up7hzHBvpamx3sKd62c5/lSOmw4NVjsqLRU3U4/TsHn&#10;RS/3Q1OSPnh30+Wobd5qpV6n424FItIYn+KH+2jS/MU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y9pX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5" o:spid="_x0000_s2168" style="position:absolute;left:47821;top:2206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TDsEA&#10;AADcAAAADwAAAGRycy9kb3ducmV2LnhtbERPyWrDMBC9B/oPYgq5JXLbEIobObSmhZBblktvI2tq&#10;GVsjY6mO8/dRoZDbPN46m+3kOjHSEBrPCp6WGQjiypuGawXn09fiFUSIyAY7z6TgSgG2xcNsg7nx&#10;Fz7QeIy1SCEcclRgY+xzKUNlyWFY+p44cT9+cBgTHGppBrykcNfJ5yxbS4cNpwaLPZWWqvb46xTs&#10;v/X6Y2xK0p/etbqctM06rdT8cXp/AxFpinfxv3tn0vzVC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Uw7BAAAA3AAAAA8AAAAAAAAAAAAAAAAAmAIAAGRycy9kb3du&#10;cmV2LnhtbFBLBQYAAAAABAAEAPUAAACG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46" o:spid="_x0000_s2169" style="position:absolute;left:48050;top:23672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LesEA&#10;AADcAAAADwAAAGRycy9kb3ducmV2LnhtbERPTWvCQBC9F/wPywi9NRuLSImuokFBvNV68TabHbPB&#10;7GzIbmP6791Cobd5vM9ZbUbXioH60HhWMMtyEMSVNw3XCi5fh7cPECEiG2w9k4IfCrBZT15WWBj/&#10;4E8azrEWKYRDgQpsjF0hZagsOQyZ74gTd/O9w5hgX0vT4yOFu1a+5/lCOmw4NVjsqLRU3c/fTsHp&#10;qhe7oSlJ772763LUNm+1Uq/TcbsEEWmM/+I/99Gk+fM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y3r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47" o:spid="_x0000_s2170" style="position:absolute;left:47631;top:2015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u4cEA&#10;AADcAAAADwAAAGRycy9kb3ducmV2LnhtbERPyWrDMBC9B/oPYgq5JXJLE4obObSmhZBblktvI2tq&#10;GVsjY6mO8/dRoZDbPN46m+3kOjHSEBrPCp6WGQjiypuGawXn09fiFUSIyAY7z6TgSgG2xcNsg7nx&#10;Fz7QeIy1SCEcclRgY+xzKUNlyWFY+p44cT9+cBgTHGppBrykcNfJ5yxbS4cNpwaLPZWWqvb46xTs&#10;v/X6Y2xK0p/etbqctM06rdT8cXp/AxFpinfxv3tn0vyXFf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bbuHBAAAA3AAAAA8AAAAAAAAAAAAAAAAAmAIAAGRycy9kb3du&#10;cmV2LnhtbFBLBQYAAAAABAAEAPUAAACG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48" o:spid="_x0000_s2171" style="position:absolute;left:47821;top:2471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wlsAA&#10;AADcAAAADwAAAGRycy9kb3ducmV2LnhtbERPTWvCQBC9F/wPywje6kaRUKKraLAgvdV68TabHbPB&#10;7GzIbmP8991Cobd5vM/Z7EbXioH60HhWsJhnIIgrbxquFVy+3l/fQISIbLD1TAqeFGC3nbxssDD+&#10;wZ80nGMtUgiHAhXYGLtCylBZchjmviNO3M33DmOCfS1Nj48U7lq5zLJcOmw4NVjsqLRU3c/fTsHH&#10;VeeHoSlJH72763LUNmu1UrPpuF+DiDTGf/Gf+2TS/FU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nwls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49" o:spid="_x0000_s2172" style="position:absolute;left:47967;top:26828;width:496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VDcEA&#10;AADcAAAADwAAAGRycy9kb3ducmV2LnhtbERPTWvCQBC9F/oflil4qxtLsSW6ERssSG/aXnqbzY7Z&#10;kOxsyK4x/nu3IPQ2j/c5683kOjHSEBrPChbzDARx5U3DtYKf78/ndxAhIhvsPJOCKwXYFI8Pa8yN&#10;v/CBxmOsRQrhkKMCG2OfSxkqSw7D3PfEiTv5wWFMcKilGfCSwl0nX7JsKR02nBos9lRaqtrj2Sn4&#10;+tXLj7EpSe+8a3U5aZt1WqnZ07RdgYg0xX/x3b03af7rG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FVQ3BAAAA3AAAAA8AAAAAAAAAAAAAAAAAmAIAAGRycy9kb3du&#10;cmV2LnhtbFBLBQYAAAAABAAEAPUAAACGAwAAAAA=&#10;" path="m77,c,,,120,77,120,154,120,155,,77,xe" fillcolor="#fcd8be" stroked="f">
                      <v:path arrowok="t" o:connecttype="custom" o:connectlocs="24605,0;24605,38735;24605,0" o:connectangles="0,0,0"/>
                    </v:shape>
                    <v:shape id="Freeform 1150" o:spid="_x0000_s2173" style="position:absolute;left:47313;top:2574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Bf8MA&#10;AADcAAAADwAAAGRycy9kb3ducmV2LnhtbESPQWvDMAyF74X9B6PBbq2zMsrI6pY2bDB6W9dLb3Ks&#10;xaGxHGI3zf79dCjsJvGe3vu03k6hUyMNqY1s4HlRgCKuo2u5MXD6/pi/gkoZ2WEXmQz8UoLt5mG2&#10;xtLFG3/ReMyNkhBOJRrwOfel1qn2FDAtYk8s2k8cAmZZh0a7AW8SHjq9LIqVDtiyNHjsqfJUX47X&#10;YOBwtqv92FZk32O42GqyvuisMU+P0+4NVKYp/5vv159O8F+EVp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rBf8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51" o:spid="_x0000_s2174" style="position:absolute;left:47777;top:29756;width:343;height:139;visibility:visible;mso-wrap-style:square;v-text-anchor:top" coordsize="10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JgsUA&#10;AADcAAAADwAAAGRycy9kb3ducmV2LnhtbESPzWrDMBCE74W+g9hCbo3c4JTajWxKIOBLDvnpfWtt&#10;bafWSlhK7OTpo0Kht11mvtnZVTmZXlxo8J1lBS/zBARxbXXHjYLjYfP8BsIHZI29ZVJwJQ9l8fiw&#10;wlzbkXd02YdGxBD2OSpoQ3C5lL5uyaCfW0cctW87GAxxHRqpBxxjuOnlIklepcGO44UWHa1bqn/2&#10;ZxNr0O42bbPl8XDOXPWVpqfPqzspNXuaPt5BBJrCv/mPrnTk0gx+n4kT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YmCxQAAANwAAAAPAAAAAAAAAAAAAAAAAJgCAABkcnMv&#10;ZG93bnJldi54bWxQSwUGAAAAAAQABAD1AAAAigMAAAAA&#10;" path="m50,c26,,10,12,,28v36,5,71,10,107,16c101,20,82,,50,xe" fillcolor="#fcd8be" stroked="f">
                      <v:path arrowok="t" o:connecttype="custom" o:connectlocs="16023,0;0,8890;34290,13970;16023,0" o:connectangles="0,0,0,0"/>
                    </v:shape>
                    <v:shape id="Freeform 1152" o:spid="_x0000_s2175" style="position:absolute;left:47059;top:1441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bpMMA&#10;AADcAAAADwAAAGRycy9kb3ducmV2LnhtbESPQWvDMAyF74X9B6PBbq2zwsrI6pY2bDB6W9dLb3Ks&#10;xaGxHGI3zf79dCjsJvGe3vu03k6hUyMNqY1s4HlRgCKuo2u5MXD6/pi/gkoZ2WEXmQz8UoLt5mG2&#10;xtLFG3/ReMyNkhBOJRrwOfel1qn2FDAtYk8s2k8cAmZZh0a7AW8SHjq9LIqVDtiyNHjsqfJUX47X&#10;YOBwtqv92FZk32O42GqyvuisMU+P0+4NVKYp/5vv159O8F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VbpM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53" o:spid="_x0000_s2176" style="position:absolute;left:46634;top:3649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+P8EA&#10;AADcAAAADwAAAGRycy9kb3ducmV2LnhtbERPPWvDMBDdA/0P4grZYjmFhuJGMa1poWRLmiXbybpa&#10;xtbJWKrj/PsoUOh2j/d523J2vZhoDK1nBessB0Fce9Nyo+D0/bl6AREissHeMym4UoBy97DYYmH8&#10;hQ80HWMjUgiHAhXYGIdCylBbchgyPxAn7sePDmOCYyPNiJcU7nr5lOcb6bDl1GBxoMpS3R1/nYL9&#10;WW/ep7Yi/eFdp6tZ27zXSi0f57dXEJHm+C/+c3+ZNP95Df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5/j/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54" o:spid="_x0000_s2177" style="position:absolute;left:45637;top:3657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gSMEA&#10;AADcAAAADwAAAGRycy9kb3ducmV2LnhtbERPTWvCQBC9F/wPywi9NRsFpURX0WBBeqv14m02O2aD&#10;2dmQ3cb033cLgrd5vM9Zb0fXioH60HhWMMtyEMSVNw3XCs7fH2/vIEJENth6JgW/FGC7mbyssTD+&#10;zl80nGItUgiHAhXYGLtCylBZchgy3xEn7up7hzHBvpamx3sKd62c5/lSOmw4NVjsqLRU3U4/TsHn&#10;RS/3Q1OSPnh30+Wobd5qpV6n424FItIYn+KH+2jS/MU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YEj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55" o:spid="_x0000_s2178" style="position:absolute;left:46551;top:3742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F08EA&#10;AADcAAAADwAAAGRycy9kb3ducmV2LnhtbERPyWrDMBC9B/oPYgq5JXJbEoobObSmhZBblktvI2tq&#10;GVsjY6mO8/dRoZDbPN46m+3kOjHSEBrPCp6WGQjiypuGawXn09fiFUSIyAY7z6TgSgG2xcNsg7nx&#10;Fz7QeIy1SCEcclRgY+xzKUNlyWFY+p44cT9+cBgTHGppBrykcNfJ5yxbS4cNpwaLPZWWqvb46xTs&#10;v/X6Y2xK0p/etbqctM06rdT8cXp/AxFpinfxv3tn0vzVC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nxdP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56" o:spid="_x0000_s2179" style="position:absolute;left:46018;top:32124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dp8EA&#10;AADcAAAADwAAAGRycy9kb3ducmV2LnhtbERPyWrDMBC9B/oPYgq5JXJLE4obObSmhZBblktvI2tq&#10;GVsjY6mO8/dRoZDbPN46m+3kOjHSEBrPCp6WGQjiypuGawXn09fiFUSIyAY7z6TgSgG2xcNsg7nx&#10;Fz7QeIy1SCEcclRgY+xzKUNlyWFY+p44cT9+cBgTHGppBrykcNfJ5yxbS4cNpwaLPZWWqvb46xTs&#10;v/X6Y2xK0p/etbqctM06rdT8cXp/AxFpinfxv3tn0vzVC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Xaf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57" o:spid="_x0000_s2180" style="position:absolute;left:46526;top:32912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4PMEA&#10;AADcAAAADwAAAGRycy9kb3ducmV2LnhtbERPTWvCQBC9F/wPywi9NRsLSomuokFBvNV68TabHbPB&#10;7GzIbmP6791Cobd5vM9ZbUbXioH60HhWMMtyEMSVNw3XCi5fh7cPECEiG2w9k4IfCrBZT15WWBj/&#10;4E8azrEWKYRDgQpsjF0hZagsOQyZ74gTd/O9w5hgX0vT4yOFu1a+5/lCOmw4NVjsqLRU3c/fTsHp&#10;qhe7oSlJ772763LUNm+1Uq/TcbsEEWmM/+I/99Gk+fM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+Dz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58" o:spid="_x0000_s2181" style="position:absolute;left:45935;top:3378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mS8AA&#10;AADcAAAADwAAAGRycy9kb3ducmV2LnhtbERPTWvCQBC9F/wPywje6kbBUKKraLAgvdV68TabHbPB&#10;7GzIbmP8991Cobd5vM/Z7EbXioH60HhWsJhnIIgrbxquFVy+3l/fQISIbLD1TAqeFGC3nbxssDD+&#10;wZ80nGMtUgiHAhXYGLtCylBZchjmviNO3M33DmOCfS1Nj48U7lq5zLJcOmw4NVjsqLRU3c/fTsHH&#10;VeeHoSlJH72763LUNmu1UrPpuF+DiDTGf/Gf+2TS/FU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BmS8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59" o:spid="_x0000_s2182" style="position:absolute;left:45707;top:35744;width:406;height:279;visibility:visible;mso-wrap-style:square;v-text-anchor:top" coordsize="12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4MMEA&#10;AADcAAAADwAAAGRycy9kb3ducmV2LnhtbERPS4vCMBC+C/6HMMLeNFXWB9Uoy8IuXjyoPezehmRs&#10;is2kNFHrvzeC4G0+vuesNp2rxZXaUHlWMB5lIIi1NxWXCorjz3ABIkRkg7VnUnCnAJt1v7fC3Pgb&#10;7+l6iKVIIRxyVGBjbHIpg7bkMIx8Q5y4k28dxgTbUpoWbync1XKSZTPpsOLUYLGhb0v6fLg4BQv8&#10;K+5ajivWn//+PLnY3e++U+pj0H0tQUTq4lv8cm9Nmj+dw/OZd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duDDBAAAA3AAAAA8AAAAAAAAAAAAAAAAAmAIAAGRycy9kb3du&#10;cmV2LnhtbFBLBQYAAAAABAAEAPUAAACGAwAAAAA=&#10;" path="m18,c,35,17,89,69,89v39,,58,-30,58,-60c91,19,55,9,18,xe" fillcolor="#fcd8be" stroked="f">
                      <v:path arrowok="t" o:connecttype="custom" o:connectlocs="5760,0;22080,27940;40640,9104;5760,0" o:connectangles="0,0,0,0"/>
                    </v:shape>
                    <v:shape id="Freeform 1160" o:spid="_x0000_s2183" style="position:absolute;left:45764;top:35642;width:349;height:191;visibility:visible;mso-wrap-style:square;v-text-anchor:top" coordsize="1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t+8UA&#10;AADcAAAADwAAAGRycy9kb3ducmV2LnhtbESPzWoCQRCE74LvMLTgTWcNqGHjKCpIcggBNQ/Q7HT2&#10;x52eZWZWN3n69CGQWzdVXfX1Zje4Vt0pxNqzgcU8A0VceFtzaeDzepo9g4oJ2WLrmQx8U4Tddjza&#10;YG79g890v6RSSQjHHA1UKXW51rGoyGGc+45YtC8fHCZZQ6ltwIeEu1Y/ZdlKO6xZGirs6FhRcbv0&#10;zsB7h4tTv9oP4eM1+OyHm9v60BgznQz7F1CJhvRv/rt+s4K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a37xQAAANwAAAAPAAAAAAAAAAAAAAAAAJgCAABkcnMv&#10;ZG93bnJldi54bWxQSwUGAAAAAAQABAD1AAAAigMAAAAA&#10;" path="m51,c26,,9,13,,31v37,9,73,19,109,29c109,30,90,,51,xe" fillcolor="#fcd8be" stroked="f">
                      <v:path arrowok="t" o:connecttype="custom" o:connectlocs="16341,0;0,9843;34925,19050;16341,0" o:connectangles="0,0,0,0"/>
                    </v:shape>
                    <v:shape id="Freeform 1161" o:spid="_x0000_s2184" style="position:absolute;left:46355;top:28676;width:330;height:102;visibility:visible;mso-wrap-style:square;v-text-anchor:top" coordsize="10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s1sAA&#10;AADcAAAADwAAAGRycy9kb3ducmV2LnhtbERPS2sCMRC+F/wPYQRvNWvBVlejSEXwJl1FPA6b2Qdu&#10;JkuSffTfN4VCb/PxPWe7H00jenK+tqxgMU9AEOdW11wquF1PrysQPiBrbCyTgm/ysN9NXraYajvw&#10;F/VZKEUMYZ+igiqENpXS5xUZ9HPbEkeusM5giNCVUjscYrhp5FuSvEuDNceGClv6rCh/Zp1RcD/K&#10;7vFR3Afu+oEcZ8XZXC5KzabjYQMi0Bj+xX/us47zl2v4fSZe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ls1sAAAADcAAAADwAAAAAAAAAAAAAAAACYAgAAZHJzL2Rvd25y&#10;ZXYueG1sUEsFBgAAAAAEAAQA9QAAAIUDAAAAAA==&#10;" path="m104,2c70,1,35,,,,8,19,26,33,53,33,78,33,96,20,104,2xe" fillcolor="#fcd8be" stroked="f">
                      <v:path arrowok="t" o:connecttype="custom" o:connectlocs="33020,616;0,0;16828,10160;33020,616" o:connectangles="0,0,0,0"/>
                    </v:shape>
                    <v:shape id="Freeform 1162" o:spid="_x0000_s2185" style="position:absolute;left:47567;top:33140;width:489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RGcMA&#10;AADcAAAADwAAAGRycy9kb3ducmV2LnhtbESPT2vDMAzF74V9B6NBb62zHcLI6pYtbDB2659Lb3Ks&#10;xaGxHGIvzb59dSjsJvGe3vtps5tDryYaUxfZwNO6AEXcRNdxa+B0/Fy9gEoZ2WEfmQz8UYLd9mGx&#10;wcrFK+9pOuRWSQinCg34nIdK69R4CpjWcSAW7SeOAbOsY6vdiFcJD71+LopSB+xYGjwOVHtqLoff&#10;YOD7bMv3qavJfsRwsfVsfdFbY5aP89srqExz/jffr7+c4JeCL8/IBHp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RGcMAAADcAAAADwAAAAAAAAAAAAAAAACYAgAAZHJzL2Rv&#10;d25yZXYueG1sUEsFBgAAAAAEAAQA9QAAAIgDAAAAAA==&#10;" path="m77,c,,,120,77,120,155,120,155,,77,xe" fillcolor="#fcd8be" stroked="f">
                      <v:path arrowok="t" o:connecttype="custom" o:connectlocs="24290,0;24290,38735;24290,0" o:connectangles="0,0,0"/>
                    </v:shape>
                    <v:shape id="Freeform 1163" o:spid="_x0000_s2186" style="position:absolute;left:47396;top:3592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0gsAA&#10;AADcAAAADwAAAGRycy9kb3ducmV2LnhtbERPTWvCQBC9C/0PyxR6Mxt7CBJdRYOF0lttL95ms2M2&#10;mJ0N2TWm/74rCN7m8T5nvZ1cJ0YaQutZwSLLQRDX3rTcKPj9+ZgvQYSIbLDzTAr+KMB28zJbY2n8&#10;jb9pPMZGpBAOJSqwMfallKG25DBkvidO3NkPDmOCQyPNgLcU7jr5nueFdNhyarDYU2WpvhyvTsHX&#10;SRf7sa1IH7y76GrSNu+0Um+v024FItIUn+KH+9Ok+cUC7s+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U0gs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64" o:spid="_x0000_s2187" style="position:absolute;left:47821;top:3492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q9cAA&#10;AADcAAAADwAAAGRycy9kb3ducmV2LnhtbERPTYvCMBC9L/gfwgje1lQPZalG0eKCeNPdi7dJMzbF&#10;ZlKabK3/3iws7G0e73PW29G1YqA+NJ4VLOYZCOLKm4ZrBd9fn+8fIEJENth6JgVPCrDdTN7WWBj/&#10;4DMNl1iLFMKhQAU2xq6QMlSWHIa574gTd/O9w5hgX0vT4yOFu1YusyyXDhtODRY7Ki1V98uPU3C6&#10;6nw/NCXpg3d3XY7aZq1WajYddysQkcb4L/5zH02any/h95l0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eq9cAAAADc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65" o:spid="_x0000_s2188" style="position:absolute;left:48139;top:34163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PbsAA&#10;AADcAAAADwAAAGRycy9kb3ducmV2LnhtbERPTWvCQBC9F/wPywje6kaFUKKraLAgvdV68TabHbPB&#10;7GzIbmP8991Cobd5vM/Z7EbXioH60HhWsJhnIIgrbxquFVy+3l/fQISIbLD1TAqeFGC3nbxssDD+&#10;wZ80nGMtUgiHAhXYGLtCylBZchjmviNO3M33DmOCfS1Nj48U7lq5zLJcOmw4NVjsqLRU3c/fTsHH&#10;VeeHoSlJH72763LUNmu1UrPpuF+DiDTGf/Gf+2TS/HwF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sPbs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66" o:spid="_x0000_s2189" style="position:absolute;left:46653;top:35515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XGsAA&#10;AADcAAAADwAAAGRycy9kb3ducmV2LnhtbERPTWvCQBC9F/wPywje6kaRUKKraLAgvdV68TabHbPB&#10;7GzIbmP8991Cobd5vM/Z7EbXioH60HhWsJhnIIgrbxquFVy+3l/fQISIbLD1TAqeFGC3nbxssDD+&#10;wZ80nGMtUgiHAhXYGLtCylBZchjmviNO3M33DmOCfS1Nj48U7lq5zLJcOmw4NVjsqLRU3c/fTsHH&#10;VeeHoSlJH72763LUNmu1UrPpuF+DiDTGf/Gf+2TS/HwF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KXGs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67" o:spid="_x0000_s2190" style="position:absolute;left:46666;top:31280;width:412;height:381;visibility:visible;mso-wrap-style:square;v-text-anchor:top" coordsize="12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K4sIA&#10;AADcAAAADwAAAGRycy9kb3ducmV2LnhtbERPTWvCQBC9F/wPywje6kYxItFVdKngqbRW8TpkxySY&#10;nU2yW43/vlso9DaP9zmrTW9rcafOV44VTMYJCOLcmYoLBaev/esChA/IBmvHpOBJHjbrwcsKM+Me&#10;/En3YyhEDGGfoYIyhCaT0uclWfRj1xBH7uo6iyHCrpCmw0cMt7WcJslcWqw4NpTYkC4pvx2/rYLd&#10;LM21vl5uafv2ce4v+tm+t1qp0bDfLkEE6sO/+M99MHH+PI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QriwgAAANwAAAAPAAAAAAAAAAAAAAAAAJgCAABkcnMvZG93&#10;bnJldi54bWxQSwUGAAAAAAQABAD1AAAAhwMAAAAA&#10;" path="m124,50v,,,,,c121,23,102,,67,,39,,21,15,14,35v,,,,,c,71,18,120,67,120v43,,62,-37,57,-70xe" fillcolor="#fcd8be" stroked="f">
                      <v:path arrowok="t" o:connecttype="custom" o:connectlocs="39675,15875;39675,15875;21437,0;4479,11113;4479,11113;21437,38100;39675,15875" o:connectangles="0,0,0,0,0,0,0"/>
                    </v:shape>
                    <v:shape id="Freeform 1168" o:spid="_x0000_s2191" style="position:absolute;left:46996;top:3376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s9sAA&#10;AADcAAAADwAAAGRycy9kb3ducmV2LnhtbERPS4vCMBC+L/gfwgje1tQ9lKVrFC0uiDcfl71NmrEp&#10;NpPSxFr/vVlY2Nt8fM9ZrkfXioH60HhWsJhnIIgrbxquFVzO3++fIEJENth6JgVPCrBeTd6WWBj/&#10;4CMNp1iLFMKhQAU2xq6QMlSWHIa574gTd/W9w5hgX0vT4yOFu1Z+ZFkuHTacGix2VFqqbqe7U3D4&#10;0fl2aErSO+9uuhy1zVqt1Gw6br5ARBrjv/jPvTdpfp7D7zPp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ys9sAAAADc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69" o:spid="_x0000_s2192" style="position:absolute;left:47332;top:3750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JbcEA&#10;AADcAAAADwAAAGRycy9kb3ducmV2LnhtbERPPW/CMBDdK/EfrENiKw4MaRUwCCIqoW6lLGzn+Igj&#10;4nMUuyH8e1ypUrd7ep+33o6uFQP1ofGsYDHPQBBX3jRcKzh/f7y+gwgR2WDrmRQ8KMB2M3lZY2H8&#10;nb9oOMVapBAOBSqwMXaFlKGy5DDMfUecuKvvHcYE+1qaHu8p3LVymWW5dNhwarDYUWmpup1+nILP&#10;i873Q1OSPnh30+WobdZqpWbTcbcCEWmM/+I/99Gk+fkb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wCW3BAAAA3A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70" o:spid="_x0000_s2193" style="position:absolute;left:46742;top:17843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dH8MA&#10;AADcAAAADwAAAGRycy9kb3ducmV2LnhtbESPT2vDMAzF74V9B6NBb62zHcLI6pYtbDB2659Lb3Ks&#10;xaGxHGIvzb59dSjsJvGe3vtps5tDryYaUxfZwNO6AEXcRNdxa+B0/Fy9gEoZ2WEfmQz8UYLd9mGx&#10;wcrFK+9pOuRWSQinCg34nIdK69R4CpjWcSAW7SeOAbOsY6vdiFcJD71+LopSB+xYGjwOVHtqLoff&#10;YOD7bMv3qavJfsRwsfVsfdFbY5aP89srqExz/jffr7+c4JdCK8/IBHp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+dH8MAAADcAAAADwAAAAAAAAAAAAAAAACYAgAAZHJzL2Rv&#10;d25yZXYueG1sUEsFBgAAAAAEAAQA9QAAAIgDAAAAAA==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171" o:spid="_x0000_s2194" style="position:absolute;left:45789;top:2562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4hMEA&#10;AADcAAAADwAAAGRycy9kb3ducmV2LnhtbERPPW/CMBDdK/EfrENiKw4MURswCCIqoW6lLGzn+Igj&#10;4nMUuyH8e1ypUrd7ep+33o6uFQP1ofGsYDHPQBBX3jRcKzh/f7y+gQgR2WDrmRQ8KMB2M3lZY2H8&#10;nb9oOMVapBAOBSqwMXaFlKGy5DDMfUecuKvvHcYE+1qaHu8p3LVymWW5dNhwarDYUWmpup1+nILP&#10;i873Q1OSPnh30+WobdZqpWbTcbcCEWmM/+I/99Gk+fk7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OITBAAAA3AAAAA8AAAAAAAAAAAAAAAAAmAIAAGRycy9kb3du&#10;cmV2LnhtbFBLBQYAAAAABAAEAPUAAACG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72" o:spid="_x0000_s2195" style="position:absolute;left:46488;top:2235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HxMMA&#10;AADcAAAADwAAAGRycy9kb3ducmV2LnhtbESPQW/CMAyF70j7D5En7QbpOADqCAiqTZp2g+2ym9N4&#10;TUXjVE0o3b+fD0i72XrP733e7qfQqZGG1EY28LwoQBHX0bXcGPj6fJtvQKWM7LCLTAZ+KcF+9zDb&#10;YunijU80nnOjJIRTiQZ8zn2pdao9BUyL2BOL9hOHgFnWodFuwJuEh04vi2KlA7YsDR57qjzVl/M1&#10;GPj4tqvj2FZkX2O42GqyvuisMU+P0+EFVKYp/5vv1+9O8NeCL8/IB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HxMMAAADcAAAADwAAAAAAAAAAAAAAAACYAgAAZHJzL2Rv&#10;d25yZXYueG1sUEsFBgAAAAAEAAQA9QAAAIg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73" o:spid="_x0000_s2196" style="position:absolute;left:46297;top:24009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iX8AA&#10;AADcAAAADwAAAGRycy9kb3ducmV2LnhtbERPTYvCMBC9L/gfwgje1lQP7lKNokVB9rauF2+TZmyK&#10;zaQ0sdZ/bxYW9jaP9zmrzeAa0VMXas8KZtMMBHHpTc2VgvPP4f0TRIjIBhvPpOBJATbr0dsKc+Mf&#10;/E39KVYihXDIUYGNsc2lDKUlh2HqW+LEXX3nMCbYVdJ0+EjhrpHzLFtIhzWnBostFZbK2+nuFHxd&#10;9GLX1wXpvXc3XQzaZo1WajIetksQkYb4L/5zH02a/zGD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yiX8AAAADcAAAADwAAAAAAAAAAAAAAAACYAgAAZHJzL2Rvd25y&#10;ZXYueG1sUEsFBgAAAAAEAAQA9QAAAIUDAAAAAA==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174" o:spid="_x0000_s2197" style="position:absolute;left:46018;top:2710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8KMAA&#10;AADcAAAADwAAAGRycy9kb3ducmV2LnhtbERPTYvCMBC9L/gfwgje1lQPulSjaHFB9qbrxdukGZti&#10;MylNttZ/bxYW9jaP9znr7eAa0VMXas8KZtMMBHHpTc2Vgsv35/sHiBCRDTaeScGTAmw3o7c15sY/&#10;+ET9OVYihXDIUYGNsc2lDKUlh2HqW+LE3XznMCbYVdJ0+EjhrpHzLFtIhzWnBostFZbK+/nHKfi6&#10;6sW+rwvSB+/uuhi0zRqt1GQ87FYgIg3xX/znPpo0fzm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48KM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75" o:spid="_x0000_s2198" style="position:absolute;left:46234;top:1710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Zs8EA&#10;AADcAAAADwAAAGRycy9kb3ducmV2LnhtbERPTWvCQBC9F/oflil4qxtbsCW6ERssSG/aXnqbzY7Z&#10;kOxsyK4x/nu3IPQ2j/c5683kOjHSEBrPChbzDARx5U3DtYKf78/ndxAhIhvsPJOCKwXYFI8Pa8yN&#10;v/CBxmOsRQrhkKMCG2OfSxkqSw7D3PfEiTv5wWFMcKilGfCSwl0nX7JsKR02nBos9lRaqtrj2Sn4&#10;+tXLj7EpSe+8a3U5aZt1WqnZ07RdgYg0xX/x3b03af7bK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mbP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76" o:spid="_x0000_s2199" style="position:absolute;left:48348;top:3579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Bx8EA&#10;AADcAAAADwAAAGRycy9kb3ducmV2LnhtbERPTWvCQBC9F/oflil4qxtLsSW6ERssSG/aXnqbzY7Z&#10;kOxsyK4x/nu3IPQ2j/c5683kOjHSEBrPChbzDARx5U3DtYKf78/ndxAhIhvsPJOCKwXYFI8Pa8yN&#10;v/CBxmOsRQrhkKMCG2OfSxkqSw7D3PfEiTv5wWFMcKilGfCSwl0nX7JsKR02nBos9lRaqtrj2Sn4&#10;+tXLj7EpSe+8a3U5aZt1WqnZ07RdgYg0xX/x3b03af7bK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7AcfBAAAA3A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77" o:spid="_x0000_s2200" style="position:absolute;left:46380;top:1496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kXMEA&#10;AADcAAAADwAAAGRycy9kb3ducmV2LnhtbERPTWvCQBC9F/oflil4qxsLtSW6ERssSG/aXnqbzY7Z&#10;kOxsyK4x/nu3IPQ2j/c5683kOjHSEBrPChbzDARx5U3DtYKf78/ndxAhIhvsPJOCKwXYFI8Pa8yN&#10;v/CBxmOsRQrhkKMCG2OfSxkqSw7D3PfEiTv5wWFMcKilGfCSwl0nX7JsKR02nBos9lRaqtrj2Sn4&#10;+tXLj7EpSe+8a3U5aZt1WqnZ07RdgYg0xX/x3b03af7bK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3pFz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78" o:spid="_x0000_s2201" style="position:absolute;left:46443;top:1619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6K8EA&#10;AADcAAAADwAAAGRycy9kb3ducmV2LnhtbERPPW/CMBDdK/EfrENiKw4MaRUwCCIqoW6lLGzn+Igj&#10;4nMUuyH8e1ypUrd7ep+33o6uFQP1ofGsYDHPQBBX3jRcKzh/f7y+gwgR2WDrmRQ8KMB2M3lZY2H8&#10;nb9oOMVapBAOBSqwMXaFlKGy5DDMfUecuKvvHcYE+1qaHu8p3LVymWW5dNhwarDYUWmpup1+nILP&#10;i873Q1OSPnh30+WobdZqpWbTcbcCEWmM/+I/99Gk+W85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lOiv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79" o:spid="_x0000_s2202" style="position:absolute;left:45408;top:2655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fsMEA&#10;AADcAAAADwAAAGRycy9kb3ducmV2LnhtbERPPW/CMBDdK/EfrEPq1jh0gCpgEEQgIbZSFrZzfMQR&#10;8TmK3ZD+e1ypUrd7ep+32oyuFQP1ofGsYJblIIgrbxquFVy+Dm8fIEJENth6JgU/FGCznryssDD+&#10;wZ80nGMtUgiHAhXYGLtCylBZchgy3xEn7uZ7hzHBvpamx0cKd618z/O5dNhwarDYUWmpup+/nYLT&#10;Vc93Q1OS3nt31+Wobd5qpV6n43YJItIY/8V/7qNJ8xcL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pn7D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80" o:spid="_x0000_s2203" style="position:absolute;left:44602;top:26828;width:495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LwsMA&#10;AADcAAAADwAAAGRycy9kb3ducmV2LnhtbESPQW/CMAyF70j7D5En7QbpOADqCAiqTZp2g+2ym9N4&#10;TUXjVE0o3b+fD0i72XrP733e7qfQqZGG1EY28LwoQBHX0bXcGPj6fJtvQKWM7LCLTAZ+KcF+9zDb&#10;YunijU80nnOjJIRTiQZ8zn2pdao9BUyL2BOL9hOHgFnWodFuwJuEh04vi2KlA7YsDR57qjzVl/M1&#10;GPj4tqvj2FZkX2O42GqyvuisMU+P0+EFVKYp/5vv1+9O8NdCK8/IB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LwsMAAADcAAAADwAAAAAAAAAAAAAAAACYAgAAZHJzL2Rv&#10;d25yZXYueG1sUEsFBgAAAAAEAAQA9QAAAIgDAAAAAA==&#10;" path="m77,120c154,120,155,,77,,,,,120,77,120xe" fillcolor="#fcd8be" stroked="f">
                      <v:path arrowok="t" o:connecttype="custom" o:connectlocs="24605,38735;24605,0;24605,38735" o:connectangles="0,0,0"/>
                    </v:shape>
                    <v:shape id="Freeform 1181" o:spid="_x0000_s2204" style="position:absolute;left:45065;top:3197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uWcEA&#10;AADcAAAADwAAAGRycy9kb3ducmV2LnhtbERPO2/CMBDekfofrKvUDRw6AA0YRKNWqth4LN3O8RFH&#10;xOcodkP67zESEtt9+p632gyuET11ofasYDrJQBCX3tRcKTgdv8cLECEiG2w8k4J/CrBZv4xWmBt/&#10;5T31h1iJFMIhRwU2xjaXMpSWHIaJb4kTd/adw5hgV0nT4TWFu0a+Z9lMOqw5NVhsqbBUXg5/TsHu&#10;V88++7og/eXdRReDtlmjlXp7HbZLEJGG+BQ/3D8mzZ9/wP2Zd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6rln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82" o:spid="_x0000_s2205" style="position:absolute;left:44792;top:30835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348MA&#10;AADcAAAADwAAAGRycy9kb3ducmV2LnhtbESPQW/CMAyF70j7D5En7QYpHBDqCGhUQ5p2G3DZzWm8&#10;pqJxqiYr3b+fD0jcbL3n9z5v91Po1EhDaiMbWC4KUMR1dC03Bi7n43wDKmVkh11kMvBHCfa7p9kW&#10;Sxdv/EXjKTdKQjiVaMDn3Jdap9pTwLSIPbFoP3EImGUdGu0GvEl46PSqKNY6YMvS4LGnylN9Pf0G&#10;A5/fdn0Y24rsewxXW03WF5015uV5ensFlWnKD/P9+sMJ/kbw5RmZQO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V348MAAADcAAAADwAAAAAAAAAAAAAAAACYAgAAZHJzL2Rv&#10;d25yZXYueG1sUEsFBgAAAAAEAAQA9QAAAIg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83" o:spid="_x0000_s2206" style="position:absolute;left:45110;top:2971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SeMEA&#10;AADcAAAADwAAAGRycy9kb3ducmV2LnhtbERPPWvDMBDdC/kP4grdGjkZjHGjhNakELLF7dLtZF0t&#10;E+tkLNV2/n0VKHS7x/u83WFxvZhoDJ1nBZt1BoK48abjVsHnx/tzASJEZIO9Z1JwowCH/ephh6Xx&#10;M19oqmMrUgiHEhXYGIdSytBYchjWfiBO3LcfHcYEx1aaEecU7nq5zbJcOuw4NVgcqLLUXOsfp+D8&#10;pfO3qatIH7276mrRNuu1Uk+Py+sLiEhL/Bf/uU8mzS82cH8mXS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Z0nj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84" o:spid="_x0000_s2207" style="position:absolute;left:45472;top:32950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MD78A&#10;AADcAAAADwAAAGRycy9kb3ducmV2LnhtbERPTYvCMBC9C/sfwix401QPItUoWlaQva168TZpxqbY&#10;TEqTrd1/bxYEb/N4n7PeDq4RPXWh9qxgNs1AEJfe1FwpuJwPkyWIEJENNp5JwR8F2G4+RmvMjX/w&#10;D/WnWIkUwiFHBTbGNpcylJYchqlviRN3853DmGBXSdPhI4W7Rs6zbCEd1pwaLLZUWCrvp1+n4Puq&#10;F/u+Lkh/eXfXxaBt1milxp/DbgUi0hDf4pf7aNL85Rz+n0kX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C0wPvwAAANwAAAAPAAAAAAAAAAAAAAAAAJgCAABkcnMvZG93bnJl&#10;di54bWxQSwUGAAAAAAQABAD1AAAAhAMAAAAA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185" o:spid="_x0000_s2208" style="position:absolute;left:45383;top:27787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plMAA&#10;AADcAAAADwAAAGRycy9kb3ducmV2LnhtbERPS4vCMBC+L/gfwgje1tQVRLpG2S0KsjcfF2+TZrYp&#10;NpPSZGv992ZB8DYf33NWm8E1oqcu1J4VzKYZCOLSm5orBefT7n0JIkRkg41nUnCnAJv16G2FufE3&#10;PlB/jJVIIRxyVGBjbHMpQ2nJYZj6ljhxv75zGBPsKmk6vKVw18iPLFtIhzWnBostFZbK6/HPKfi5&#10;6MV3Xxekt95ddTFomzVaqcl4+PoEEWmIL/HTvTdp/nIO/8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fplM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86" o:spid="_x0000_s2209" style="position:absolute;left:45180;top:28632;width:476;height:381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ca8IA&#10;AADcAAAADwAAAGRycy9kb3ducmV2LnhtbERPS2sCMRC+C/0PYQq9abatLLI1SunSUtCDL3oeNmM2&#10;uJksm1TTf98Igrf5+J4zXybXiTMNwXpW8DwpQBA3Xls2Cg77z/EMRIjIGjvPpOCPAiwXD6M5Vtpf&#10;eEvnXTQih3CoUEEbY19JGZqWHIaJ74kzd/SDw5jhYKQe8JLDXSdfiqKUDi3nhhZ7+mipOe1+nYJ6&#10;U+Orteuvn/2hXJs6JrMqk1JPj+n9DUSkFO/im/tb5/mzKVyfy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1xrwgAAANwAAAAPAAAAAAAAAAAAAAAAAJgCAABkcnMvZG93&#10;bnJldi54bWxQSwUGAAAAAAQABAD1AAAAhwMAAAAA&#10;" path="m42,10v,,,,,c,38,11,120,75,120v64,,75,-82,33,-110c100,4,89,,75,,62,,51,4,42,10xe" fillcolor="#fcd8be" stroked="f">
                      <v:path arrowok="t" o:connecttype="custom" o:connectlocs="13335,3175;13335,3175;23813,38100;34290,3175;23813,0;13335,3175" o:connectangles="0,0,0,0,0,0"/>
                    </v:shape>
                    <v:shape id="Freeform 1187" o:spid="_x0000_s2210" style="position:absolute;left:44875;top:2560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Ue8AA&#10;AADcAAAADwAAAGRycy9kb3ducmV2LnhtbERPS4vCMBC+L/gfwgje1tQFRbpG2S0KsjcfF2+TZrYp&#10;NpPSZGv992ZB8DYf33NWm8E1oqcu1J4VzKYZCOLSm5orBefT7n0JIkRkg41nUnCnAJv16G2FufE3&#10;PlB/jJVIIRxyVGBjbHMpQ2nJYZj6ljhxv75zGBPsKmk6vKVw18iPLFtIhzWnBostFZbK6/HPKfi5&#10;6MV3Xxekt95ddTFomzVaqcl4+PoEEWmIL/HTvTdp/nIO/8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Ue8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88" o:spid="_x0000_s2211" style="position:absolute;left:36366;top:92125;width:28461;height:3379;visibility:visible;mso-wrap-style:square;v-text-anchor:top" coordsize="8965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jEcIA&#10;AADcAAAADwAAAGRycy9kb3ducmV2LnhtbERPyWrDMBC9F/IPYgK5lEa2D8Zxo4SsUGh7aJIPGKyp&#10;bWqNjCUv+fuoUOhtHm+d9XYyjRioc7VlBfEyAkFcWF1zqeB2Pb9kIJxH1thYJgV3crDdzJ7WmGs7&#10;8hcNF1+KEMIuRwWV920upSsqMuiWtiUO3LftDPoAu1LqDscQbhqZRFEqDdYcGips6VBR8XPpjYL+&#10;PV5lxj5/JJ/N/nbCOD3ualRqMZ92ryA8Tf5f/Od+02F+lsLvM+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eMRwgAAANwAAAAPAAAAAAAAAAAAAAAAAJgCAABkcnMvZG93&#10;bnJldi54bWxQSwUGAAAAAAQABAD1AAAAhwMAAAAA&#10;" path="m8554,320c8418,64,8136,82,7970,215,7841,78,7605,71,7386,265,7228,24,6906,,6696,262v-153,-91,-280,-45,-426,74c6171,117,5931,36,5709,268,5575,113,5358,58,5116,269,5035,189,4911,150,4784,158v-92,6,-186,37,-265,95c4515,248,4511,244,4507,239,4376,98,4112,65,3936,287v-81,-142,-302,-187,-511,6c3364,219,3291,186,3216,183v-96,-3,-196,45,-281,126c2848,211,2622,164,2486,271,2449,210,2398,167,2337,148v-106,-34,-240,6,-374,157c1830,213,1657,284,1543,402,1485,326,1289,198,1055,392,992,323,761,242,578,392,458,195,200,224,76,409,,521,117,596,180,466,262,294,449,276,541,426,450,519,370,685,412,830v6,22,16,44,29,66c490,975,579,974,628,881v20,-38,35,-89,37,-151c668,653,654,559,609,452,759,312,961,365,1022,422,928,511,874,638,895,777v15,103,143,219,225,67c1168,752,1181,623,1126,506v169,-158,317,-84,356,-28c1432,551,1375,658,1370,748v-8,124,113,208,188,94c1641,716,1612,520,1559,426v101,-107,257,-182,383,-96c1836,462,1806,655,1831,761v6,26,17,49,29,67c1916,906,2021,898,2069,780v32,-78,32,-168,16,-247c2073,467,2050,410,2027,372v94,-135,194,-183,279,-173c2365,207,2417,243,2455,298v-86,78,-199,275,-184,442c2292,957,2434,896,2500,792v43,-67,78,-237,36,-404c2652,274,2797,284,2884,366v-71,90,-136,202,-158,316c2696,845,2871,943,2968,790v60,-96,79,-275,16,-406c3058,314,3140,275,3216,292v44,10,87,40,125,94c3302,436,3225,564,3216,666v,30,,30,,30c3216,707,3218,717,3220,727v18,58,163,219,264,92c3540,748,3593,520,3450,325v179,-169,386,-159,466,-12c3830,433,3747,612,3806,749v40,93,129,120,172,56c4053,694,4010,474,3958,337v153,-212,395,-200,523,-69c4481,268,4481,268,4481,268v3,2,5,6,8,8c4482,282,4475,288,4468,294v,,,1,,1c4340,411,4286,594,4308,736v22,142,198,245,289,96c4630,778,4680,562,4598,385v-1,-5,-3,-9,-6,-14c4668,327,4747,312,4817,318v,,,,,c4818,318,4818,318,4818,318v74,6,138,35,178,76c4913,504,4878,648,4883,732v9,150,247,280,344,88c5285,706,5275,466,5150,307v199,-163,380,-141,519,5c5551,452,5482,669,5559,832v48,101,217,196,278,5c5870,732,5847,474,5744,315v199,-224,400,-161,500,43c6152,442,6103,550,6093,653v-7,63,2,125,24,176c6178,966,6283,952,6324,844v17,-43,34,-145,17,-270c6334,521,6320,464,6298,405v191,-141,274,-92,336,-47c6594,432,6574,502,6571,572v-5,87,18,172,63,254c6640,836,6646,846,6652,855v110,161,246,76,280,-56c6955,706,6953,480,6762,310,6926,85,7201,89,7344,305,7216,442,7161,604,7170,746v12,195,212,318,307,108c7542,708,7503,490,7430,343v186,-182,387,-177,485,-77c7849,340,7798,461,7797,578v,179,166,254,238,105c8097,559,8078,418,8021,290v146,-130,374,-123,482,71c8327,515,8266,740,8295,864v43,178,150,178,244,51c8599,836,8651,621,8596,429v248,-177,289,-19,210,-5c8747,433,8740,554,8858,527v40,-18,107,-48,99,-164c8949,223,8774,159,8554,320xm621,736v-3,41,-11,78,-25,112c568,911,520,937,476,842v-6,-15,-9,-31,-11,-47c452,684,520,551,574,489v39,86,53,171,47,247xm1088,788c1029,922,980,828,985,771v12,-65,55,-174,108,-233c1116,593,1135,670,1088,788xm1524,788v-48,108,-106,50,-119,-21c1398,683,1454,574,1498,504v37,69,62,189,26,284xm2035,602v-1,69,-18,133,-47,174c1954,817,1931,800,1920,754v-2,-5,-3,-11,-4,-18c1908,644,1952,494,2002,410v25,61,35,129,33,192xm2458,770v-41,48,-114,104,-99,-24c2378,626,2430,511,2508,419v26,111,12,267,-50,351xm2911,776v-60,73,-131,31,-124,-62c2806,630,2883,497,2941,430v37,82,41,241,-30,346xm3441,788v-52,101,-157,-10,-180,-56c3228,647,3318,489,3366,422v95,152,103,290,75,366xm3963,795v-28,37,-80,42,-121,-44c3793,626,3866,477,3939,364v45,120,95,326,24,431xm4589,799v-64,149,-197,79,-219,-34c4360,666,4438,474,4563,390v88,168,45,353,26,409xm5133,781v-22,131,-185,65,-209,-51c4919,654,4947,536,5025,430v80,118,115,267,108,351xm5791,844v-51,106,-144,34,-180,-48c5560,665,5620,470,5707,360v95,140,131,362,84,484xm6310,580v15,112,1,208,-20,261c6252,918,6195,904,6158,823v-23,-63,-25,-130,-8,-196c6169,554,6211,484,6272,427v20,53,32,105,38,153xm6818,759v-15,92,-42,84,-84,34c6727,783,6721,773,6715,762v-29,-48,-45,-99,-50,-150c6665,612,6665,612,6665,612v-6,-66,7,-132,34,-194c6776,500,6832,603,6818,759xm7427,818v-70,156,-159,44,-174,-55c7244,662,7286,507,7390,386v59,133,88,297,37,432xm7972,642v-36,80,-75,52,-91,-25c7872,530,7914,422,7966,349v28,78,53,168,6,293xm8492,892v-73,88,-114,83,-134,-42c8349,767,8414,585,8546,469v44,152,8,339,-54,423xe" fillcolor="#fbbe3e" stroked="f">
                      <v:path arrowok="t" o:connecttype="custom" o:connectlocs="2344793,84138;1812405,85090;1434622,80328;1087316,93028;789217,86043;489848,127635;24127,129858;130795,263525;211114,231775;284131,246698;470483,151765;494927,135255;590484,262890;643501,118110;720962,234950;915568,116205;947314,121920;1020966,211455;1106047,260033;1208270,237808;1422559,85090;1418432,93345;1459385,264160;1529227,100965;1586053,125095;1634943,97473;1853041,265748;1934312,207328;2013043,182245;2086060,181610;2200664,253683;2276221,236855;2512732,84455;2546383,92075;2710830,290513;2812101,167323;197146,233680;147621,252413;345401,250190;345401,250190;475562,160020;631120,246380;635564,130175;748899,236855;924139,246380;924139,246380;1068586,133985;1219699,238443;1456845,253683;1456845,253683;1595260,136525;1781294,252730;2003202,184150;1952407,199073;2164474,240983;2115901,194310;2164474,240983;2346063,122555;2501938,195898;2695909,283210;2695909,283210" o:connectangles="0,0,0,0,0,0,0,0,0,0,0,0,0,0,0,0,0,0,0,0,0,0,0,0,0,0,0,0,0,0,0,0,0,0,0,0,0,0,0,0,0,0,0,0,0,0,0,0,0,0,0,0,0,0,0,0,0,0,0,0,0"/>
                      <o:lock v:ext="edit" verticies="t"/>
                    </v:shape>
                    <v:shape id="Freeform 1189" o:spid="_x0000_s2212" style="position:absolute;left:6762;top:72243;width:8224;height:7773;visibility:visible;mso-wrap-style:square;v-text-anchor:top" coordsize="2589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f9MEA&#10;AADcAAAADwAAAGRycy9kb3ducmV2LnhtbERPTYvCMBC9C/6HMMLeNFVYlWoUEYTFg2D14m1sxrba&#10;TGqTrfXfG0HwNo/3OfNla0rRUO0KywqGgwgEcWp1wZmC42HTn4JwHlljaZkUPMnBctHtzDHW9sF7&#10;ahKfiRDCLkYFufdVLKVLczLoBrYiDtzF1gZ9gHUmdY2PEG5KOYqisTRYcGjIsaJ1Tukt+TcKrsPJ&#10;/dQkZnsYPTO33V9259/xTqmfXruagfDU+q/44/7TYf50Au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ZH/TBAAAA3AAAAA8AAAAAAAAAAAAAAAAAmAIAAGRycy9kb3du&#10;cmV2LnhtbFBLBQYAAAAABAAEAPUAAACGAwAAAAA=&#10;" path="m1481,1395v69,-3,133,-7,194,-10c1836,1376,1977,1367,2123,1355v33,-3,67,-6,101,-10c2224,1345,2224,1345,2224,1345v1,,1,,2,c2274,1340,2323,1335,2373,1330v57,-7,114,-14,172,-21c2549,1250,2547,1215,2544,1185v,,,,,c2541,1152,2535,1126,2530,1081v-69,-1,-135,-1,-201,-3c2259,1077,2189,1076,2110,1074v74,-4,154,-8,225,-11c2426,1058,2501,1054,2527,1051v-2,-16,-8,-52,-11,-68c2504,983,2443,989,2364,993v-104,6,-240,11,-344,2c2063,993,2174,989,2371,976v43,-2,90,-6,142,-9c2508,938,2507,932,2501,911v-5,,-44,3,-106,7c2236,927,1919,944,1614,949v-1,,-1,,-1,c1569,950,1525,950,1481,950v-167,,-323,-4,-437,-17c1219,933,1359,932,1481,929v58,-1,112,-3,164,-4c1645,925,1645,925,1645,925v115,-4,220,-9,336,-16c2104,902,2239,893,2410,882v27,-2,54,-3,82,-5c2487,855,2479,840,2471,817v-32,,-32,,-32,c2194,817,2311,830,1853,812v-73,-3,-160,-7,-266,-12c1698,802,1790,803,1873,804v196,1,344,-1,576,-12c2454,792,2458,792,2463,792v-2,-6,-4,-11,-6,-16c2447,750,2440,734,2433,721v-4,-7,-9,-14,-14,-22c2307,704,2141,704,1967,693v66,-7,221,-7,432,-26c2364,613,2380,629,2324,553v-93,,-124,-1,-124,-1c2227,550,2284,546,2316,543v-26,-37,-29,-47,-54,-83c2247,461,2004,469,1941,470v269,-22,128,-10,309,-26c2225,413,2209,398,2170,358v-212,16,-460,26,-689,27c1383,385,1287,384,1200,380v68,-6,166,-8,281,-10c1678,366,1926,364,2162,350v-75,-76,-67,-59,-124,-99c1953,190,1973,189,1851,127v-18,1,-198,8,-370,11c1389,140,1299,140,1239,137v28,-2,134,-13,242,-24c1615,100,1751,86,1751,86,1647,52,1561,30,1481,18,1369,,1271,,1159,5v-43,3,-83,5,-119,9c1015,17,992,20,970,23,861,39,786,62,722,86v71,,131,,183,c928,87,949,87,970,87v110,1,196,1,330,1c1278,90,1081,107,970,116v-27,2,-49,4,-61,4c865,118,839,117,810,115v-35,-2,-71,-4,-139,-8c651,116,634,125,620,134v-38,21,-61,40,-81,53c623,187,791,187,970,186v94,,191,-1,279,-2c1291,183,1389,184,1481,191v18,1,35,3,52,5c1513,197,1496,198,1481,200v-118,10,-97,9,-485,2c987,202,978,202,970,201,857,199,864,200,534,191v-31,21,-20,12,-61,43c489,234,800,243,823,243v-121,5,-263,13,-371,6c427,268,405,288,374,319v182,3,277,8,485,21c626,343,554,341,352,342v-3,4,-73,78,-77,82c493,428,751,425,970,423v170,-1,316,,405,6c1227,439,1106,446,970,448v-177,3,-380,,-701,-12c263,436,263,436,263,436v-23,26,-72,106,-86,132c209,569,285,568,390,568v153,-1,367,-2,580,c1152,570,1335,574,1481,582v44,2,85,5,121,8c1574,591,1533,591,1481,592v-124,1,-308,2,-511,c785,591,586,588,403,581,323,579,247,575,176,571v-6,11,-17,31,-27,50c223,626,209,625,232,627v-14,1,-57,5,-93,11c117,677,94,709,63,786v137,18,406,43,691,60c754,846,754,846,754,846v72,4,145,8,216,12c985,858,999,859,1013,859v-14,1,-28,1,-43,1c907,862,844,864,783,864,413,866,109,844,49,840v-4,15,-10,38,-17,64c31,906,31,907,31,909,17,961,3,1027,1,1084v23,2,143,11,252,20c171,1101,169,1102,,1096v,33,,33,,33c25,1130,284,1137,535,1148v24,1,48,2,71,3c598,1152,570,1152,531,1154v-92,2,-247,6,-380,6c144,1159,8,1151,1,1150v2,77,,44,,95c166,1244,166,1244,166,1244v123,12,161,16,223,20c389,1264,389,1264,389,1264v38,2,84,4,164,8c497,1277,432,1281,354,1281v-95,1,-210,-2,-352,-13c4,1312,6,1338,10,1370v3,24,8,50,15,90c27,1460,27,1460,27,1460v322,19,634,21,943,12c1141,1468,1310,1460,1481,1451v233,-13,468,-28,709,-45c2071,1426,1812,1453,1481,1472v-154,9,-325,16,-504,20c970,1492,970,1492,970,1492v-321,6,-434,,-935,11c53,1572,52,1556,72,1648v237,-1,362,4,898,c1004,1648,1039,1647,1076,1647v-26,1,-63,5,-106,9c864,1666,729,1680,695,1681v-284,6,-335,,-616,-8c87,1696,91,1708,107,1736v279,14,580,32,580,32c530,1776,299,1775,121,1762v6,10,19,38,25,50c629,1810,629,1810,629,1810v299,-2,299,-2,299,-2c970,1808,970,1808,970,1808v409,-2,409,-2,409,-2c1141,1819,1055,1825,983,1828v,,,,,c978,1828,974,1828,970,1828v-79,3,-149,1,-405,-3c461,1823,327,1821,149,1819v14,27,24,48,38,76c244,1898,301,1901,356,1904v224,10,428,14,614,14c1009,1919,1047,1918,1084,1918v143,-1,275,-4,397,-8c1697,1902,1880,1890,2038,1879v118,-8,222,-15,313,-20c2240,1872,2136,1882,2034,1892v-181,16,-356,27,-553,34c1362,1930,1234,1932,1091,1934v-39,,-79,,-121,c779,1935,563,1934,306,1932v-33,,-66,-1,-100,-1c205,1931,205,1931,205,1931v12,19,21,34,33,49c248,1992,260,2004,277,2020v16,2,259,11,693,5c1009,2025,1048,2024,1090,2023v118,-2,249,-5,391,-9c1641,2009,1814,2002,2001,1993v,,,,,c2023,1992,2023,1992,2023,1992v-8,,-15,1,-22,2c1790,2015,1631,2028,1481,2036v-132,7,-256,9,-400,10c1045,2046,1009,2046,970,2045v-176,,-386,-3,-672,-5c381,2120,416,2148,521,2218v120,2,245,2,370,1c970,2219,970,2219,970,2219v173,-1,347,-4,511,-7c1645,2208,1801,2203,1937,2198v54,-2,104,-5,151,-7c2119,2168,2175,2126,2202,2096v-83,7,-162,15,-241,23c1816,2133,1669,2146,1481,2152v-137,5,-295,6,-489,c985,2152,977,2151,970,2151v-93,-3,-193,-7,-304,-13c770,2135,871,2133,970,2130v16,,32,,47,-1c1178,2125,1333,2121,1481,2116v170,-5,332,-11,486,-17c2050,2095,2131,2092,2210,2087v7,-7,42,-47,46,-52c2241,2036,2107,2049,1979,2062v-95,8,-188,17,-226,18c1716,2082,1614,2084,1481,2084v-119,1,-262,1,-405,-1c1252,2079,1381,2074,1481,2070v82,-4,146,-8,201,-10c1706,2060,1822,2053,1986,2041v84,-6,181,-14,285,-23c2288,1999,2298,1988,2336,1926v-103,9,-187,18,-313,26c2021,1952,2017,1952,2014,1953v-70,4,-238,9,-339,7c1781,1955,1891,1947,2020,1936v97,-9,205,-20,330,-33c2379,1855,2399,1814,2399,1814v-86,4,-212,13,-347,22c1855,1849,1640,1863,1503,1868v-7,,-14,,-22,c1310,1874,1175,1877,1055,1879v-29,,-57,,-85,c792,1880,641,1876,439,1866v-31,-2,-63,-4,-97,-6c381,1860,419,1860,455,1860v214,-2,377,-3,515,-5c989,1854,1009,1854,1027,1854v172,-3,305,-7,454,-14c1519,1839,1557,1837,1597,1835v134,-7,325,-23,467,-35c2064,1800,2064,1800,2064,1800v103,-10,179,-17,190,-19c2425,1760,2425,1760,2425,1760v,-1,,-1,,-1c2436,1732,2461,1661,2463,1657v-27,2,-187,14,-338,28c2118,1685,2111,1686,2103,1686v-173,7,-402,9,-622,9c1318,1696,1160,1694,1034,1693v189,-12,307,-19,447,-29c1569,1659,1666,1652,1794,1643v109,-7,226,-17,333,-25c2280,1606,2415,1596,2488,1592v11,-28,21,-42,37,-127c2353,1479,2589,1462,2172,1493v-13,1,-25,2,-39,3c1975,1508,1742,1520,1481,1529v-163,5,-337,9,-511,11c793,1542,616,1542,451,1539v180,-5,348,-10,519,-17c1133,1516,1299,1510,1481,1500v140,-7,289,-16,452,-26c1982,1470,2075,1463,2187,1453v107,-10,230,-23,346,-37c2537,1395,2539,1374,2541,1353v1,-5,2,-11,2,-16c2497,1341,2392,1350,2253,1361v-11,1,-22,2,-34,3c2193,1366,2166,1368,2137,1370v,,,,,c2015,1379,1876,1389,1733,1398v-83,6,-168,10,-252,15c1294,1423,1113,1430,970,1430v-38,,-74,,-107,-1c900,1426,936,1424,970,1422v199,-11,365,-20,511,-27xm1097,1984v-42,2,-84,3,-127,4c777,1992,582,1986,351,1974v232,-1,436,-1,619,-1c1276,1973,1276,1973,1276,1973v-61,5,-120,9,-179,11xm2158,1532v128,-8,241,-15,334,-21c2368,1535,2296,1550,2147,1562v-1,,-2,,-3,c1971,1575,1831,1582,1513,1572v233,-13,455,-27,645,-40xm1481,537v-74,-2,-156,-5,-254,-10c1310,527,1396,526,1481,524v375,-6,739,-18,763,-18c1906,533,1747,544,1481,537xm2012,757v184,-1,359,-3,381,-3c2286,768,2123,773,1959,773v-144,-1,-288,-6,-395,-13c1564,760,1794,759,2012,757xm499,667v165,-2,323,1,471,8c1137,683,1290,696,1423,712v-183,-3,-330,-6,-453,-10c769,696,635,690,520,684v,,,,,c447,679,382,675,313,671v63,-2,125,-4,186,-4xm970,813c882,810,791,806,679,798,543,790,378,776,153,753v183,6,322,17,504,31c657,784,657,784,657,784v90,7,191,14,313,22c1037,810,1111,814,1192,819v-78,-2,-149,-4,-222,-6xm573,1078v-4,-1,-8,-1,-12,-1c564,1076,569,1076,573,1076v67,-6,219,-9,397,-10c1035,1066,1104,1066,1173,1066v,,,,,c1278,1066,1384,1066,1481,1068v8,,16,,24,c1660,1071,1790,1075,1853,1080v-28,2,-119,5,-310,17c1529,1097,1511,1098,1491,1098v-10,,-10,,-10,c1421,1098,1340,1098,1245,1097v-82,-1,-175,-2,-275,-5c846,1089,711,1084,573,1078xm821,1222v54,-2,103,-2,149,-4c1204,1212,1356,1204,1474,1197v,,,,,c1477,1197,1479,1197,1481,1197v4,,8,-1,12,-1c1628,1189,1720,1184,1849,1189v-102,15,-195,26,-284,33c1537,1224,1509,1226,1481,1228v,,,,,c1481,1228,1481,1228,1481,1228v-172,11,-332,9,-511,1c922,1227,873,1224,821,1222xm1481,2152v-137,5,-295,6,-489,c985,2157,978,2163,970,2168v-24,18,-51,36,-79,51c970,2219,970,2219,970,2219v173,-1,347,-4,511,-7c1645,2208,1801,2203,1937,2198v8,-26,16,-53,24,-79c1816,2133,1669,2146,1481,2152xm1934,2209v-165,9,-311,14,-453,18c1311,2232,1148,2233,970,2234v-107,,-107,,-107,c763,2234,657,2233,542,2233v17,12,44,32,62,43c658,2276,712,2276,766,2276v68,,135,,204,c1135,2276,1304,2274,1481,2270v141,-3,286,-8,439,-16c1921,2254,1921,2254,1921,2254v25,-1,50,-2,76,-4c2023,2235,2047,2220,2072,2202v-47,3,-94,5,-138,7xm1481,2152v-137,5,-295,6,-489,c985,2157,978,2163,970,2168v-24,18,-51,36,-79,51c970,2219,970,2219,970,2219v173,-1,347,-4,511,-7c1645,2208,1801,2203,1937,2198v8,-26,16,-53,24,-79c1816,2133,1669,2146,1481,2152xm1481,2227v-170,5,-333,6,-511,7c863,2234,863,2234,863,2234v-30,16,-63,30,-97,42c834,2276,901,2276,970,2276v165,,334,-2,511,-6c1622,2267,1767,2262,1920,2254v1,,1,,1,c1925,2240,1929,2224,1934,2209v-165,9,-311,14,-453,18xm1915,2272v-171,9,-310,16,-434,22c1295,2302,1143,2305,970,2305v-89,1,-183,1,-291,c655,2305,655,2305,655,2305v,,,,,c659,2306,662,2308,665,2309v30,12,57,21,148,43c867,2352,919,2352,970,2352v183,-2,353,-6,511,-12c1620,2334,1750,2327,1871,2320v11,-5,23,-12,36,-19c1926,2290,1947,2279,1965,2268v-16,2,-33,2,-50,4xm1481,2270v141,-3,286,-8,439,-16c1921,2254,1921,2254,1921,2254v4,-14,8,-30,13,-45c1769,2218,1623,2223,1481,2227v-170,5,-333,6,-511,7c863,2234,863,2234,863,2234v-30,16,-63,30,-97,42c834,2276,901,2276,970,2276v165,,334,-2,511,-6xm1481,2365v-128,5,-288,7,-511,1c937,2366,903,2365,867,2364v34,7,69,14,103,20c1145,2418,1315,2444,1481,2434v124,-9,244,-38,363,-99c1733,2347,1627,2359,1481,2365xe" fillcolor="#f4a4aa" stroked="f">
                      <v:path arrowok="t" o:connecttype="custom" o:connectlocs="753719,422966;741649,338055;794374,289716;522489,294168;588555,258232;768329,222296;616506,149469;647315,79823;368125,1590;308094,36890;396711,58516;150236,74417;308094,134522;308094,180635;47326,197490;321752,273179;80359,351094;318,365723;635,403249;470399,468125;308094,526641;199785,575616;179457,580386;647315,597559;65430,614096;635563,633813;94652,648760;699405,666569;323022,677064;470399,662753;642551,620774;477387,594061;308094,589926;770235,559715;470399,529185;470399,486252;804538,450316;550440,444591;308094,632223;681936,496747;712745,160918;158494,212119;158494,212119;378606,260458;372571,339009;395440,348868;470399,380670;308094,390846;470399,703459;274108,710456;610153,716816;283002,705686;308094,710456;614282,702505;208043,733035;624128,721269;308094,710456;275379,751798" o:connectangles="0,0,0,0,0,0,0,0,0,0,0,0,0,0,0,0,0,0,0,0,0,0,0,0,0,0,0,0,0,0,0,0,0,0,0,0,0,0,0,0,0,0,0,0,0,0,0,0,0,0,0,0,0,0,0,0,0,0"/>
                      <o:lock v:ext="edit" verticies="t"/>
                    </v:shape>
                    <v:shape id="Freeform 1190" o:spid="_x0000_s2213" style="position:absolute;left:7029;top:7397;width:4616;height:3594;visibility:visible;mso-wrap-style:square;v-text-anchor:top" coordsize="1454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SMcQA&#10;AADcAAAADwAAAGRycy9kb3ducmV2LnhtbESPT2vCQBDF70K/wzJCb7pRqIToKiL0z0moFb0O2TEb&#10;zM7G7DZJv33nUOhthvfmvd9sdqNvVE9drAMbWMwzUMRlsDVXBs5fr7McVEzIFpvAZOCHIuy2T5MN&#10;FjYM/En9KVVKQjgWaMCl1BZax9KRxzgPLbFot9B5TLJ2lbYdDhLuG73MspX2WLM0OGzp4Ki8n769&#10;gWV+fBxXl0deusvL8Na/u2u8jsY8T8f9GlSiMf2b/64/rOD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0jHEAAAA3AAAAA8AAAAAAAAAAAAAAAAAmAIAAGRycy9k&#10;b3ducmV2LnhtbFBLBQYAAAAABAAEAPUAAACJAwAAAAA=&#10;" path="m1001,131v8,8,9,20,1,29c999,164,993,166,987,166v-4,,-9,-1,-13,-5c892,89,791,47,682,40,671,39,662,30,663,19,664,8,673,,684,v118,8,228,53,317,131xm1332,770v-4,10,2,21,12,25c1351,796,1351,796,1351,796v8,,16,-5,19,-13c1397,703,1412,619,1412,533v,-190,-71,-373,-200,-514c1205,11,1192,11,1184,18v-8,8,-9,20,-1,28c1305,180,1372,353,1372,533v,81,-14,161,-40,237xm401,1089c182,991,40,773,40,533v,-93,21,-182,61,-265c106,258,102,246,92,242v-10,-5,-22,-1,-27,9c22,339,,434,,533v,256,151,488,384,593c393,1127,393,1127,393,1127v7,,15,-4,18,-11c415,1105,411,1094,401,1089xm1440,867v-10,-4,-22,,-27,10c1377,958,1328,1032,1268,1098v-7,8,-7,21,1,28c1273,1130,1278,1132,1283,1132v5,,11,-3,15,-7c1360,1056,1412,978,1450,894v4,-10,,-22,-10,-27xe" fillcolor="#32bef0" stroked="f">
                      <v:path arrowok="t" o:connecttype="custom" o:connectlocs="317818,41593;318135,50800;313373,52705;309245,51118;216535,12700;210503,6033;217170,0;317818,41593;422910,244475;426720,252413;428943,252730;434975,248603;448310,169228;384810,6033;375920,5715;375603,14605;435610,169228;422910,244475;127318,345758;12700,169228;32068,85090;29210,76835;20638,79693;0,169228;121920,357505;124778,357823;130493,354330;127318,345758;457200,275273;448628,278448;402590,348615;402908,357505;407353,359410;412115,357188;460375,283845;457200,275273" o:connectangles="0,0,0,0,0,0,0,0,0,0,0,0,0,0,0,0,0,0,0,0,0,0,0,0,0,0,0,0,0,0,0,0,0,0,0,0"/>
                      <o:lock v:ext="edit" verticies="t"/>
                    </v:shape>
                    <v:shape id="Freeform 1191" o:spid="_x0000_s2214" style="position:absolute;left:9036;top:9099;width:1384;height:876;visibility:visible;mso-wrap-style:square;v-text-anchor:top" coordsize="43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748UA&#10;AADcAAAADwAAAGRycy9kb3ducmV2LnhtbERP32vCMBB+F/Y/hBv4pukGDq1GGRubE0SYirK3W3Nr&#10;yppL10Rt/euNMPDtPr6fN5k1thRHqn3hWMFDPwFBnDldcK5gu3nrDUH4gKyxdEwKWvIwm951Jphq&#10;d+JPOq5DLmII+xQVmBCqVEqfGbLo+64ijtyPqy2GCOtc6hpPMdyW8jFJnqTFgmODwYpeDGW/64NV&#10;MCr38/2y5c1g9f11fv1bvLem2SnVvW+exyACNeEm/nd/6Dh/OILrM/EC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vjxQAAANwAAAAPAAAAAAAAAAAAAAAAAJgCAABkcnMv&#10;ZG93bnJldi54bWxQSwUGAAAAAAQABAD1AAAAigMAAAAA&#10;" path="m20,40v141,,141,,141,c145,93,101,135,46,146v-11,2,-18,12,-16,23c32,179,40,185,50,185v4,,4,,4,c128,170,186,113,202,40v191,,191,,191,c385,115,355,184,306,242v-7,8,-6,21,3,28c313,273,317,275,322,275v5,,11,-3,15,-7c396,198,430,113,435,21v,,,,,c435,20,435,20,435,20v,-1,,-1,,-1c435,17,435,17,435,17v-1,-2,-1,-2,-1,-2c434,13,434,13,434,13v-1,-2,-1,-2,-1,-2c432,9,432,9,432,9,431,8,431,8,431,8,430,6,430,6,430,6,428,5,428,5,428,5,427,4,427,4,427,4,425,3,425,3,425,3,423,2,423,2,423,2,422,1,422,1,422,1v-2,,-2,,-2,c418,,418,,418,v-2,,-2,,-2,c416,,416,,416,v-1,,-1,,-1,c20,,20,,20,,9,,,9,,20,,31,9,40,20,40xe" fillcolor="#d681a2" stroked="f">
                      <v:path arrowok="t" o:connecttype="custom" o:connectlocs="6365,12746;51235,12746;14639,46524;9547,53853;15911,58951;17184,58951;64282,12746;125064,12746;97378,77114;98333,86037;102470,87630;107243,85399;138430,6692;138430,6692;138430,6373;138430,6054;138430,5417;138112,4780;138112,4143;137794,3505;137475,2868;137157,2549;136839,1912;136202,1593;135884,1275;135248,956;134611,637;134293,319;133657,319;133020,0;132384,0;132384,0;132065,0;6365,0;0,6373;6365,12746" o:connectangles="0,0,0,0,0,0,0,0,0,0,0,0,0,0,0,0,0,0,0,0,0,0,0,0,0,0,0,0,0,0,0,0,0,0,0,0"/>
                    </v:shape>
                    <v:shape id="Freeform 1192" o:spid="_x0000_s2215" style="position:absolute;left:8407;top:10509;width:2083;height:641;visibility:visible;mso-wrap-style:square;v-text-anchor:top" coordsize="657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lPccA&#10;AADcAAAADwAAAGRycy9kb3ducmV2LnhtbESPQU/CQBCF7yT+h82YeIMtGolWFqIQEw0XrBzgNumO&#10;3YbubNNdafXXMwcSbjN5b977Zr4cfKNO1MU6sIHpJANFXAZbc2Vg9/0+fgIVE7LFJjAZ+KMIy8XN&#10;aI65DT1/0alIlZIQjjkacCm1udaxdOQxTkJLLNpP6DwmWbtK2w57CfeNvs+ymfZYszQ4bGnlqDwW&#10;v95Aatbb6e6xX7mw3j/8fx43bwe/Mebudnh9AZVoSFfz5frDCv6z4MszMoFe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IZT3HAAAA3AAAAA8AAAAAAAAAAAAAAAAAmAIAAGRy&#10;cy9kb3ducmV2LnhtbFBLBQYAAAAABAAEAPUAAACMAwAAAAA=&#10;" path="m649,9c642,1,629,,621,7,509,108,365,163,215,163,151,163,89,153,29,134,18,130,7,136,4,147v-4,10,2,21,13,25c80,192,147,203,215,203v160,,314,-59,433,-166c656,30,657,17,649,9xe" fillcolor="#d681a2" stroked="f">
                      <v:path arrowok="t" o:connecttype="custom" o:connectlocs="205744,2843;196867,2212;68159,51498;9193,42335;1268,46443;5389,54341;68159,64135;205427,11690;205744,2843" o:connectangles="0,0,0,0,0,0,0,0,0"/>
                    </v:shape>
                    <v:shape id="Freeform 1193" o:spid="_x0000_s2216" style="position:absolute;left:9150;top:11036;width:1848;height:844;visibility:visible;mso-wrap-style:square;v-text-anchor:top" coordsize="58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PwMIA&#10;AADcAAAADwAAAGRycy9kb3ducmV2LnhtbERPTWsCMRC9F/ofwgi91aweandrFCsUerIYbc/DZtws&#10;3UyWJHW3/vpGEHqbx/uc5Xp0nThTiK1nBbNpAYK49qblRsHx8Pb4DCImZIOdZ1LwSxHWq/u7JVbG&#10;D7yns06NyCEcK1RgU+orKWNtyWGc+p44cycfHKYMQyNNwCGHu07Oi+JJOmw5N1jsaWup/tY/TkGw&#10;w6v+jGWd9OmgP1zpLovdl1IPk3HzAiLRmP7FN/e7yfPLGVy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A/AwgAAANwAAAAPAAAAAAAAAAAAAAAAAJgCAABkcnMvZG93&#10;bnJldi54bWxQSwUGAAAAAAQABAD1AAAAhwMAAAAA&#10;" path="m573,8c566,,553,,545,7,401,139,214,216,19,225,8,225,,235,,246v1,10,10,19,20,19c21,265,21,265,21,265,225,256,421,175,572,37v8,-8,9,-20,1,-29xe" fillcolor="#d681a2" stroked="f">
                      <v:path arrowok="t" o:connecttype="custom" o:connectlocs="182241,2550;173335,2231;6043,71707;0,78400;6361,84455;6679,84455;181923,11792;182241,2550" o:connectangles="0,0,0,0,0,0,0,0"/>
                    </v:shape>
                    <v:shape id="Freeform 1194" o:spid="_x0000_s2217" style="position:absolute;left:6864;top:6515;width:5010;height:4229;visibility:visible;mso-wrap-style:square;v-text-anchor:top" coordsize="15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UHsEA&#10;AADcAAAADwAAAGRycy9kb3ducmV2LnhtbERPS2vDMAy+D/YfjAa9jNVZS8ua1S2lULZrH4cdRawl&#10;ZrEcbC1J//08KPSmj++p9Xb0reopJhfYwOu0AEVcBeu4NnA5H17eQCVBttgGJgNXSrDdPD6ssbRh&#10;4CP1J6lVDuFUooFGpCu1TlVDHtM0dMSZ+w7Ro2QYa20jDjnct3pWFEvt0XFuaLCjfUPVz+nXG4hc&#10;DAte9tfx2V3cx86uvuYixkyext07KKFR7uKb+9Pm+as5/D+TL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1B7BAAAA3AAAAA8AAAAAAAAAAAAAAAAAmAIAAGRycy9kb3du&#10;cmV2LnhtbFBLBQYAAAAABAAEAPUAAACGAwAAAAA=&#10;" path="m166,1298v8,8,7,21,-1,28c161,1329,156,1331,151,1331v-5,,-10,-2,-14,-6c82,1265,37,1197,4,1124v-4,-10,,-22,10,-27c24,1093,36,1097,41,1107v31,70,73,134,125,191xm1047,4v-10,-4,-22,,-26,10c1016,25,1021,36,1031,41v293,126,492,413,506,731c1538,782,1547,791,1557,791v1,,1,,1,c1569,790,1578,781,1577,770,1562,437,1354,136,1047,4xm1074,457v-9,7,-10,20,-2,28c1144,567,1186,668,1193,777v1,11,9,19,20,19c1214,796,1214,796,1214,796v11,-1,20,-10,19,-21c1225,657,1180,548,1102,459v-8,-9,-20,-10,-28,-2xm893,191c830,172,766,162,700,162v-160,,-314,59,-433,165c259,335,258,347,265,356v4,4,10,6,15,6c285,362,290,361,294,357,405,257,550,202,700,202v62,,122,9,181,27c891,233,903,227,906,216v3,-10,-3,-22,-13,-25xe" fillcolor="#f8b990" stroked="f">
                      <v:path arrowok="t" o:connecttype="custom" o:connectlocs="52705,412425;52388,421321;47943,422910;43498,421004;1270,357138;4445,348559;13018,351737;52705,412425;332423,1271;324168,4448;327343,13027;487998,245294;494348,251331;494665,251331;500698,244659;332423,1271;340995,145207;340360,154103;378778,246883;385128,252920;385445,252920;391478,246247;349885,145842;340995,145207;283528,60688;222250,51474;84773,103901;84138,113115;88900,115021;93345,113433;222250,64183;279718,72762;287655,68632;283528,60688" o:connectangles="0,0,0,0,0,0,0,0,0,0,0,0,0,0,0,0,0,0,0,0,0,0,0,0,0,0,0,0,0,0,0,0,0,0"/>
                      <o:lock v:ext="edit" verticies="t"/>
                    </v:shape>
                    <v:shape id="Freeform 1195" o:spid="_x0000_s2218" style="position:absolute;left:7188;top:6305;width:4121;height:5207;visibility:visible;mso-wrap-style:square;v-text-anchor:top" coordsize="1298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f38EA&#10;AADcAAAADwAAAGRycy9kb3ducmV2LnhtbERPTYvCMBC9C/sfwix403RFxK1GcQWxnqRdEbwNzdgW&#10;m0lpou3++40geJvH+5zluje1eFDrKssKvsYRCOLc6ooLBaff3WgOwnlkjbVlUvBHDtarj8ESY207&#10;TumR+UKEEHYxKii9b2IpXV6SQTe2DXHgrrY16ANsC6lb7EK4qeUkimbSYMWhocSGtiXlt+xuFByn&#10;Pe0v8pw2m4Pr9DFNflJOlBp+9psFCE+9f4tf7kSH+d9TeD4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n9/BAAAA3AAAAA8AAAAAAAAAAAAAAAAAmAIAAGRycy9kb3du&#10;cmV2LnhtbFBLBQYAAAAABAAEAPUAAACGAwAAAAA=&#10;" path="m869,1199v-75,63,-171,98,-270,98c382,1297,199,1128,180,913v-1,-11,8,-21,19,-22c210,891,219,899,220,910v17,195,183,347,379,347c688,1257,775,1226,843,1168v9,-7,22,-6,29,2c879,1179,878,1191,869,1199xm1082,1054v7,,7,,7,c1097,1054,1105,1049,1108,1041v13,-42,21,-85,24,-128c1133,902,1124,892,1113,892v-11,-1,-20,7,-21,18c1089,950,1082,990,1069,1028v-3,11,3,22,13,26xm1284,1166v-10,-5,-22,,-27,10c1144,1425,905,1587,632,1599v-11,1,-19,10,-19,21c614,1631,622,1639,633,1639v1,,1,,1,c922,1626,1175,1455,1294,1192v4,-10,,-22,-10,-26xm580,20c580,9,570,,559,1,356,10,160,91,9,228,1,236,,248,8,257v4,4,9,6,15,6c27,263,32,261,36,258,180,127,367,50,561,41v11,-1,20,-10,19,-21xe" fillcolor="#65c2c4" stroked="f">
                      <v:path arrowok="t" o:connecttype="custom" o:connectlocs="275908,380915;190183,412049;57150,290054;63183,283065;69850,289101;190183,399341;267653,371066;276860,371702;275908,380915;343535,334849;345758,334849;351790,330719;359410,290054;353378,283383;346710,289101;339408,326589;343535,334849;407670,370431;399098,373608;200660,507992;194628,514664;200978,520700;201295,520700;410845,378691;407670,370431;184150,6354;177483,318;2858,72434;2540,81647;7303,83553;11430,81965;178118,13025;184150,6354" o:connectangles="0,0,0,0,0,0,0,0,0,0,0,0,0,0,0,0,0,0,0,0,0,0,0,0,0,0,0,0,0,0,0,0,0"/>
                      <o:lock v:ext="edit" verticies="t"/>
                    </v:shape>
                    <v:shape id="Freeform 1196" o:spid="_x0000_s2219" style="position:absolute;left:7391;top:6305;width:3753;height:5207;visibility:visible;mso-wrap-style:square;v-text-anchor:top" coordsize="1182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sisUA&#10;AADcAAAADwAAAGRycy9kb3ducmV2LnhtbERPTWvCQBC9C/0PyxR6kbpRaLGpq1RRCPTQaG17HbNj&#10;EpqdDbvbGP31bqHQ2zze58wWvWlER87XlhWMRwkI4sLqmksF+/fN/RSED8gaG8uk4EweFvObwQxT&#10;bU+8pW4XShFD2KeooAqhTaX0RUUG/ci2xJE7WmcwROhKqR2eYrhp5CRJHqXBmmNDhS2tKiq+dz9G&#10;Qf7WbZb7w/pzMnQfuc1fs8sXZkrd3fYvzyAC9eFf/OfOdJz/9AC/z8QL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2yKxQAAANwAAAAPAAAAAAAAAAAAAAAAAJgCAABkcnMv&#10;ZG93bnJldi54bWxQSwUGAAAAAAQABAD1AAAAigMAAAAA&#10;" path="m19,863c8,862,,853,1,842v,-6,1,-12,1,-18c28,563,237,362,498,344v11,,21,8,21,19c520,374,512,383,501,384,259,400,66,587,42,828v-1,5,-1,11,-1,16c40,855,31,863,21,863r-2,xm534,686v-106,,-192,86,-192,191c342,968,407,1047,495,1065v4,,4,,4,c509,1065,517,1059,519,1049v2,-11,-5,-21,-16,-23c433,1011,382,949,382,877v,-83,68,-151,152,-151c567,726,599,737,626,757v8,7,21,5,28,-4c660,744,659,732,650,725,616,700,576,686,534,686xm500,1599c332,1592,171,1525,47,1411v-8,-7,-21,-6,-28,2c11,1421,12,1433,20,1441v131,120,301,190,479,198c500,1639,500,1639,500,1639v10,,19,-8,20,-19c520,1609,511,1600,500,1599xm796,284v-10,-4,-22,,-26,10c765,304,770,316,780,321v220,97,362,316,362,556c1142,981,1116,1083,1066,1173v-6,10,-2,22,8,27c1083,1203,1083,1203,1083,1203v7,,14,-4,18,-11c1154,1097,1182,988,1182,877,1182,621,1031,388,796,284xm573,41v79,3,156,18,230,43c809,85,809,85,809,85v9,,16,-5,19,-14c832,61,826,49,816,46,738,20,657,5,575,1,564,,555,9,554,20v,11,8,20,19,21xe" fillcolor="#3d58a4" stroked="f">
                      <v:path arrowok="t" o:connecttype="custom" o:connectlocs="6033,274170;318,267498;635,261780;158115,109287;164783,115323;159068,121994;13335,263050;13018,268133;6668,274170;6033,274170;169545,217938;108585,278617;157163,338344;158433,338344;164783,333261;159703,325954;121285,278617;169545,230646;198755,240494;207645,239223;206375,230328;169545,217938;158750,507992;14923,448266;6033,448901;6350,457797;158433,520700;158750,520700;165100,514664;158750,507992;252730,90225;244475,93402;247650,101980;362585,278617;338455,372655;340995,381232;343853,382186;349568,378691;375285,278617;252730,90225;181928,13025;254953,26686;256858,27004;262890,22556;259080,14614;182563,318;175895,6354;181928,13025" o:connectangles="0,0,0,0,0,0,0,0,0,0,0,0,0,0,0,0,0,0,0,0,0,0,0,0,0,0,0,0,0,0,0,0,0,0,0,0,0,0,0,0,0,0,0,0,0,0,0,0"/>
                      <o:lock v:ext="edit" verticies="t"/>
                    </v:shape>
                    <v:shape id="Freeform 1197" o:spid="_x0000_s2220" style="position:absolute;left:6305;top:6667;width:4483;height:5213;visibility:visible;mso-wrap-style:square;v-text-anchor:top" coordsize="1412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R+8QA&#10;AADcAAAADwAAAGRycy9kb3ducmV2LnhtbERPTWvCQBC9C/0PyxS86UYpYlNXaZWCCAbUHtrbkJ0m&#10;IdnZuLtq9Nd3C4K3ebzPmS0604gzOV9ZVjAaJiCIc6srLhR8HT4HUxA+IGtsLJOCK3lYzJ96M0y1&#10;vfCOzvtQiBjCPkUFZQhtKqXPSzLoh7YljtyvdQZDhK6Q2uElhptGjpNkIg1WHBtKbGlZUl7vT0bB&#10;xoVDNso236uPrP453lqd1S9bpfrP3fsbiEBdeIjv7rWO818n8P9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pUfvEAAAA3AAAAA8AAAAAAAAAAAAAAAAAmAIAAGRycy9k&#10;b3ducmV2LnhtbFBLBQYAAAAABAAEAPUAAACJAwAAAAA=&#10;" path="m1156,449v9,7,9,20,2,28c1151,485,1138,486,1130,479,1060,417,970,382,877,382,681,382,515,535,498,730v-1,10,-9,18,-20,18c477,748,477,748,477,748v-11,-1,-20,-11,-19,-22c477,511,660,342,877,342v103,,202,38,279,107xm492,1123v4,,9,-2,13,-5c513,1111,514,1098,507,1090,433,1007,391,905,384,795v-1,-11,-10,-19,-22,-18c351,777,343,787,344,798v8,119,54,229,133,318c481,1121,486,1123,492,1123xm839,1599c391,1579,40,1211,40,762,40,553,118,353,259,198v7,-8,7,-21,-2,-28c249,162,237,163,229,171,82,333,,543,,762v,471,368,856,837,877c838,1639,838,1639,838,1639v11,,20,-9,20,-19c859,1609,850,1599,839,1599xm1401,1109v-9,-6,-21,-4,-28,5c1360,1133,1345,1151,1330,1168v-7,9,-7,21,1,29c1335,1200,1340,1202,1345,1202v5,,11,-2,15,-7c1376,1177,1392,1157,1406,1137v6,-9,4,-21,-5,-28xm910,40v168,8,329,74,453,188c1367,231,1372,233,1377,233v5,,10,-2,14,-7c1399,218,1398,206,1390,198,1259,79,1089,8,912,,901,,891,8,891,19v,11,8,21,19,21xe" fillcolor="#fbbe3e" stroked="f">
                      <v:path arrowok="t" o:connecttype="custom" o:connectlocs="367030,142818;367665,151725;358775,152361;278448,121507;158115,232199;151765,237925;151448,237925;145415,230927;278448,108784;367030,142818;156210,357205;160338,355615;160973,346708;121920,252875;114935,247149;109220,253829;151448,354979;156210,357205;266383,508612;12700,242378;82233,62980;81598,54074;72708,54392;0,242378;265748,521335;266065,521335;272415,515291;266383,508612;444818,352752;435928,354342;422275,371519;422593,380743;427038,382334;431800,380107;446405,361658;444818,352752;288925,12723;432753,72523;437198,74113;441643,71886;441325,62980;289560,0;282893,6044;288925,12723" o:connectangles="0,0,0,0,0,0,0,0,0,0,0,0,0,0,0,0,0,0,0,0,0,0,0,0,0,0,0,0,0,0,0,0,0,0,0,0,0,0,0,0,0,0,0,0"/>
                      <o:lock v:ext="edit" verticies="t"/>
                    </v:shape>
                    <v:shape id="Freeform 1198" o:spid="_x0000_s2221" style="position:absolute;left:6667;top:6667;width:2375;height:4115;visibility:visible;mso-wrap-style:square;v-text-anchor:top" coordsize="749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+ycEA&#10;AADcAAAADwAAAGRycy9kb3ducmV2LnhtbERPS4vCMBC+L/gfwgje1lRdfFSjiCDUgyw+wOvQjG2x&#10;mZQmtfXfmwVhb/PxPWe16UwpnlS7wrKC0TACQZxaXXCm4HrZf89BOI+ssbRMCl7kYLPufa0w1rbl&#10;Ez3PPhMhhF2MCnLvq1hKl+Zk0A1tRRy4u60N+gDrTOoa2xBuSjmOoqk0WHBoyLGiXU7p49wYBQdO&#10;fo/NT/uYjKfNzegkbVjOlRr0u+0ShKfO/4s/7kSH+YsZ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fsnBAAAA3AAAAA8AAAAAAAAAAAAAAAAAmAIAAGRycy9kb3du&#10;cmV2LnhtbFBLBQYAAAAABAAEAPUAAACGAwAAAAA=&#10;" path="m748,1277v,10,-9,18,-19,18c727,1295,727,1295,727,1295,609,1288,500,1242,411,1164v-8,-7,-9,-20,-2,-28c416,1128,429,1127,437,1134v83,72,184,114,293,121c741,1256,749,1266,748,1277xm748,19c748,8,739,,728,,537,9,358,88,223,223,89,358,10,537,1,727v-1,11,8,20,19,21c21,748,21,748,21,748v10,,19,-8,20,-19c49,549,124,379,252,251,380,123,549,49,729,40v11,,20,-10,19,-21xe" fillcolor="#e83368" stroked="f">
                      <v:path arrowok="t" o:connecttype="custom" o:connectlocs="237173,405761;231148,411480;230514,411480;130318,369855;129684,360959;138562,360323;231466,398770;237173,405761;237173,6037;230831,0;70708,70857;317,231001;6342,237673;6659,237673;13000,231636;79903,79754;231148,12710;237173,6037" o:connectangles="0,0,0,0,0,0,0,0,0,0,0,0,0,0,0,0,0,0"/>
                      <o:lock v:ext="edit" verticies="t"/>
                    </v:shape>
                    <v:shape id="Freeform 1199" o:spid="_x0000_s2222" style="position:absolute;left:6667;top:7689;width:5207;height:3093;visibility:visible;mso-wrap-style:square;v-text-anchor:top" coordsize="1641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1x8YA&#10;AADcAAAADwAAAGRycy9kb3ducmV2LnhtbESPT2vCQBDF74V+h2UKvRSzsYekpq4ixUJBL9pC8TZk&#10;J38wOxuyq6b99M5B8DbDe/Peb+bL0XXqTENoPRuYJiko4tLblmsDP9+fkzdQISJb7DyTgT8KsFw8&#10;PsyxsP7COzrvY60khEOBBpoY+0LrUDbkMCS+Jxat8oPDKOtQazvgRcJdp1/TNNMOW5aGBnv6aKg8&#10;7k/OQL7Znl5olfH/gX67w7jWxzxWxjw/jat3UJHGeDffrr+s4M+E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61x8YAAADcAAAADwAAAAAAAAAAAAAAAACYAgAAZHJz&#10;L2Rvd25yZXYueG1sUEsFBgAAAAAEAAQA9QAAAIsDAAAAAA==&#10;" path="m308,7v8,7,9,20,2,28c287,61,265,89,247,118v-4,6,-10,10,-17,10c226,128,223,127,219,125v-9,-6,-12,-19,-6,-28c233,66,255,36,280,8,287,,300,,308,7xm41,475c40,464,31,455,20,456,9,456,,465,1,477v3,72,17,144,40,212c44,697,52,703,60,703v7,-2,7,-2,7,-2c77,698,83,686,79,676,57,611,44,544,41,475xm1621,461v-11,,-20,8,-21,19c1597,560,1582,638,1556,713v-4,11,2,22,12,26c1575,740,1575,740,1575,740v8,,16,-5,19,-14c1621,648,1636,565,1640,482v1,-11,-8,-21,-19,-21xm1236,644v-10,-5,-22,,-27,10c1132,815,974,923,796,934v-11,1,-20,11,-19,22c778,966,787,974,797,974v1,,1,,1,c991,962,1162,845,1245,671v5,-10,1,-22,-9,-27xe" fillcolor="#492e49" stroked="f">
                      <v:path arrowok="t" o:connecttype="custom" o:connectlocs="97730,2223;98365,11113;78375,37465;72980,40640;69490,39688;67586,30798;88846,2540;97730,2223;13010,150813;6346,144780;317,151448;13010,218758;19038,223203;21260,222568;25067,214630;13010,150813;514354,146368;507690,152400;493729,226378;497537,234633;499758,234950;505787,230505;520383,153035;514354,146368;392191,204470;383624,207645;252576,296545;246547,303530;252893,309245;253211,309245;395047,213043;392191,204470" o:connectangles="0,0,0,0,0,0,0,0,0,0,0,0,0,0,0,0,0,0,0,0,0,0,0,0,0,0,0,0,0,0,0,0"/>
                      <o:lock v:ext="edit" verticies="t"/>
                    </v:shape>
                    <v:shape id="Freeform 1200" o:spid="_x0000_s2223" style="position:absolute;left:13392;top:8280;width:7086;height:1619;visibility:visible;mso-wrap-style:square;v-text-anchor:top" coordsize="223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YJcQA&#10;AADcAAAADwAAAGRycy9kb3ducmV2LnhtbERPS2vCQBC+F/wPywi9FN3YgyTRVcQHCp5qW/A4ZKfZ&#10;1OxszK4x/fddodDbfHzPmS97W4uOWl85VjAZJyCIC6crLhV8vO9GKQgfkDXWjknBD3lYLgZPc8y1&#10;u/MbdadQihjCPkcFJoQml9IXhiz6sWuII/flWoshwraUusV7DLe1fE2SqbRYcWww2NDaUHE53ayC&#10;82bdpfvjt0n32fVz20/PG/PilHoe9qsZiEB9+Bf/uQ86zs8yeDw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GCXEAAAA3AAAAA8AAAAAAAAAAAAAAAAAmAIAAGRycy9k&#10;b3ducmV2LnhtbFBLBQYAAAAABAAEAPUAAACJAwAAAAA=&#10;" path="m280,242v203,,203,,203,c483,497,483,497,483,497v-72,,-72,,-72,c411,471,411,471,411,471v,-18,2,-33,7,-46c416,424,416,424,416,424v-39,59,-99,86,-172,86c101,510,,405,,257,,107,109,,255,,357,,432,42,479,124v-58,38,-58,38,-58,38c409,160,409,160,409,160,373,102,327,75,257,75,157,75,85,151,85,257v,104,70,180,168,180c334,437,405,395,411,309v,-2,,-2,,-2c280,307,280,307,280,307r,-65xm848,307v130,,130,,130,c978,309,978,309,978,309v-5,86,-77,128,-158,128c722,437,652,361,652,257,652,151,725,75,824,75v71,,116,27,153,85c988,162,988,162,988,162v58,-38,58,-38,58,-38c999,42,924,,822,,676,,567,107,567,257v,148,102,253,244,253c885,510,944,483,984,424v1,1,1,1,1,1c981,438,978,453,978,471v,26,,26,,26c1050,497,1050,497,1050,497v,-255,,-255,,-255c848,242,848,242,848,242r,65xm1499,223v,47,,82,3,122c1500,345,1500,345,1500,345v-32,-40,-60,-74,-88,-108c1222,13,1222,13,1222,13v-66,,-66,,-66,c1156,497,1156,497,1156,497v79,,79,,79,c1235,274,1235,274,1235,274v,-48,-1,-83,-4,-123c1233,151,1233,151,1233,151v32,40,61,75,90,109c1534,505,1534,505,1534,505v44,,44,,44,c1578,13,1578,13,1578,13v-79,,-79,,-79,l1499,223xm1974,344v,4,,7,-1,13c1737,357,1737,357,1737,357v,4,,4,,4c1737,417,1775,451,1824,451v35,,60,-17,80,-50c1911,400,1911,400,1911,400v56,27,56,27,56,27c1938,481,1888,510,1822,510v-98,,-162,-68,-162,-165c1660,246,1725,179,1820,179v91,,154,62,154,165xm1898,311v-3,-47,-33,-75,-78,-75c1777,236,1745,264,1738,311r160,xm2229,439v-5,-3,-5,-3,-5,-3c2211,442,2200,445,2188,445v-33,,-44,-13,-44,-53c2144,251,2144,251,2144,251v86,,86,,86,c2230,192,2230,192,2230,192v-86,,-86,,-86,c2144,69,2144,69,2144,69v-14,,-14,,-14,c2070,105,2070,105,2070,105v,87,,87,,87c2013,192,2013,192,2013,192v,59,,59,,59c2070,251,2070,251,2070,251v,161,,161,,161c2070,476,2105,510,2170,510v22,,45,-4,62,-11l2229,439xe" fillcolor="black" stroked="f">
                      <v:path arrowok="t" o:connecttype="custom" o:connectlocs="153353,76835;130493,157798;132715,134938;77470,161925;80963,0;133668,51435;81598,23813;80328,138748;130493,97473;88900,76835;310515,97473;260350,138748;261620,23813;313690,51435;260985,0;257493,161925;312738,134938;310515,157798;333375,76835;269240,97473;476885,109538;448310,75248;367030,4128;392113,157798;390843,47943;420053,82550;501015,160338;475933,4128;626745,109220;551498,113348;579120,143193;606743,127000;578485,161925;577850,56833;602615,98743;551815,98743;707708,139383;694690,141288;680720,79693;708025,60960;680720,21908;657225,33338;639128,60960;657225,79693;688975,161925;707708,139383" o:connectangles="0,0,0,0,0,0,0,0,0,0,0,0,0,0,0,0,0,0,0,0,0,0,0,0,0,0,0,0,0,0,0,0,0,0,0,0,0,0,0,0,0,0,0,0,0,0"/>
                      <o:lock v:ext="edit" verticies="t"/>
                    </v:shape>
                    <v:shape id="Freeform 1201" o:spid="_x0000_s2224" style="position:absolute;left:6;top:75133;width:75603;height:31896;visibility:visible;mso-wrap-style:square;v-text-anchor:top" coordsize="11906,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2uqsEA&#10;AADcAAAADwAAAGRycy9kb3ducmV2LnhtbESPzYoCMRCE7wu+Q2hhb5rRw7KMRhkEfw57cHUeoJm0&#10;mcFJZ0iixrc3C8Iei6r6ilquk+3FnXzoHCuYTQsQxI3THRsF9Xk7+QYRIrLG3jEpeFKA9Wr0scRS&#10;uwf/0v0UjcgQDiUqaGMcSilD05LFMHUDcfYuzluMWXojtcdHhttezoviS1rsOC+0ONCmpeZ6ulkF&#10;bFIzq/bF7sddQu391vTHVCn1OU7VAkSkFP/D7/ZBK8hE+Du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drqrBAAAA3AAAAA8AAAAAAAAAAAAAAAAAmAIAAGRycy9kb3du&#10;cmV2LnhtbFBLBQYAAAAABAAEAPUAAACGAwAAAAA=&#10;" path="m11339,r,4455l567,4455,567,,,,,5023r11906,l11906,r-567,xe" fillcolor="#1b504d" stroked="f">
                      <v:path arrowok="t" o:connecttype="custom" o:connectlocs="7200265,0;7200265,2828925;360045,2828925;360045,0;0,0;0,3189605;7560310,3189605;7560310,0;7200265,0" o:connectangles="0,0,0,0,0,0,0,0,0"/>
                    </v:shape>
                    <v:shape id="Freeform 1202" o:spid="_x0000_s2225" style="position:absolute;left:6;width:75603;height:75133;visibility:visible;mso-wrap-style:square;v-text-anchor:top" coordsize="11906,1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DZcQA&#10;AADdAAAADwAAAGRycy9kb3ducmV2LnhtbERPS2sCMRC+F/wPYYTeaqItoqtRRBAtCtbHxdu4GXcX&#10;N5Nlk+r23xtB6G0+vueMp40txY1qXzjW0O0oEMSpMwVnGo6HxccAhA/IBkvHpOGPPEwnrbcxJsbd&#10;eUe3fchEDGGfoIY8hCqR0qc5WfQdVxFH7uJqiyHCOpOmxnsMt6XsKdWXFguODTlWNM8pve5/rYbF&#10;7DJfVcrj8Gf7tTmtv5fn4eBT6/d2MxuBCNSEf/HLvTJxfk914flNP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4g2XEAAAA3QAAAA8AAAAAAAAAAAAAAAAAmAIAAGRycy9k&#10;b3ducmV2LnhtbFBLBQYAAAAABAAEAPUAAACJAwAAAAA=&#10;" path="m,l,11832r567,l567,567r10772,l11339,11832r567,l11906,,,xe" fillcolor="#b1bee0" stroked="f">
                      <v:path arrowok="t" o:connecttype="custom" o:connectlocs="0,0;0,7513320;360045,7513320;360045,360045;7200265,360045;7200265,7513320;7560310,7513320;7560310,0;0,0" o:connectangles="0,0,0,0,0,0,0,0,0"/>
                    </v:shape>
                    <w10:wrap anchorx="page" anchory="page"/>
                  </v:group>
                </w:pict>
              </mc:Fallback>
            </mc:AlternateContent>
          </w:r>
          <w:r w:rsidR="00041BFB">
            <w:t xml:space="preserve"> </w:t>
          </w:r>
        </w:p>
      </w:sdtContent>
    </w:sdt>
    <w:sectPr w:rsidR="004A3A51" w:rsidRPr="00BA4C2E" w:rsidSect="001C3151">
      <w:headerReference w:type="default" r:id="rId10"/>
      <w:pgSz w:w="11906" w:h="16838" w:code="9"/>
      <w:pgMar w:top="2269" w:right="987" w:bottom="6096" w:left="98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BD" w:rsidRDefault="00E769BD">
      <w:r>
        <w:separator/>
      </w:r>
    </w:p>
  </w:endnote>
  <w:endnote w:type="continuationSeparator" w:id="0">
    <w:p w:rsidR="00E769BD" w:rsidRDefault="00E7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BD" w:rsidRPr="00FF3C11" w:rsidRDefault="00E769BD">
      <w:pPr>
        <w:rPr>
          <w:color w:val="676767" w:themeColor="background2"/>
        </w:rPr>
      </w:pPr>
      <w:r w:rsidRPr="00FF3C11">
        <w:rPr>
          <w:color w:val="676767" w:themeColor="background2"/>
        </w:rPr>
        <w:separator/>
      </w:r>
    </w:p>
  </w:footnote>
  <w:footnote w:type="continuationSeparator" w:id="0">
    <w:p w:rsidR="00E769BD" w:rsidRPr="00FF3C11" w:rsidRDefault="00E769BD">
      <w:pPr>
        <w:rPr>
          <w:color w:val="676767" w:themeColor="background2"/>
        </w:rPr>
      </w:pPr>
      <w:r w:rsidRPr="00FF3C11">
        <w:rPr>
          <w:color w:val="676767" w:themeColor="background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2E" w:rsidRPr="00221C87" w:rsidRDefault="00221C87" w:rsidP="00221C87">
    <w:pPr>
      <w:pStyle w:val="WaarschuwingstekstGGNet"/>
      <w:rPr>
        <w:color w:val="FF0000"/>
      </w:rPr>
    </w:pPr>
    <w:r>
      <w:rPr>
        <w:color w:val="FF0000"/>
      </w:rPr>
      <w:t>Deze poster bestaat uit maximaal 1 pagina. Reduceer uw tekst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EB244C70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DA4C2B22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022832"/>
    <w:multiLevelType w:val="hybridMultilevel"/>
    <w:tmpl w:val="6E8420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794E9F"/>
    <w:multiLevelType w:val="hybridMultilevel"/>
    <w:tmpl w:val="ED3E1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96CC9"/>
    <w:multiLevelType w:val="hybridMultilevel"/>
    <w:tmpl w:val="47981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7D74528C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0" w15:restartNumberingAfterBreak="0">
    <w:nsid w:val="398A2A0C"/>
    <w:multiLevelType w:val="multilevel"/>
    <w:tmpl w:val="1ABCE36E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A60AA0"/>
    <w:multiLevelType w:val="multilevel"/>
    <w:tmpl w:val="D8B073BA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F335A0"/>
    <w:multiLevelType w:val="multilevel"/>
    <w:tmpl w:val="85A0DADE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26" w15:restartNumberingAfterBreak="0">
    <w:nsid w:val="6CAB1E63"/>
    <w:multiLevelType w:val="multilevel"/>
    <w:tmpl w:val="7FB6E594"/>
    <w:numStyleLink w:val="AgendapuntlijstGGNet"/>
  </w:abstractNum>
  <w:abstractNum w:abstractNumId="27" w15:restartNumberingAfterBreak="0">
    <w:nsid w:val="7038598F"/>
    <w:multiLevelType w:val="multilevel"/>
    <w:tmpl w:val="90A8103A"/>
    <w:numStyleLink w:val="BijlagenummeringGGNet"/>
  </w:abstractNum>
  <w:num w:numId="1">
    <w:abstractNumId w:val="10"/>
  </w:num>
  <w:num w:numId="2">
    <w:abstractNumId w:val="20"/>
  </w:num>
  <w:num w:numId="3">
    <w:abstractNumId w:val="22"/>
  </w:num>
  <w:num w:numId="4">
    <w:abstractNumId w:val="11"/>
  </w:num>
  <w:num w:numId="5">
    <w:abstractNumId w:val="24"/>
  </w:num>
  <w:num w:numId="6">
    <w:abstractNumId w:val="15"/>
  </w:num>
  <w:num w:numId="7">
    <w:abstractNumId w:val="13"/>
  </w:num>
  <w:num w:numId="8">
    <w:abstractNumId w:val="19"/>
  </w:num>
  <w:num w:numId="9">
    <w:abstractNumId w:val="21"/>
  </w:num>
  <w:num w:numId="10">
    <w:abstractNumId w:val="25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26"/>
  </w:num>
  <w:num w:numId="24">
    <w:abstractNumId w:val="12"/>
  </w:num>
  <w:num w:numId="25">
    <w:abstractNumId w:val="27"/>
  </w:num>
  <w:num w:numId="26">
    <w:abstractNumId w:val="17"/>
  </w:num>
  <w:num w:numId="27">
    <w:abstractNumId w:val="16"/>
  </w:num>
  <w:num w:numId="28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4B"/>
    <w:rsid w:val="00004562"/>
    <w:rsid w:val="00006237"/>
    <w:rsid w:val="0000663D"/>
    <w:rsid w:val="00010D95"/>
    <w:rsid w:val="00011BFA"/>
    <w:rsid w:val="00012581"/>
    <w:rsid w:val="00020F65"/>
    <w:rsid w:val="0002562D"/>
    <w:rsid w:val="0003377A"/>
    <w:rsid w:val="00034374"/>
    <w:rsid w:val="00035232"/>
    <w:rsid w:val="000418EF"/>
    <w:rsid w:val="00041BFB"/>
    <w:rsid w:val="0004250B"/>
    <w:rsid w:val="000427BB"/>
    <w:rsid w:val="0004513F"/>
    <w:rsid w:val="00050D4B"/>
    <w:rsid w:val="0005205D"/>
    <w:rsid w:val="00052426"/>
    <w:rsid w:val="00052FF4"/>
    <w:rsid w:val="00053E43"/>
    <w:rsid w:val="0005430B"/>
    <w:rsid w:val="00054C51"/>
    <w:rsid w:val="0005732F"/>
    <w:rsid w:val="00066DF0"/>
    <w:rsid w:val="00074DAC"/>
    <w:rsid w:val="0007714E"/>
    <w:rsid w:val="00083AE2"/>
    <w:rsid w:val="00094809"/>
    <w:rsid w:val="0009698A"/>
    <w:rsid w:val="000A1B78"/>
    <w:rsid w:val="000C0969"/>
    <w:rsid w:val="000C1A1A"/>
    <w:rsid w:val="000C2B0A"/>
    <w:rsid w:val="000D6AB7"/>
    <w:rsid w:val="000E1539"/>
    <w:rsid w:val="000E525E"/>
    <w:rsid w:val="000E55A1"/>
    <w:rsid w:val="000E65FF"/>
    <w:rsid w:val="000E6E43"/>
    <w:rsid w:val="000F213A"/>
    <w:rsid w:val="000F2D93"/>
    <w:rsid w:val="000F49C8"/>
    <w:rsid w:val="000F650E"/>
    <w:rsid w:val="00100B98"/>
    <w:rsid w:val="00106601"/>
    <w:rsid w:val="00110A9F"/>
    <w:rsid w:val="001170AE"/>
    <w:rsid w:val="00122DED"/>
    <w:rsid w:val="001320C7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B24"/>
    <w:rsid w:val="001B4C7E"/>
    <w:rsid w:val="001C11BE"/>
    <w:rsid w:val="001C3151"/>
    <w:rsid w:val="001C32CD"/>
    <w:rsid w:val="001C6232"/>
    <w:rsid w:val="001C63E7"/>
    <w:rsid w:val="001D1294"/>
    <w:rsid w:val="001D2384"/>
    <w:rsid w:val="001D2A06"/>
    <w:rsid w:val="001E2293"/>
    <w:rsid w:val="001E24CE"/>
    <w:rsid w:val="001E34AC"/>
    <w:rsid w:val="001E3898"/>
    <w:rsid w:val="001E5F7F"/>
    <w:rsid w:val="001F5B4F"/>
    <w:rsid w:val="001F5C28"/>
    <w:rsid w:val="001F6547"/>
    <w:rsid w:val="002028FA"/>
    <w:rsid w:val="00203CE7"/>
    <w:rsid w:val="0020548B"/>
    <w:rsid w:val="0020607F"/>
    <w:rsid w:val="00206E2A"/>
    <w:rsid w:val="00206FF8"/>
    <w:rsid w:val="002074B2"/>
    <w:rsid w:val="00216489"/>
    <w:rsid w:val="00220366"/>
    <w:rsid w:val="00220A9C"/>
    <w:rsid w:val="00221C87"/>
    <w:rsid w:val="00225889"/>
    <w:rsid w:val="00225D4D"/>
    <w:rsid w:val="00230B64"/>
    <w:rsid w:val="00236DE9"/>
    <w:rsid w:val="002403BD"/>
    <w:rsid w:val="00242226"/>
    <w:rsid w:val="00250C9F"/>
    <w:rsid w:val="002518D2"/>
    <w:rsid w:val="00252B9A"/>
    <w:rsid w:val="00254088"/>
    <w:rsid w:val="002550A6"/>
    <w:rsid w:val="00256039"/>
    <w:rsid w:val="00257AA9"/>
    <w:rsid w:val="00262D4E"/>
    <w:rsid w:val="002646C8"/>
    <w:rsid w:val="00273185"/>
    <w:rsid w:val="00280D1D"/>
    <w:rsid w:val="00282B5D"/>
    <w:rsid w:val="00283390"/>
    <w:rsid w:val="00283592"/>
    <w:rsid w:val="0028383C"/>
    <w:rsid w:val="00286914"/>
    <w:rsid w:val="00294CD2"/>
    <w:rsid w:val="002A2BA9"/>
    <w:rsid w:val="002A2E44"/>
    <w:rsid w:val="002B08A4"/>
    <w:rsid w:val="002B2998"/>
    <w:rsid w:val="002B56BE"/>
    <w:rsid w:val="002B64EE"/>
    <w:rsid w:val="002C46FB"/>
    <w:rsid w:val="002C66C4"/>
    <w:rsid w:val="002D004C"/>
    <w:rsid w:val="002D0E88"/>
    <w:rsid w:val="002D52B2"/>
    <w:rsid w:val="002E2611"/>
    <w:rsid w:val="002E274E"/>
    <w:rsid w:val="002E378F"/>
    <w:rsid w:val="002E68CD"/>
    <w:rsid w:val="002E6B9C"/>
    <w:rsid w:val="002F1C91"/>
    <w:rsid w:val="002F26CC"/>
    <w:rsid w:val="002F678C"/>
    <w:rsid w:val="002F7B77"/>
    <w:rsid w:val="00303DDB"/>
    <w:rsid w:val="00305DEA"/>
    <w:rsid w:val="003063C0"/>
    <w:rsid w:val="00307EE7"/>
    <w:rsid w:val="003106FA"/>
    <w:rsid w:val="00312D26"/>
    <w:rsid w:val="00315898"/>
    <w:rsid w:val="00317DEA"/>
    <w:rsid w:val="00322A9F"/>
    <w:rsid w:val="00323121"/>
    <w:rsid w:val="00330C69"/>
    <w:rsid w:val="00332D0E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729E0"/>
    <w:rsid w:val="00374C23"/>
    <w:rsid w:val="00374D9A"/>
    <w:rsid w:val="00375509"/>
    <w:rsid w:val="00375B86"/>
    <w:rsid w:val="00377612"/>
    <w:rsid w:val="003800AD"/>
    <w:rsid w:val="00382603"/>
    <w:rsid w:val="00382E2E"/>
    <w:rsid w:val="00383954"/>
    <w:rsid w:val="00385C54"/>
    <w:rsid w:val="0039126D"/>
    <w:rsid w:val="003964D4"/>
    <w:rsid w:val="0039656A"/>
    <w:rsid w:val="003A5ED3"/>
    <w:rsid w:val="003A6677"/>
    <w:rsid w:val="003B14A0"/>
    <w:rsid w:val="003B4666"/>
    <w:rsid w:val="003B595E"/>
    <w:rsid w:val="003B6E5D"/>
    <w:rsid w:val="003B74A7"/>
    <w:rsid w:val="003C0CAE"/>
    <w:rsid w:val="003C582F"/>
    <w:rsid w:val="003D04B7"/>
    <w:rsid w:val="003D09E4"/>
    <w:rsid w:val="003D414A"/>
    <w:rsid w:val="003D49E5"/>
    <w:rsid w:val="003E1DFA"/>
    <w:rsid w:val="003E30F2"/>
    <w:rsid w:val="003E3B7D"/>
    <w:rsid w:val="003E475E"/>
    <w:rsid w:val="003E766F"/>
    <w:rsid w:val="003F2747"/>
    <w:rsid w:val="003F4597"/>
    <w:rsid w:val="003F768C"/>
    <w:rsid w:val="003F7698"/>
    <w:rsid w:val="004001AF"/>
    <w:rsid w:val="00403350"/>
    <w:rsid w:val="00405C7B"/>
    <w:rsid w:val="00410F28"/>
    <w:rsid w:val="004111ED"/>
    <w:rsid w:val="0041674F"/>
    <w:rsid w:val="0042594D"/>
    <w:rsid w:val="00432636"/>
    <w:rsid w:val="00441382"/>
    <w:rsid w:val="00451F2E"/>
    <w:rsid w:val="00451FDB"/>
    <w:rsid w:val="004564A6"/>
    <w:rsid w:val="00460433"/>
    <w:rsid w:val="004656F6"/>
    <w:rsid w:val="004659D3"/>
    <w:rsid w:val="00466C12"/>
    <w:rsid w:val="00466D71"/>
    <w:rsid w:val="00471C0F"/>
    <w:rsid w:val="00472C10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1D1B"/>
    <w:rsid w:val="004A3A51"/>
    <w:rsid w:val="004B2C90"/>
    <w:rsid w:val="004C240A"/>
    <w:rsid w:val="004C51F8"/>
    <w:rsid w:val="004D2412"/>
    <w:rsid w:val="004E413E"/>
    <w:rsid w:val="004F4A4D"/>
    <w:rsid w:val="004F6A99"/>
    <w:rsid w:val="005017F3"/>
    <w:rsid w:val="00501A64"/>
    <w:rsid w:val="00503BFD"/>
    <w:rsid w:val="005043E5"/>
    <w:rsid w:val="00504D69"/>
    <w:rsid w:val="00513D36"/>
    <w:rsid w:val="00515E2F"/>
    <w:rsid w:val="00521726"/>
    <w:rsid w:val="00526530"/>
    <w:rsid w:val="005354CF"/>
    <w:rsid w:val="0053645C"/>
    <w:rsid w:val="00537DA6"/>
    <w:rsid w:val="00545244"/>
    <w:rsid w:val="00553801"/>
    <w:rsid w:val="00556497"/>
    <w:rsid w:val="005615BE"/>
    <w:rsid w:val="00562E3D"/>
    <w:rsid w:val="00570CD6"/>
    <w:rsid w:val="00575FFC"/>
    <w:rsid w:val="005772D5"/>
    <w:rsid w:val="005818B8"/>
    <w:rsid w:val="00583B68"/>
    <w:rsid w:val="00586A62"/>
    <w:rsid w:val="0059027A"/>
    <w:rsid w:val="005A1BD7"/>
    <w:rsid w:val="005A2BEC"/>
    <w:rsid w:val="005A44B5"/>
    <w:rsid w:val="005A469B"/>
    <w:rsid w:val="005B4FAF"/>
    <w:rsid w:val="005B6607"/>
    <w:rsid w:val="005C5603"/>
    <w:rsid w:val="005C6668"/>
    <w:rsid w:val="005D37BC"/>
    <w:rsid w:val="005D4151"/>
    <w:rsid w:val="005D5E21"/>
    <w:rsid w:val="005E3E58"/>
    <w:rsid w:val="005F1E97"/>
    <w:rsid w:val="006040DB"/>
    <w:rsid w:val="006041CA"/>
    <w:rsid w:val="006056CA"/>
    <w:rsid w:val="00606D41"/>
    <w:rsid w:val="0061030D"/>
    <w:rsid w:val="00610FF8"/>
    <w:rsid w:val="00612C22"/>
    <w:rsid w:val="00624485"/>
    <w:rsid w:val="00630B01"/>
    <w:rsid w:val="006332B1"/>
    <w:rsid w:val="00641E45"/>
    <w:rsid w:val="00643119"/>
    <w:rsid w:val="00647A67"/>
    <w:rsid w:val="00653D01"/>
    <w:rsid w:val="006574C9"/>
    <w:rsid w:val="00660745"/>
    <w:rsid w:val="0066166A"/>
    <w:rsid w:val="00664EE1"/>
    <w:rsid w:val="006662ED"/>
    <w:rsid w:val="006709DE"/>
    <w:rsid w:val="00673430"/>
    <w:rsid w:val="006767B2"/>
    <w:rsid w:val="00677752"/>
    <w:rsid w:val="00685E49"/>
    <w:rsid w:val="00685EED"/>
    <w:rsid w:val="006901B2"/>
    <w:rsid w:val="006928C2"/>
    <w:rsid w:val="006953A2"/>
    <w:rsid w:val="006A46F8"/>
    <w:rsid w:val="006B6044"/>
    <w:rsid w:val="006C6A9D"/>
    <w:rsid w:val="006C7DF2"/>
    <w:rsid w:val="006D1154"/>
    <w:rsid w:val="006D2ECD"/>
    <w:rsid w:val="006D3608"/>
    <w:rsid w:val="006D47C1"/>
    <w:rsid w:val="006D7204"/>
    <w:rsid w:val="006F3E68"/>
    <w:rsid w:val="00703BD3"/>
    <w:rsid w:val="00705849"/>
    <w:rsid w:val="00706308"/>
    <w:rsid w:val="00712665"/>
    <w:rsid w:val="0071278A"/>
    <w:rsid w:val="0071287C"/>
    <w:rsid w:val="0071386B"/>
    <w:rsid w:val="007153C1"/>
    <w:rsid w:val="007168E6"/>
    <w:rsid w:val="007231DA"/>
    <w:rsid w:val="0072479C"/>
    <w:rsid w:val="007358BA"/>
    <w:rsid w:val="007361EE"/>
    <w:rsid w:val="00743326"/>
    <w:rsid w:val="00750733"/>
    <w:rsid w:val="00750780"/>
    <w:rsid w:val="007525D1"/>
    <w:rsid w:val="00752725"/>
    <w:rsid w:val="00756BF0"/>
    <w:rsid w:val="00756C31"/>
    <w:rsid w:val="00760A65"/>
    <w:rsid w:val="007620FD"/>
    <w:rsid w:val="00763B35"/>
    <w:rsid w:val="00764AF2"/>
    <w:rsid w:val="00766E99"/>
    <w:rsid w:val="00767C51"/>
    <w:rsid w:val="00770652"/>
    <w:rsid w:val="00773492"/>
    <w:rsid w:val="00775717"/>
    <w:rsid w:val="00776618"/>
    <w:rsid w:val="00782320"/>
    <w:rsid w:val="00785F42"/>
    <w:rsid w:val="007865DD"/>
    <w:rsid w:val="00787B55"/>
    <w:rsid w:val="0079179F"/>
    <w:rsid w:val="00793032"/>
    <w:rsid w:val="00793E98"/>
    <w:rsid w:val="00796A8D"/>
    <w:rsid w:val="007A4CD4"/>
    <w:rsid w:val="007B0C68"/>
    <w:rsid w:val="007B3114"/>
    <w:rsid w:val="007B3F9F"/>
    <w:rsid w:val="007B43B8"/>
    <w:rsid w:val="007B5373"/>
    <w:rsid w:val="007C0010"/>
    <w:rsid w:val="007C037C"/>
    <w:rsid w:val="007C2450"/>
    <w:rsid w:val="007C6782"/>
    <w:rsid w:val="007D0AFB"/>
    <w:rsid w:val="007D4A7D"/>
    <w:rsid w:val="007D4DCE"/>
    <w:rsid w:val="007E0166"/>
    <w:rsid w:val="007E681E"/>
    <w:rsid w:val="007E7724"/>
    <w:rsid w:val="007F0A2A"/>
    <w:rsid w:val="007F1417"/>
    <w:rsid w:val="007F23C4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A69D1"/>
    <w:rsid w:val="008B5CD1"/>
    <w:rsid w:val="008B6849"/>
    <w:rsid w:val="008B7B3A"/>
    <w:rsid w:val="008C0479"/>
    <w:rsid w:val="008C2F90"/>
    <w:rsid w:val="008C5834"/>
    <w:rsid w:val="008C6251"/>
    <w:rsid w:val="008D7825"/>
    <w:rsid w:val="008D7BDD"/>
    <w:rsid w:val="0090254C"/>
    <w:rsid w:val="00902FFD"/>
    <w:rsid w:val="0090724E"/>
    <w:rsid w:val="00907888"/>
    <w:rsid w:val="00910D57"/>
    <w:rsid w:val="00913052"/>
    <w:rsid w:val="00921CB3"/>
    <w:rsid w:val="009221AC"/>
    <w:rsid w:val="009225D7"/>
    <w:rsid w:val="009261FD"/>
    <w:rsid w:val="00930126"/>
    <w:rsid w:val="00934750"/>
    <w:rsid w:val="00934E30"/>
    <w:rsid w:val="00935271"/>
    <w:rsid w:val="00943209"/>
    <w:rsid w:val="00944B84"/>
    <w:rsid w:val="0094509D"/>
    <w:rsid w:val="00945318"/>
    <w:rsid w:val="00950DB4"/>
    <w:rsid w:val="00950EA9"/>
    <w:rsid w:val="009534C6"/>
    <w:rsid w:val="00957CCB"/>
    <w:rsid w:val="009606EB"/>
    <w:rsid w:val="00963973"/>
    <w:rsid w:val="00971786"/>
    <w:rsid w:val="00971B3B"/>
    <w:rsid w:val="00984CC5"/>
    <w:rsid w:val="00993140"/>
    <w:rsid w:val="009961B2"/>
    <w:rsid w:val="009B37E6"/>
    <w:rsid w:val="009C01F9"/>
    <w:rsid w:val="009C12F1"/>
    <w:rsid w:val="009C1976"/>
    <w:rsid w:val="009C1A99"/>
    <w:rsid w:val="009C2F9E"/>
    <w:rsid w:val="009D5AE2"/>
    <w:rsid w:val="009D791A"/>
    <w:rsid w:val="009E004D"/>
    <w:rsid w:val="009E406C"/>
    <w:rsid w:val="009E4D65"/>
    <w:rsid w:val="009E772D"/>
    <w:rsid w:val="009F0E0A"/>
    <w:rsid w:val="009F34AA"/>
    <w:rsid w:val="00A019BF"/>
    <w:rsid w:val="00A07F2E"/>
    <w:rsid w:val="00A07FEF"/>
    <w:rsid w:val="00A10A52"/>
    <w:rsid w:val="00A1497C"/>
    <w:rsid w:val="00A21956"/>
    <w:rsid w:val="00A344B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39A0"/>
    <w:rsid w:val="00A745CE"/>
    <w:rsid w:val="00A76E7C"/>
    <w:rsid w:val="00A871D6"/>
    <w:rsid w:val="00AA2939"/>
    <w:rsid w:val="00AA2F6F"/>
    <w:rsid w:val="00AA7AA9"/>
    <w:rsid w:val="00AB0D90"/>
    <w:rsid w:val="00AB15A2"/>
    <w:rsid w:val="00AB1E21"/>
    <w:rsid w:val="00AB1E30"/>
    <w:rsid w:val="00AB2477"/>
    <w:rsid w:val="00AB56F0"/>
    <w:rsid w:val="00AB5DBD"/>
    <w:rsid w:val="00AB5F0C"/>
    <w:rsid w:val="00AB77BB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E3A54"/>
    <w:rsid w:val="00AE57F6"/>
    <w:rsid w:val="00B01DA1"/>
    <w:rsid w:val="00B11A76"/>
    <w:rsid w:val="00B11E91"/>
    <w:rsid w:val="00B16380"/>
    <w:rsid w:val="00B1712E"/>
    <w:rsid w:val="00B233E3"/>
    <w:rsid w:val="00B25213"/>
    <w:rsid w:val="00B260D8"/>
    <w:rsid w:val="00B30352"/>
    <w:rsid w:val="00B346DF"/>
    <w:rsid w:val="00B35631"/>
    <w:rsid w:val="00B460C2"/>
    <w:rsid w:val="00B47460"/>
    <w:rsid w:val="00B63EB9"/>
    <w:rsid w:val="00B74009"/>
    <w:rsid w:val="00B75ED8"/>
    <w:rsid w:val="00B77809"/>
    <w:rsid w:val="00B83B98"/>
    <w:rsid w:val="00B860DC"/>
    <w:rsid w:val="00B90E74"/>
    <w:rsid w:val="00B919F2"/>
    <w:rsid w:val="00B95031"/>
    <w:rsid w:val="00B9540B"/>
    <w:rsid w:val="00BA0101"/>
    <w:rsid w:val="00BA3794"/>
    <w:rsid w:val="00BA3F4D"/>
    <w:rsid w:val="00BA4C2E"/>
    <w:rsid w:val="00BA79E3"/>
    <w:rsid w:val="00BB1FC1"/>
    <w:rsid w:val="00BB239A"/>
    <w:rsid w:val="00BB31CE"/>
    <w:rsid w:val="00BC0188"/>
    <w:rsid w:val="00BC6FB7"/>
    <w:rsid w:val="00BD0E8A"/>
    <w:rsid w:val="00BD7E22"/>
    <w:rsid w:val="00BE1C72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53950"/>
    <w:rsid w:val="00C6206C"/>
    <w:rsid w:val="00C654D0"/>
    <w:rsid w:val="00C66C03"/>
    <w:rsid w:val="00C71005"/>
    <w:rsid w:val="00C72D11"/>
    <w:rsid w:val="00C819E9"/>
    <w:rsid w:val="00C8618C"/>
    <w:rsid w:val="00C863AE"/>
    <w:rsid w:val="00C87372"/>
    <w:rsid w:val="00C92E08"/>
    <w:rsid w:val="00C93473"/>
    <w:rsid w:val="00C971C1"/>
    <w:rsid w:val="00CA1FE3"/>
    <w:rsid w:val="00CA332D"/>
    <w:rsid w:val="00CA4331"/>
    <w:rsid w:val="00CB245C"/>
    <w:rsid w:val="00CB254D"/>
    <w:rsid w:val="00CB3533"/>
    <w:rsid w:val="00CB7600"/>
    <w:rsid w:val="00CB77F7"/>
    <w:rsid w:val="00CB7D61"/>
    <w:rsid w:val="00CC6A4B"/>
    <w:rsid w:val="00CC6D7F"/>
    <w:rsid w:val="00CD1F51"/>
    <w:rsid w:val="00CD7A5A"/>
    <w:rsid w:val="00CD7AAF"/>
    <w:rsid w:val="00CE2BA6"/>
    <w:rsid w:val="00CE564D"/>
    <w:rsid w:val="00CF2B0C"/>
    <w:rsid w:val="00CF3DB5"/>
    <w:rsid w:val="00D023A0"/>
    <w:rsid w:val="00D16E87"/>
    <w:rsid w:val="00D173CA"/>
    <w:rsid w:val="00D21321"/>
    <w:rsid w:val="00D25AA0"/>
    <w:rsid w:val="00D2654E"/>
    <w:rsid w:val="00D27D0E"/>
    <w:rsid w:val="00D34466"/>
    <w:rsid w:val="00D35DA7"/>
    <w:rsid w:val="00D47AD0"/>
    <w:rsid w:val="00D5428D"/>
    <w:rsid w:val="00D542BD"/>
    <w:rsid w:val="00D57A57"/>
    <w:rsid w:val="00D613A9"/>
    <w:rsid w:val="00D658D3"/>
    <w:rsid w:val="00D7238E"/>
    <w:rsid w:val="00D73003"/>
    <w:rsid w:val="00D73C03"/>
    <w:rsid w:val="00D815C6"/>
    <w:rsid w:val="00D81A72"/>
    <w:rsid w:val="00D82907"/>
    <w:rsid w:val="00D92EDA"/>
    <w:rsid w:val="00D9359B"/>
    <w:rsid w:val="00D936D8"/>
    <w:rsid w:val="00D94B0E"/>
    <w:rsid w:val="00DA1531"/>
    <w:rsid w:val="00DA5661"/>
    <w:rsid w:val="00DA6E07"/>
    <w:rsid w:val="00DA7584"/>
    <w:rsid w:val="00DA7A62"/>
    <w:rsid w:val="00DB0413"/>
    <w:rsid w:val="00DB0F15"/>
    <w:rsid w:val="00DB2C74"/>
    <w:rsid w:val="00DB3292"/>
    <w:rsid w:val="00DC0F8C"/>
    <w:rsid w:val="00DC2F99"/>
    <w:rsid w:val="00DC3B21"/>
    <w:rsid w:val="00DC489D"/>
    <w:rsid w:val="00DC6A0D"/>
    <w:rsid w:val="00DD140B"/>
    <w:rsid w:val="00DD2123"/>
    <w:rsid w:val="00DD2A9E"/>
    <w:rsid w:val="00DD509E"/>
    <w:rsid w:val="00DE008E"/>
    <w:rsid w:val="00DE14C5"/>
    <w:rsid w:val="00DE2331"/>
    <w:rsid w:val="00DE2FD1"/>
    <w:rsid w:val="00DE5157"/>
    <w:rsid w:val="00DF1BBC"/>
    <w:rsid w:val="00DF351A"/>
    <w:rsid w:val="00DF4550"/>
    <w:rsid w:val="00DF7054"/>
    <w:rsid w:val="00E05BA5"/>
    <w:rsid w:val="00E07762"/>
    <w:rsid w:val="00E12CAA"/>
    <w:rsid w:val="00E14084"/>
    <w:rsid w:val="00E16C4B"/>
    <w:rsid w:val="00E239D8"/>
    <w:rsid w:val="00E318F2"/>
    <w:rsid w:val="00E334BB"/>
    <w:rsid w:val="00E4520C"/>
    <w:rsid w:val="00E45F90"/>
    <w:rsid w:val="00E47E3C"/>
    <w:rsid w:val="00E52291"/>
    <w:rsid w:val="00E527BE"/>
    <w:rsid w:val="00E52933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769BD"/>
    <w:rsid w:val="00E87FB4"/>
    <w:rsid w:val="00E915AA"/>
    <w:rsid w:val="00E9272D"/>
    <w:rsid w:val="00E93FCF"/>
    <w:rsid w:val="00E96BF0"/>
    <w:rsid w:val="00E9778E"/>
    <w:rsid w:val="00EB7C66"/>
    <w:rsid w:val="00EC42E3"/>
    <w:rsid w:val="00EC51DE"/>
    <w:rsid w:val="00EC72BE"/>
    <w:rsid w:val="00ED25CF"/>
    <w:rsid w:val="00EE35E4"/>
    <w:rsid w:val="00EF1792"/>
    <w:rsid w:val="00EF5D20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349DB"/>
    <w:rsid w:val="00F441A4"/>
    <w:rsid w:val="00F44FB8"/>
    <w:rsid w:val="00F4753D"/>
    <w:rsid w:val="00F502CA"/>
    <w:rsid w:val="00F519B9"/>
    <w:rsid w:val="00F554EF"/>
    <w:rsid w:val="00F55E8B"/>
    <w:rsid w:val="00F564F9"/>
    <w:rsid w:val="00F669BA"/>
    <w:rsid w:val="00F67CA0"/>
    <w:rsid w:val="00F704AF"/>
    <w:rsid w:val="00F7766C"/>
    <w:rsid w:val="00F77744"/>
    <w:rsid w:val="00F82076"/>
    <w:rsid w:val="00F820F6"/>
    <w:rsid w:val="00F83A3A"/>
    <w:rsid w:val="00F94FCC"/>
    <w:rsid w:val="00F95A10"/>
    <w:rsid w:val="00FA269F"/>
    <w:rsid w:val="00FB0EA3"/>
    <w:rsid w:val="00FB21F7"/>
    <w:rsid w:val="00FB22AF"/>
    <w:rsid w:val="00FB2AAE"/>
    <w:rsid w:val="00FB7F9C"/>
    <w:rsid w:val="00FC25E1"/>
    <w:rsid w:val="00FC2672"/>
    <w:rsid w:val="00FC3E20"/>
    <w:rsid w:val="00FC3FA5"/>
    <w:rsid w:val="00FC5162"/>
    <w:rsid w:val="00FC6260"/>
    <w:rsid w:val="00FD2C03"/>
    <w:rsid w:val="00FD63B3"/>
    <w:rsid w:val="00FD781F"/>
    <w:rsid w:val="00FE1BFD"/>
    <w:rsid w:val="00FF2FF3"/>
    <w:rsid w:val="00FF3C1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5:docId w15:val="{153E96C6-4C4B-4D6B-8861-EB2C2D85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9961B2"/>
    <w:pPr>
      <w:spacing w:line="320" w:lineRule="atLeast"/>
    </w:pPr>
    <w:rPr>
      <w:rFonts w:ascii="Trebuchet MS" w:hAnsi="Trebuchet MS" w:cs="Maiandra GD"/>
      <w:color w:val="000000" w:themeColor="text1"/>
      <w:sz w:val="22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24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24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24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24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24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24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24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24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24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link w:val="BasistekstGGNetChar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9961B2"/>
    <w:pPr>
      <w:spacing w:line="320" w:lineRule="atLeast"/>
    </w:pPr>
    <w:rPr>
      <w:rFonts w:ascii="Trebuchet MS" w:hAnsi="Trebuchet MS" w:cs="Maiandra GD"/>
      <w:color w:val="000000" w:themeColor="text1"/>
      <w:sz w:val="22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99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98"/>
    <w:semiHidden/>
    <w:rsid w:val="00E7078D"/>
  </w:style>
  <w:style w:type="paragraph" w:styleId="Plattetekst3">
    <w:name w:val="Body Text 3"/>
    <w:basedOn w:val="ZsysbasisGGNet"/>
    <w:next w:val="BasistekstGGNet"/>
    <w:uiPriority w:val="98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9961B2"/>
    <w:rPr>
      <w:rFonts w:ascii="Trebuchet MS" w:hAnsi="Trebuchet MS" w:cs="Maiandra GD"/>
      <w:color w:val="000000" w:themeColor="text1"/>
      <w:sz w:val="22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F441A4"/>
    <w:pPr>
      <w:tabs>
        <w:tab w:val="left" w:pos="170"/>
      </w:tabs>
      <w:spacing w:line="160" w:lineRule="atLeast"/>
      <w:ind w:left="170" w:hanging="170"/>
    </w:pPr>
    <w:rPr>
      <w:sz w:val="13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9961B2"/>
    <w:pPr>
      <w:spacing w:line="32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E334BB"/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B260D8"/>
    <w:pPr>
      <w:keepLines/>
      <w:spacing w:line="240" w:lineRule="auto"/>
    </w:pPr>
    <w:rPr>
      <w:b/>
      <w:caps/>
      <w:color w:val="000000" w:themeColor="dark1"/>
      <w:sz w:val="76"/>
    </w:rPr>
  </w:style>
  <w:style w:type="paragraph" w:customStyle="1" w:styleId="SubtitelGGNet">
    <w:name w:val="Subtitel GGNet"/>
    <w:basedOn w:val="ZsysbasisGGNet"/>
    <w:uiPriority w:val="4"/>
    <w:qFormat/>
    <w:rsid w:val="00B260D8"/>
    <w:pPr>
      <w:keepLines/>
      <w:spacing w:line="240" w:lineRule="auto"/>
    </w:pPr>
    <w:rPr>
      <w:color w:val="000000" w:themeColor="dark1"/>
      <w:sz w:val="60"/>
    </w:rPr>
  </w:style>
  <w:style w:type="numbering" w:customStyle="1" w:styleId="BijlagenummeringGGNet">
    <w:name w:val="Bijlagenummering GGNet"/>
    <w:uiPriority w:val="4"/>
    <w:semiHidden/>
    <w:rsid w:val="00345315"/>
    <w:pPr>
      <w:numPr>
        <w:numId w:val="11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25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25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22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23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12D26"/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1320C7"/>
    <w:pPr>
      <w:spacing w:before="227"/>
    </w:pPr>
    <w:rPr>
      <w:b/>
      <w:color w:val="000000" w:themeColor="dark1"/>
    </w:rPr>
  </w:style>
  <w:style w:type="paragraph" w:customStyle="1" w:styleId="DatumtitelbladGGNet">
    <w:name w:val="Datum titelblad GGNet"/>
    <w:basedOn w:val="ZsysbasisGGNet"/>
    <w:uiPriority w:val="4"/>
    <w:rsid w:val="009961B2"/>
    <w:pPr>
      <w:spacing w:line="454" w:lineRule="exact"/>
    </w:pPr>
    <w:rPr>
      <w:color w:val="AF254F"/>
      <w:sz w:val="28"/>
    </w:rPr>
  </w:style>
  <w:style w:type="paragraph" w:customStyle="1" w:styleId="WaarschuwingstekstGGNet">
    <w:name w:val="Waarschuwingstekst GGNet"/>
    <w:basedOn w:val="ZsysbasisGGNet"/>
    <w:next w:val="BasistekstGGNet"/>
    <w:link w:val="WaarschuwingstekstGGNetChar"/>
    <w:uiPriority w:val="4"/>
    <w:rsid w:val="00221C87"/>
  </w:style>
  <w:style w:type="character" w:customStyle="1" w:styleId="BasistekstGGNetChar">
    <w:name w:val="Basistekst GGNet Char"/>
    <w:basedOn w:val="ZsysbasisGGNetChar"/>
    <w:link w:val="BasistekstGGNet"/>
    <w:rsid w:val="00221C87"/>
    <w:rPr>
      <w:rFonts w:ascii="Trebuchet MS" w:hAnsi="Trebuchet MS" w:cs="Maiandra GD"/>
      <w:color w:val="000000" w:themeColor="text1"/>
      <w:sz w:val="22"/>
      <w:szCs w:val="18"/>
    </w:rPr>
  </w:style>
  <w:style w:type="character" w:customStyle="1" w:styleId="WaarschuwingstekstGGNetChar">
    <w:name w:val="Waarschuwingstekst GGNet Char"/>
    <w:basedOn w:val="BasistekstGGNetChar"/>
    <w:link w:val="WaarschuwingstekstGGNet"/>
    <w:rsid w:val="00221C87"/>
    <w:rPr>
      <w:rFonts w:ascii="Trebuchet MS" w:hAnsi="Trebuchet MS" w:cs="Maiandra GD"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yilmaz@ggne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yilmaz@ggne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Werkgroepsjablonen\Poster%20A3-A4%20(blauw-groen)%20GG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F37E517F704D5FA6581D25B14C0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205A6-F717-4C22-A3CC-33DF1051F3DD}"/>
      </w:docPartPr>
      <w:docPartBody>
        <w:p w:rsidR="00C57BE1" w:rsidRDefault="00C57BE1">
          <w:pPr>
            <w:pStyle w:val="54F37E517F704D5FA6581D25B14C087F"/>
          </w:pPr>
          <w:r w:rsidRPr="006A6DA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E1"/>
    <w:rsid w:val="00014687"/>
    <w:rsid w:val="00C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Pr>
      <w:color w:val="000000"/>
      <w:bdr w:val="none" w:sz="0" w:space="0" w:color="auto"/>
      <w:shd w:val="clear" w:color="auto" w:fill="FFFF00"/>
    </w:rPr>
  </w:style>
  <w:style w:type="paragraph" w:customStyle="1" w:styleId="54F37E517F704D5FA6581D25B14C087F">
    <w:name w:val="54F37E517F704D5FA6581D25B14C087F"/>
  </w:style>
  <w:style w:type="paragraph" w:customStyle="1" w:styleId="89E8C9E109FB49FDAF496F2972B0A5FA">
    <w:name w:val="89E8C9E109FB49FDAF496F2972B0A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1B39-5EF1-42B9-A7E9-B8486C62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 A3-A4 (blauw-groen) GGNet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GGNet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Yilmaz - Butter</dc:creator>
  <cp:keywords/>
  <dc:description>sjabloonversie 2.4 - 5 april 2019_x000d_
sjablonen: www.JoulesUnlimited.com</dc:description>
  <cp:lastModifiedBy>Gwenda Yilmaz - Butter</cp:lastModifiedBy>
  <cp:revision>2</cp:revision>
  <cp:lastPrinted>2018-09-25T12:51:00Z</cp:lastPrinted>
  <dcterms:created xsi:type="dcterms:W3CDTF">2019-11-06T10:15:00Z</dcterms:created>
  <dcterms:modified xsi:type="dcterms:W3CDTF">2019-11-06T10:15:00Z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Poster A3-A4 (blauw-groen) GGNet.dotx</vt:lpwstr>
  </property>
</Properties>
</file>